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1529" w14:textId="77777777" w:rsidR="003E457D" w:rsidRDefault="003E457D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2017/18:959 av Roger Haddad (L)</w:t>
      </w:r>
      <w:r>
        <w:br/>
        <w:t>Politisk rekrytering av nämndemän</w:t>
      </w:r>
    </w:p>
    <w:p w14:paraId="4BEF9552" w14:textId="77777777" w:rsidR="003E457D" w:rsidRDefault="003E457D" w:rsidP="002749F7">
      <w:pPr>
        <w:pStyle w:val="Brdtext"/>
      </w:pPr>
      <w:r>
        <w:t>Roger Haddad har frågat mig om jag och regeringen avser att återk</w:t>
      </w:r>
      <w:r w:rsidR="008D4441">
        <w:t>omma med besked om reformering</w:t>
      </w:r>
      <w:r>
        <w:t xml:space="preserve"> av nämndemannasystemet och i så fall på vilket sätt.</w:t>
      </w:r>
    </w:p>
    <w:p w14:paraId="3FC9B6D3" w14:textId="7FAC9304" w:rsidR="007C6E32" w:rsidRDefault="001E69C6" w:rsidP="006A12F1">
      <w:pPr>
        <w:pStyle w:val="Brdtext"/>
      </w:pPr>
      <w:r>
        <w:t>Att</w:t>
      </w:r>
      <w:r w:rsidR="00D0311E">
        <w:t xml:space="preserve"> representanter från</w:t>
      </w:r>
      <w:r>
        <w:t xml:space="preserve"> allmänheten medverkar i domstolar och den dömande verksamheten är det </w:t>
      </w:r>
      <w:r w:rsidR="00A5379E">
        <w:t xml:space="preserve">vanliga </w:t>
      </w:r>
      <w:r>
        <w:t xml:space="preserve">för </w:t>
      </w:r>
      <w:r w:rsidR="00D34D53">
        <w:t>västerländska rättsordningar.</w:t>
      </w:r>
      <w:r>
        <w:t xml:space="preserve"> Det bygger i grunden på </w:t>
      </w:r>
      <w:r w:rsidR="009A4074">
        <w:t>tanken</w:t>
      </w:r>
      <w:r w:rsidR="002C4C37">
        <w:t xml:space="preserve"> att den som står åtalad eller får en tvist prövad i domstol</w:t>
      </w:r>
      <w:r>
        <w:t xml:space="preserve"> ska dömas av sina likar.</w:t>
      </w:r>
    </w:p>
    <w:p w14:paraId="41403E69" w14:textId="4A4EF3A0" w:rsidR="006A6E88" w:rsidRDefault="008C58E5" w:rsidP="006A12F1">
      <w:pPr>
        <w:pStyle w:val="Brdtext"/>
      </w:pPr>
      <w:r>
        <w:t>Denna idé kommer</w:t>
      </w:r>
      <w:r w:rsidR="001E69C6">
        <w:t xml:space="preserve"> till </w:t>
      </w:r>
      <w:r>
        <w:t xml:space="preserve">praktiskt </w:t>
      </w:r>
      <w:r w:rsidR="001E69C6">
        <w:t xml:space="preserve">uttryck på olika vis. </w:t>
      </w:r>
      <w:r w:rsidR="002C4C37">
        <w:t xml:space="preserve">En del länder har </w:t>
      </w:r>
      <w:r w:rsidR="004F5E85">
        <w:t>valt att använda sig av ett jurysystem. I Sverige har vi</w:t>
      </w:r>
      <w:r w:rsidR="008E5114">
        <w:t>, i likhet med</w:t>
      </w:r>
      <w:r w:rsidR="00C255E3">
        <w:t xml:space="preserve"> till exempel</w:t>
      </w:r>
      <w:r w:rsidR="00464CAD">
        <w:t xml:space="preserve"> Finland, Norge, Danmark och</w:t>
      </w:r>
      <w:r w:rsidR="008E5114">
        <w:t xml:space="preserve"> Tyskland</w:t>
      </w:r>
      <w:r w:rsidR="00205D43">
        <w:t>,</w:t>
      </w:r>
      <w:r w:rsidR="004F5E85">
        <w:t xml:space="preserve"> valt att ha</w:t>
      </w:r>
      <w:r w:rsidR="001E69C6">
        <w:t xml:space="preserve"> nämndemän</w:t>
      </w:r>
      <w:r w:rsidR="002C4C37">
        <w:t xml:space="preserve"> i domstolarna</w:t>
      </w:r>
      <w:r w:rsidR="001E69C6">
        <w:t>.</w:t>
      </w:r>
      <w:r w:rsidR="002C4C37">
        <w:t xml:space="preserve"> </w:t>
      </w:r>
      <w:r w:rsidR="007F4AD4">
        <w:t xml:space="preserve">Att ha ett domstolsväsende helt utan lekmannainslag </w:t>
      </w:r>
      <w:r w:rsidR="006A6E88">
        <w:t xml:space="preserve">vore </w:t>
      </w:r>
      <w:r w:rsidR="004B4152">
        <w:t xml:space="preserve">att </w:t>
      </w:r>
      <w:r w:rsidR="00495F83">
        <w:t>ställa</w:t>
      </w:r>
      <w:r w:rsidR="004B4152">
        <w:t xml:space="preserve"> Sverige </w:t>
      </w:r>
      <w:r w:rsidR="004F5E85">
        <w:t>vid sidan av vad som gäller för de flesta länder med västerländska rättsordningar</w:t>
      </w:r>
      <w:r w:rsidR="00086278">
        <w:t>.</w:t>
      </w:r>
    </w:p>
    <w:p w14:paraId="58A710E5" w14:textId="030C2C91" w:rsidR="006A6E88" w:rsidRDefault="00D0311E" w:rsidP="006A12F1">
      <w:pPr>
        <w:pStyle w:val="Brdtext"/>
      </w:pPr>
      <w:r>
        <w:t xml:space="preserve">Jag anser att nämndemannasystemet ska finnas kvar, och att det spelar en viktig roll i vårt rättssystem. </w:t>
      </w:r>
      <w:r w:rsidR="006A6E88">
        <w:t xml:space="preserve">Nämndemännen </w:t>
      </w:r>
      <w:r w:rsidR="004B4152">
        <w:t xml:space="preserve">upprätthåller </w:t>
      </w:r>
      <w:r w:rsidR="006A6E88">
        <w:t>förtroende</w:t>
      </w:r>
      <w:r w:rsidR="00152929">
        <w:t>t</w:t>
      </w:r>
      <w:r w:rsidR="006A6E88">
        <w:t xml:space="preserve"> för domstolarna</w:t>
      </w:r>
      <w:r w:rsidR="00152929">
        <w:t xml:space="preserve"> och stärker deras legitimitet</w:t>
      </w:r>
      <w:r w:rsidR="006A6E88">
        <w:t>.</w:t>
      </w:r>
      <w:r w:rsidR="00495F83">
        <w:t xml:space="preserve"> </w:t>
      </w:r>
      <w:r w:rsidR="004F5E85">
        <w:t>De är</w:t>
      </w:r>
      <w:r w:rsidR="00A13CAF">
        <w:t xml:space="preserve"> utsedda av kommun</w:t>
      </w:r>
      <w:r w:rsidR="00152929">
        <w:t>- eller landstings</w:t>
      </w:r>
      <w:r w:rsidR="00A13CAF">
        <w:t xml:space="preserve">fullmäktige och har därför en oberoende ställning. </w:t>
      </w:r>
      <w:r w:rsidR="006A6E88">
        <w:t>Sverige</w:t>
      </w:r>
      <w:r w:rsidR="004F5E85">
        <w:t>s</w:t>
      </w:r>
      <w:r w:rsidR="006A6E88">
        <w:t xml:space="preserve"> </w:t>
      </w:r>
      <w:r w:rsidR="00451A83">
        <w:t>drygt 8 000</w:t>
      </w:r>
      <w:r w:rsidR="006A6E88">
        <w:t xml:space="preserve"> nämndemän bidrar till att sprida kunskaper och förståelse </w:t>
      </w:r>
      <w:r w:rsidR="00A13CAF">
        <w:t xml:space="preserve">till allmänheten </w:t>
      </w:r>
      <w:r w:rsidR="006A6E88">
        <w:t>om hur rättsväsendet</w:t>
      </w:r>
      <w:r w:rsidR="004B4152">
        <w:t xml:space="preserve"> och domstolar</w:t>
      </w:r>
      <w:r w:rsidR="005D794A">
        <w:t>na</w:t>
      </w:r>
      <w:r w:rsidR="006A6E88">
        <w:t xml:space="preserve"> fungerar.</w:t>
      </w:r>
      <w:r w:rsidR="009A4074">
        <w:t xml:space="preserve"> Att det finns nämndemän i domstolarna bidrar också till att personer med olika bakgrunder och erfarenheter</w:t>
      </w:r>
      <w:r w:rsidR="005D794A">
        <w:t xml:space="preserve"> finns representerade</w:t>
      </w:r>
      <w:r w:rsidR="009A4074">
        <w:t xml:space="preserve"> </w:t>
      </w:r>
      <w:r w:rsidR="007C6E32">
        <w:t>i våra domstolar.</w:t>
      </w:r>
    </w:p>
    <w:p w14:paraId="1C3FF75D" w14:textId="1062B593" w:rsidR="00495F83" w:rsidRDefault="008E5114" w:rsidP="006A12F1">
      <w:pPr>
        <w:pStyle w:val="Brdtext"/>
      </w:pPr>
      <w:r>
        <w:lastRenderedPageBreak/>
        <w:t>Den förra borgerliga regeringen lät utreda nämndemannasystemet och så sent som 201</w:t>
      </w:r>
      <w:r w:rsidR="008F7158">
        <w:t>4</w:t>
      </w:r>
      <w:r>
        <w:t xml:space="preserve"> beslutade riksdagen med bred majoritet om e</w:t>
      </w:r>
      <w:r w:rsidR="00337388">
        <w:t>tt antal förändringar</w:t>
      </w:r>
      <w:r>
        <w:t xml:space="preserve"> </w:t>
      </w:r>
      <w:r w:rsidR="004F5E85">
        <w:t xml:space="preserve">för att stärka och utveckla nämdemannasystemet. </w:t>
      </w:r>
      <w:r>
        <w:t xml:space="preserve">Också </w:t>
      </w:r>
      <w:r w:rsidR="004F5E85">
        <w:t xml:space="preserve">Liberalerna </w:t>
      </w:r>
      <w:r>
        <w:t>ställde sig bakom detta.</w:t>
      </w:r>
    </w:p>
    <w:p w14:paraId="058808D3" w14:textId="74023199" w:rsidR="00495F83" w:rsidRDefault="008F715F" w:rsidP="006A12F1">
      <w:pPr>
        <w:pStyle w:val="Brdtext"/>
      </w:pPr>
      <w:r w:rsidRPr="008F715F">
        <w:t>Se</w:t>
      </w:r>
      <w:r>
        <w:t xml:space="preserve">dan </w:t>
      </w:r>
      <w:r w:rsidR="00085FDD">
        <w:t xml:space="preserve">den </w:t>
      </w:r>
      <w:r>
        <w:t>1 januari </w:t>
      </w:r>
      <w:r w:rsidRPr="008F715F">
        <w:t>2016 är det obligatoriskt för alla nämndemän, nyvalda som omvalda, att</w:t>
      </w:r>
      <w:r w:rsidR="00A17789">
        <w:t xml:space="preserve"> genomgå en utbildning innan de</w:t>
      </w:r>
      <w:r w:rsidRPr="008F715F">
        <w:t xml:space="preserve"> börjar tjänstgöra. En viktig del i utbildningen handlar om att nämndem</w:t>
      </w:r>
      <w:r w:rsidR="007C6E32">
        <w:t>ännen förväntas vara oberoende.</w:t>
      </w:r>
    </w:p>
    <w:p w14:paraId="2E57B796" w14:textId="2E0021DE" w:rsidR="006A33A5" w:rsidRDefault="006A33A5" w:rsidP="006A12F1">
      <w:pPr>
        <w:pStyle w:val="Brdtext"/>
      </w:pPr>
      <w:r>
        <w:t>En annan förändring är att r</w:t>
      </w:r>
      <w:r w:rsidR="008F715F" w:rsidRPr="008F715F">
        <w:t>ekryteringen och tidpunkten för val av nämndemän har separerats från tidpunkten för de allmänna valen</w:t>
      </w:r>
      <w:r w:rsidR="004F5E85">
        <w:t xml:space="preserve"> för att ge partierna mer tid att arbeta med nomineringsprocesserna </w:t>
      </w:r>
      <w:r w:rsidR="00A13CAF">
        <w:t>så att lä</w:t>
      </w:r>
      <w:r w:rsidR="007C6E32">
        <w:t>mpliga kandidater kan föreslås.</w:t>
      </w:r>
    </w:p>
    <w:p w14:paraId="010ABB52" w14:textId="335BE668" w:rsidR="006A33A5" w:rsidRDefault="006A33A5" w:rsidP="006A33A5">
      <w:pPr>
        <w:pStyle w:val="Brdtext"/>
      </w:pPr>
      <w:r>
        <w:t xml:space="preserve">Kravet på lämplighet har också skärpts </w:t>
      </w:r>
      <w:r w:rsidR="00A13CAF">
        <w:t>vilket</w:t>
      </w:r>
      <w:r>
        <w:t xml:space="preserve"> innebär att den som utses till nämndeman måste vara lämplig för uppdraget med hänsyn till omdömesförmåga, självständighet, laglydnad och övriga omständigheter. Det är dessutom enklare att nu entlediga en näm</w:t>
      </w:r>
      <w:r w:rsidR="008E5114">
        <w:t>n</w:t>
      </w:r>
      <w:r>
        <w:t>deman som visat sig olämplig för uppdraget.</w:t>
      </w:r>
    </w:p>
    <w:p w14:paraId="3E87C9C2" w14:textId="50AA79BF" w:rsidR="006A33A5" w:rsidRDefault="008E5114" w:rsidP="006A12F1">
      <w:pPr>
        <w:pStyle w:val="Brdtext"/>
      </w:pPr>
      <w:r>
        <w:t>D</w:t>
      </w:r>
      <w:r w:rsidR="00847184">
        <w:t>e politiska partierna</w:t>
      </w:r>
      <w:r>
        <w:t xml:space="preserve"> har</w:t>
      </w:r>
      <w:r w:rsidR="009A4074">
        <w:t>, med vårt system, ett</w:t>
      </w:r>
      <w:r w:rsidR="00847184">
        <w:t xml:space="preserve"> stort ansvar </w:t>
      </w:r>
      <w:r w:rsidR="009A4074">
        <w:t>för</w:t>
      </w:r>
      <w:r w:rsidR="00847184">
        <w:t xml:space="preserve"> att endast nominera personer </w:t>
      </w:r>
      <w:r w:rsidR="006A33A5">
        <w:t>som är läm</w:t>
      </w:r>
      <w:r w:rsidR="009A4074">
        <w:t>pliga för uppdraget som nämndemä</w:t>
      </w:r>
      <w:r w:rsidR="006A33A5">
        <w:t>n.</w:t>
      </w:r>
      <w:r w:rsidR="00293EA8">
        <w:t xml:space="preserve"> Det är naturligtvis avgörande att alla partier lever upp till det ansvaret.</w:t>
      </w:r>
      <w:r w:rsidR="009A4074">
        <w:t xml:space="preserve"> </w:t>
      </w:r>
      <w:r w:rsidR="00891818">
        <w:t>Att enstaka nämndemän ibland uppvisar ett beteende som inte är förenligt med uppdraget ä</w:t>
      </w:r>
      <w:r w:rsidR="005D794A">
        <w:t>r</w:t>
      </w:r>
      <w:r w:rsidR="009A4074">
        <w:t xml:space="preserve"> inte ett skäl till att ändra ett system som i grunden är välfungerande.</w:t>
      </w:r>
    </w:p>
    <w:p w14:paraId="70AE8449" w14:textId="77777777" w:rsidR="003E457D" w:rsidRDefault="003E457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2F07DA8A39E4D089E73C1A50627CBA3"/>
          </w:placeholder>
          <w:dataBinding w:prefixMappings="xmlns:ns0='http://lp/documentinfo/RK' " w:xpath="/ns0:DocumentInfo[1]/ns0:BaseInfo[1]/ns0:HeaderDate[1]" w:storeItemID="{F34211C1-56C5-403C-BDD8-547EBC96B568}"/>
          <w:date w:fullDate="2018-03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94E93">
            <w:t>16</w:t>
          </w:r>
          <w:r w:rsidR="001271FD">
            <w:t xml:space="preserve"> mars 2018</w:t>
          </w:r>
        </w:sdtContent>
      </w:sdt>
    </w:p>
    <w:p w14:paraId="272B4FB6" w14:textId="77777777" w:rsidR="003E457D" w:rsidRDefault="003E457D" w:rsidP="004E7A8F">
      <w:pPr>
        <w:pStyle w:val="Brdtextutanavstnd"/>
      </w:pPr>
    </w:p>
    <w:p w14:paraId="439DB283" w14:textId="77777777" w:rsidR="003E457D" w:rsidRDefault="00720810" w:rsidP="00422A41">
      <w:pPr>
        <w:pStyle w:val="Brdtext"/>
      </w:pPr>
      <w:r>
        <w:t>Morgan Johansson</w:t>
      </w:r>
    </w:p>
    <w:p w14:paraId="13D62AAD" w14:textId="77777777" w:rsidR="003E457D" w:rsidRPr="00DB48AB" w:rsidRDefault="003E457D" w:rsidP="00DB48AB">
      <w:pPr>
        <w:pStyle w:val="Brdtext"/>
      </w:pPr>
    </w:p>
    <w:sectPr w:rsidR="003E457D" w:rsidRPr="00DB48AB" w:rsidSect="003E457D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9ECEF" w14:textId="77777777" w:rsidR="000969E2" w:rsidRDefault="000969E2" w:rsidP="00A87A54">
      <w:pPr>
        <w:spacing w:after="0" w:line="240" w:lineRule="auto"/>
      </w:pPr>
      <w:r>
        <w:separator/>
      </w:r>
    </w:p>
  </w:endnote>
  <w:endnote w:type="continuationSeparator" w:id="0">
    <w:p w14:paraId="56BEAE53" w14:textId="77777777" w:rsidR="000969E2" w:rsidRDefault="000969E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DC08D6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59705A6" w14:textId="3433EF2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151E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151E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E9786A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EFD183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615417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B50001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B3F028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C307038" w14:textId="77777777" w:rsidTr="00C26068">
      <w:trPr>
        <w:trHeight w:val="227"/>
      </w:trPr>
      <w:tc>
        <w:tcPr>
          <w:tcW w:w="4074" w:type="dxa"/>
        </w:tcPr>
        <w:p w14:paraId="771FEAC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7F140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94DCAB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D1F6" w14:textId="77777777" w:rsidR="000969E2" w:rsidRDefault="000969E2" w:rsidP="00A87A54">
      <w:pPr>
        <w:spacing w:after="0" w:line="240" w:lineRule="auto"/>
      </w:pPr>
      <w:r>
        <w:separator/>
      </w:r>
    </w:p>
  </w:footnote>
  <w:footnote w:type="continuationSeparator" w:id="0">
    <w:p w14:paraId="32C7DFC7" w14:textId="77777777" w:rsidR="000969E2" w:rsidRDefault="000969E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E457D" w14:paraId="17AFAF8A" w14:textId="77777777" w:rsidTr="00C93EBA">
      <w:trPr>
        <w:trHeight w:val="227"/>
      </w:trPr>
      <w:tc>
        <w:tcPr>
          <w:tcW w:w="5534" w:type="dxa"/>
        </w:tcPr>
        <w:p w14:paraId="31343358" w14:textId="77777777" w:rsidR="003E457D" w:rsidRPr="007D73AB" w:rsidRDefault="003E457D">
          <w:pPr>
            <w:pStyle w:val="Sidhuvud"/>
          </w:pPr>
        </w:p>
      </w:tc>
      <w:tc>
        <w:tcPr>
          <w:tcW w:w="3170" w:type="dxa"/>
          <w:vAlign w:val="bottom"/>
        </w:tcPr>
        <w:p w14:paraId="3AA283B2" w14:textId="77777777" w:rsidR="003E457D" w:rsidRPr="007D73AB" w:rsidRDefault="003E457D" w:rsidP="00340DE0">
          <w:pPr>
            <w:pStyle w:val="Sidhuvud"/>
          </w:pPr>
        </w:p>
      </w:tc>
      <w:tc>
        <w:tcPr>
          <w:tcW w:w="1134" w:type="dxa"/>
        </w:tcPr>
        <w:p w14:paraId="07A31D82" w14:textId="77777777" w:rsidR="003E457D" w:rsidRDefault="003E457D" w:rsidP="005A703A">
          <w:pPr>
            <w:pStyle w:val="Sidhuvud"/>
          </w:pPr>
        </w:p>
      </w:tc>
    </w:tr>
    <w:tr w:rsidR="003E457D" w14:paraId="63D89CC8" w14:textId="77777777" w:rsidTr="00C93EBA">
      <w:trPr>
        <w:trHeight w:val="1928"/>
      </w:trPr>
      <w:tc>
        <w:tcPr>
          <w:tcW w:w="5534" w:type="dxa"/>
        </w:tcPr>
        <w:p w14:paraId="49EDF429" w14:textId="77777777" w:rsidR="003E457D" w:rsidRPr="00340DE0" w:rsidRDefault="003E457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3846A9C" wp14:editId="49FABE89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8BC971F" w14:textId="77777777" w:rsidR="003E457D" w:rsidRPr="00710A6C" w:rsidRDefault="003E457D" w:rsidP="00EE3C0F">
          <w:pPr>
            <w:pStyle w:val="Sidhuvud"/>
            <w:rPr>
              <w:b/>
            </w:rPr>
          </w:pPr>
        </w:p>
        <w:p w14:paraId="05FE4C05" w14:textId="77777777" w:rsidR="003E457D" w:rsidRDefault="003E457D" w:rsidP="00EE3C0F">
          <w:pPr>
            <w:pStyle w:val="Sidhuvud"/>
          </w:pPr>
        </w:p>
        <w:p w14:paraId="07B7016F" w14:textId="77777777" w:rsidR="003E457D" w:rsidRDefault="003E457D" w:rsidP="00EE3C0F">
          <w:pPr>
            <w:pStyle w:val="Sidhuvud"/>
          </w:pPr>
        </w:p>
        <w:p w14:paraId="12BEB9D9" w14:textId="77777777" w:rsidR="003E457D" w:rsidRDefault="003E457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7D0AC30796B42F8866CF45FEB67791E"/>
            </w:placeholder>
            <w:dataBinding w:prefixMappings="xmlns:ns0='http://lp/documentinfo/RK' " w:xpath="/ns0:DocumentInfo[1]/ns0:BaseInfo[1]/ns0:Dnr[1]" w:storeItemID="{F34211C1-56C5-403C-BDD8-547EBC96B568}"/>
            <w:text/>
          </w:sdtPr>
          <w:sdtEndPr/>
          <w:sdtContent>
            <w:p w14:paraId="39EC67FD" w14:textId="77777777" w:rsidR="003E457D" w:rsidRDefault="00B106D9" w:rsidP="00EE3C0F">
              <w:pPr>
                <w:pStyle w:val="Sidhuvud"/>
              </w:pPr>
              <w:r>
                <w:t>Ju2018/01590/POL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A3CBBF486A64042B204391E602D28B5"/>
            </w:placeholder>
            <w:showingPlcHdr/>
            <w:dataBinding w:prefixMappings="xmlns:ns0='http://lp/documentinfo/RK' " w:xpath="/ns0:DocumentInfo[1]/ns0:BaseInfo[1]/ns0:DocNumber[1]" w:storeItemID="{F34211C1-56C5-403C-BDD8-547EBC96B568}"/>
            <w:text/>
          </w:sdtPr>
          <w:sdtEndPr/>
          <w:sdtContent>
            <w:p w14:paraId="3D5E2A8E" w14:textId="77777777" w:rsidR="003E457D" w:rsidRDefault="003E457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09354AA" w14:textId="77777777" w:rsidR="003E457D" w:rsidRDefault="003E457D" w:rsidP="00EE3C0F">
          <w:pPr>
            <w:pStyle w:val="Sidhuvud"/>
          </w:pPr>
        </w:p>
      </w:tc>
      <w:tc>
        <w:tcPr>
          <w:tcW w:w="1134" w:type="dxa"/>
        </w:tcPr>
        <w:p w14:paraId="0F23D7C0" w14:textId="77777777" w:rsidR="003E457D" w:rsidRDefault="003E457D" w:rsidP="0094502D">
          <w:pPr>
            <w:pStyle w:val="Sidhuvud"/>
          </w:pPr>
        </w:p>
        <w:p w14:paraId="6D1899FE" w14:textId="77777777" w:rsidR="003E457D" w:rsidRPr="0094502D" w:rsidRDefault="003E457D" w:rsidP="00EC71A6">
          <w:pPr>
            <w:pStyle w:val="Sidhuvud"/>
          </w:pPr>
        </w:p>
      </w:tc>
    </w:tr>
    <w:tr w:rsidR="003E457D" w14:paraId="79681B65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70FAF5808AF0498B9FA0E03B29A5FAFC"/>
            </w:placeholder>
          </w:sdtPr>
          <w:sdtEndPr/>
          <w:sdtContent>
            <w:p w14:paraId="08039A13" w14:textId="77777777" w:rsidR="00720810" w:rsidRPr="00720810" w:rsidRDefault="00720810" w:rsidP="00340DE0">
              <w:pPr>
                <w:pStyle w:val="Sidhuvud"/>
                <w:rPr>
                  <w:b/>
                </w:rPr>
              </w:pPr>
              <w:r w:rsidRPr="00720810">
                <w:rPr>
                  <w:b/>
                </w:rPr>
                <w:t>Justitiedepartementet</w:t>
              </w:r>
            </w:p>
            <w:p w14:paraId="0D3A7038" w14:textId="77777777" w:rsidR="007A4C41" w:rsidRDefault="00720810" w:rsidP="00340DE0">
              <w:pPr>
                <w:pStyle w:val="Sidhuvud"/>
                <w:rPr>
                  <w:b/>
                </w:rPr>
              </w:pPr>
              <w:r w:rsidRPr="00720810">
                <w:t>Justitie- och inrikesministern</w:t>
              </w:r>
            </w:p>
          </w:sdtContent>
        </w:sdt>
        <w:p w14:paraId="15EFD95B" w14:textId="77777777" w:rsidR="003E457D" w:rsidRDefault="003E457D" w:rsidP="007A4C41"/>
        <w:p w14:paraId="0E47F169" w14:textId="77777777" w:rsidR="007A4C41" w:rsidRPr="007A4C41" w:rsidRDefault="007A4C41" w:rsidP="007A4C41"/>
      </w:tc>
      <w:sdt>
        <w:sdtPr>
          <w:alias w:val="Recipient"/>
          <w:tag w:val="ccRKShow_Recipient"/>
          <w:id w:val="-28344517"/>
          <w:placeholder>
            <w:docPart w:val="16B0747598D147FD99DA59D2B3698018"/>
          </w:placeholder>
          <w:dataBinding w:prefixMappings="xmlns:ns0='http://lp/documentinfo/RK' " w:xpath="/ns0:DocumentInfo[1]/ns0:BaseInfo[1]/ns0:Recipient[1]" w:storeItemID="{F34211C1-56C5-403C-BDD8-547EBC96B568}"/>
          <w:text w:multiLine="1"/>
        </w:sdtPr>
        <w:sdtEndPr/>
        <w:sdtContent>
          <w:tc>
            <w:tcPr>
              <w:tcW w:w="3170" w:type="dxa"/>
            </w:tcPr>
            <w:p w14:paraId="7904FEF1" w14:textId="77777777" w:rsidR="003E457D" w:rsidRDefault="003E457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FB54D6D" w14:textId="77777777" w:rsidR="003E457D" w:rsidRDefault="003E457D" w:rsidP="003E6020">
          <w:pPr>
            <w:pStyle w:val="Sidhuvud"/>
          </w:pPr>
        </w:p>
      </w:tc>
    </w:tr>
  </w:tbl>
  <w:p w14:paraId="29EFF8D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7D"/>
    <w:rsid w:val="00000290"/>
    <w:rsid w:val="00004D5C"/>
    <w:rsid w:val="00005F68"/>
    <w:rsid w:val="00006CA7"/>
    <w:rsid w:val="0001063F"/>
    <w:rsid w:val="00012B00"/>
    <w:rsid w:val="00014EF6"/>
    <w:rsid w:val="000151E1"/>
    <w:rsid w:val="00017197"/>
    <w:rsid w:val="0001725B"/>
    <w:rsid w:val="000203B0"/>
    <w:rsid w:val="00025992"/>
    <w:rsid w:val="00026711"/>
    <w:rsid w:val="0003679E"/>
    <w:rsid w:val="00041EDC"/>
    <w:rsid w:val="0004352E"/>
    <w:rsid w:val="00043CCB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5FDD"/>
    <w:rsid w:val="00086278"/>
    <w:rsid w:val="000862E0"/>
    <w:rsid w:val="000873C3"/>
    <w:rsid w:val="00093408"/>
    <w:rsid w:val="00093BBF"/>
    <w:rsid w:val="0009435C"/>
    <w:rsid w:val="000969E2"/>
    <w:rsid w:val="000A13CA"/>
    <w:rsid w:val="000A456A"/>
    <w:rsid w:val="000A5E43"/>
    <w:rsid w:val="000B5BB6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00A"/>
    <w:rsid w:val="00113168"/>
    <w:rsid w:val="0011413E"/>
    <w:rsid w:val="0012033A"/>
    <w:rsid w:val="00121002"/>
    <w:rsid w:val="00122D16"/>
    <w:rsid w:val="00125B5E"/>
    <w:rsid w:val="00126E6B"/>
    <w:rsid w:val="001271FD"/>
    <w:rsid w:val="00130EC3"/>
    <w:rsid w:val="001331B1"/>
    <w:rsid w:val="00134837"/>
    <w:rsid w:val="00135111"/>
    <w:rsid w:val="001428E2"/>
    <w:rsid w:val="00152929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69C6"/>
    <w:rsid w:val="001E72EE"/>
    <w:rsid w:val="001F0629"/>
    <w:rsid w:val="001F0736"/>
    <w:rsid w:val="001F4302"/>
    <w:rsid w:val="001F50BE"/>
    <w:rsid w:val="001F525B"/>
    <w:rsid w:val="001F6BBE"/>
    <w:rsid w:val="001F738B"/>
    <w:rsid w:val="00204079"/>
    <w:rsid w:val="00205D43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758C8"/>
    <w:rsid w:val="00281106"/>
    <w:rsid w:val="00282417"/>
    <w:rsid w:val="00282D27"/>
    <w:rsid w:val="00287F0D"/>
    <w:rsid w:val="00292420"/>
    <w:rsid w:val="00293EA8"/>
    <w:rsid w:val="00296B7A"/>
    <w:rsid w:val="002A6820"/>
    <w:rsid w:val="002B6849"/>
    <w:rsid w:val="002C4C37"/>
    <w:rsid w:val="002C5B48"/>
    <w:rsid w:val="002D2647"/>
    <w:rsid w:val="002D4298"/>
    <w:rsid w:val="002D4829"/>
    <w:rsid w:val="002E2C89"/>
    <w:rsid w:val="002E3609"/>
    <w:rsid w:val="002E4D3F"/>
    <w:rsid w:val="002E61A5"/>
    <w:rsid w:val="002F249A"/>
    <w:rsid w:val="002F3675"/>
    <w:rsid w:val="002F59E0"/>
    <w:rsid w:val="002F66A6"/>
    <w:rsid w:val="00302538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1073"/>
    <w:rsid w:val="00337388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457D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3472"/>
    <w:rsid w:val="00445604"/>
    <w:rsid w:val="00451A83"/>
    <w:rsid w:val="004557F3"/>
    <w:rsid w:val="0045607E"/>
    <w:rsid w:val="00456DC3"/>
    <w:rsid w:val="0046337E"/>
    <w:rsid w:val="00464CA1"/>
    <w:rsid w:val="00464CAD"/>
    <w:rsid w:val="004660C8"/>
    <w:rsid w:val="00472EBA"/>
    <w:rsid w:val="004745D7"/>
    <w:rsid w:val="00474676"/>
    <w:rsid w:val="0047511B"/>
    <w:rsid w:val="00480EC3"/>
    <w:rsid w:val="00481825"/>
    <w:rsid w:val="0048317E"/>
    <w:rsid w:val="00485601"/>
    <w:rsid w:val="004865B8"/>
    <w:rsid w:val="00486C0D"/>
    <w:rsid w:val="00491796"/>
    <w:rsid w:val="00495F83"/>
    <w:rsid w:val="0049768A"/>
    <w:rsid w:val="004A66B1"/>
    <w:rsid w:val="004B1E7B"/>
    <w:rsid w:val="004B3029"/>
    <w:rsid w:val="004B35E7"/>
    <w:rsid w:val="004B4152"/>
    <w:rsid w:val="004B63BF"/>
    <w:rsid w:val="004B66DA"/>
    <w:rsid w:val="004B696B"/>
    <w:rsid w:val="004B7DFF"/>
    <w:rsid w:val="004C5686"/>
    <w:rsid w:val="004C70EE"/>
    <w:rsid w:val="004D766C"/>
    <w:rsid w:val="004E0682"/>
    <w:rsid w:val="004E1DE3"/>
    <w:rsid w:val="004E251B"/>
    <w:rsid w:val="004E25CD"/>
    <w:rsid w:val="004E6D22"/>
    <w:rsid w:val="004F0448"/>
    <w:rsid w:val="004F1EA0"/>
    <w:rsid w:val="004F5E85"/>
    <w:rsid w:val="004F6525"/>
    <w:rsid w:val="004F6FE2"/>
    <w:rsid w:val="00505905"/>
    <w:rsid w:val="00511A1B"/>
    <w:rsid w:val="00511A68"/>
    <w:rsid w:val="00513E7D"/>
    <w:rsid w:val="0052127C"/>
    <w:rsid w:val="00527450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C20C4"/>
    <w:rsid w:val="005C28E0"/>
    <w:rsid w:val="005C2FAD"/>
    <w:rsid w:val="005D07C2"/>
    <w:rsid w:val="005D665B"/>
    <w:rsid w:val="005D794A"/>
    <w:rsid w:val="005E2F29"/>
    <w:rsid w:val="005E400D"/>
    <w:rsid w:val="005E4E79"/>
    <w:rsid w:val="005E5CE7"/>
    <w:rsid w:val="005F08C5"/>
    <w:rsid w:val="00605718"/>
    <w:rsid w:val="00605C66"/>
    <w:rsid w:val="00613CA4"/>
    <w:rsid w:val="006175D7"/>
    <w:rsid w:val="006208E5"/>
    <w:rsid w:val="006273E4"/>
    <w:rsid w:val="00631F82"/>
    <w:rsid w:val="006358C8"/>
    <w:rsid w:val="00647FD7"/>
    <w:rsid w:val="00650080"/>
    <w:rsid w:val="00651F17"/>
    <w:rsid w:val="00653565"/>
    <w:rsid w:val="00654B4D"/>
    <w:rsid w:val="0065559D"/>
    <w:rsid w:val="00660D84"/>
    <w:rsid w:val="0066378C"/>
    <w:rsid w:val="00663D0A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A33A5"/>
    <w:rsid w:val="006A6E88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0810"/>
    <w:rsid w:val="007213D0"/>
    <w:rsid w:val="00732599"/>
    <w:rsid w:val="00743E09"/>
    <w:rsid w:val="00744FCC"/>
    <w:rsid w:val="00750C93"/>
    <w:rsid w:val="00754E24"/>
    <w:rsid w:val="00757B3B"/>
    <w:rsid w:val="0076032E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4C41"/>
    <w:rsid w:val="007A629C"/>
    <w:rsid w:val="007A6348"/>
    <w:rsid w:val="007A7E8D"/>
    <w:rsid w:val="007B023C"/>
    <w:rsid w:val="007C44FF"/>
    <w:rsid w:val="007C6E32"/>
    <w:rsid w:val="007C7BDB"/>
    <w:rsid w:val="007D73AB"/>
    <w:rsid w:val="007E2712"/>
    <w:rsid w:val="007E4A9C"/>
    <w:rsid w:val="007E5516"/>
    <w:rsid w:val="007E7EE2"/>
    <w:rsid w:val="007F06CA"/>
    <w:rsid w:val="007F4AD4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7184"/>
    <w:rsid w:val="008504F6"/>
    <w:rsid w:val="008573B9"/>
    <w:rsid w:val="00862A1F"/>
    <w:rsid w:val="00863BB7"/>
    <w:rsid w:val="008679BF"/>
    <w:rsid w:val="00873DA1"/>
    <w:rsid w:val="00875DDD"/>
    <w:rsid w:val="00881BC6"/>
    <w:rsid w:val="008860CC"/>
    <w:rsid w:val="00890876"/>
    <w:rsid w:val="00891818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58E5"/>
    <w:rsid w:val="008C6717"/>
    <w:rsid w:val="008D2D6B"/>
    <w:rsid w:val="008D3090"/>
    <w:rsid w:val="008D4306"/>
    <w:rsid w:val="008D4441"/>
    <w:rsid w:val="008D4508"/>
    <w:rsid w:val="008D4DC4"/>
    <w:rsid w:val="008D7CAF"/>
    <w:rsid w:val="008E02EE"/>
    <w:rsid w:val="008E5114"/>
    <w:rsid w:val="008E65A8"/>
    <w:rsid w:val="008E77D6"/>
    <w:rsid w:val="008F7158"/>
    <w:rsid w:val="008F715F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074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3CAF"/>
    <w:rsid w:val="00A17789"/>
    <w:rsid w:val="00A2019A"/>
    <w:rsid w:val="00A2416A"/>
    <w:rsid w:val="00A27831"/>
    <w:rsid w:val="00A3270B"/>
    <w:rsid w:val="00A379E4"/>
    <w:rsid w:val="00A43B02"/>
    <w:rsid w:val="00A44946"/>
    <w:rsid w:val="00A46B85"/>
    <w:rsid w:val="00A50585"/>
    <w:rsid w:val="00A506F1"/>
    <w:rsid w:val="00A5156E"/>
    <w:rsid w:val="00A5379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06D9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0A16"/>
    <w:rsid w:val="00BB4AC0"/>
    <w:rsid w:val="00BB5683"/>
    <w:rsid w:val="00BC112B"/>
    <w:rsid w:val="00BC17DF"/>
    <w:rsid w:val="00BD06F5"/>
    <w:rsid w:val="00BD0826"/>
    <w:rsid w:val="00BD15AB"/>
    <w:rsid w:val="00BD181D"/>
    <w:rsid w:val="00BE0567"/>
    <w:rsid w:val="00BE3210"/>
    <w:rsid w:val="00BE350E"/>
    <w:rsid w:val="00BE4BF7"/>
    <w:rsid w:val="00BE78E3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55E3"/>
    <w:rsid w:val="00C26068"/>
    <w:rsid w:val="00C271A8"/>
    <w:rsid w:val="00C27FDE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94994"/>
    <w:rsid w:val="00C94E93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311E"/>
    <w:rsid w:val="00D061BB"/>
    <w:rsid w:val="00D07BE1"/>
    <w:rsid w:val="00D116C0"/>
    <w:rsid w:val="00D13433"/>
    <w:rsid w:val="00D13D8A"/>
    <w:rsid w:val="00D20DA7"/>
    <w:rsid w:val="00D279D8"/>
    <w:rsid w:val="00D27C8E"/>
    <w:rsid w:val="00D34D53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39F0"/>
    <w:rsid w:val="00DB714B"/>
    <w:rsid w:val="00DC10F6"/>
    <w:rsid w:val="00DC3E45"/>
    <w:rsid w:val="00DC4598"/>
    <w:rsid w:val="00DD0722"/>
    <w:rsid w:val="00DD212F"/>
    <w:rsid w:val="00DE180D"/>
    <w:rsid w:val="00DF5BFB"/>
    <w:rsid w:val="00DF5CD6"/>
    <w:rsid w:val="00E022DA"/>
    <w:rsid w:val="00E03BCB"/>
    <w:rsid w:val="00E124DC"/>
    <w:rsid w:val="00E14ED9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B6F48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45871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C3725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0971C7"/>
  <w15:docId w15:val="{ED85E55F-8F15-43E5-9141-8281FB6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7A4C41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  <w:style w:type="paragraph" w:styleId="Revision">
    <w:name w:val="Revision"/>
    <w:hidden/>
    <w:uiPriority w:val="99"/>
    <w:semiHidden/>
    <w:rsid w:val="006A6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D0AC30796B42F8866CF45FEB677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570B1F-886E-4EF1-B355-591E9C955F3D}"/>
      </w:docPartPr>
      <w:docPartBody>
        <w:p w:rsidR="001B7862" w:rsidRDefault="001A3DFE" w:rsidP="001A3DFE">
          <w:pPr>
            <w:pStyle w:val="17D0AC30796B42F8866CF45FEB6779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3CBBF486A64042B204391E602D2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58AFA-8CA2-4B67-91EB-78C9BBFF28C4}"/>
      </w:docPartPr>
      <w:docPartBody>
        <w:p w:rsidR="001B7862" w:rsidRDefault="001A3DFE" w:rsidP="001A3DFE">
          <w:pPr>
            <w:pStyle w:val="6A3CBBF486A64042B204391E602D28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FAF5808AF0498B9FA0E03B29A5F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82BF1-C385-47A7-A2D5-F9E4C1ECBB1F}"/>
      </w:docPartPr>
      <w:docPartBody>
        <w:p w:rsidR="001B7862" w:rsidRDefault="001A3DFE" w:rsidP="001A3DFE">
          <w:pPr>
            <w:pStyle w:val="70FAF5808AF0498B9FA0E03B29A5FA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B0747598D147FD99DA59D2B3698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DB6688-C4D0-40F1-81C5-72763AD9D9ED}"/>
      </w:docPartPr>
      <w:docPartBody>
        <w:p w:rsidR="001B7862" w:rsidRDefault="001A3DFE" w:rsidP="001A3DFE">
          <w:pPr>
            <w:pStyle w:val="16B0747598D147FD99DA59D2B36980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F07DA8A39E4D089E73C1A50627C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1B08F1-5037-4D4D-9AD1-0394A11AA1F3}"/>
      </w:docPartPr>
      <w:docPartBody>
        <w:p w:rsidR="001B7862" w:rsidRDefault="001A3DFE" w:rsidP="001A3DFE">
          <w:pPr>
            <w:pStyle w:val="52F07DA8A39E4D089E73C1A50627CBA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E"/>
    <w:rsid w:val="001A3DFE"/>
    <w:rsid w:val="001B7862"/>
    <w:rsid w:val="006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E3A3A8B2D447FF83D66C34D717784F">
    <w:name w:val="2FE3A3A8B2D447FF83D66C34D717784F"/>
    <w:rsid w:val="001A3DFE"/>
  </w:style>
  <w:style w:type="character" w:styleId="Platshllartext">
    <w:name w:val="Placeholder Text"/>
    <w:basedOn w:val="Standardstycketeckensnitt"/>
    <w:uiPriority w:val="99"/>
    <w:semiHidden/>
    <w:rsid w:val="001A3DFE"/>
    <w:rPr>
      <w:noProof w:val="0"/>
      <w:color w:val="808080"/>
    </w:rPr>
  </w:style>
  <w:style w:type="paragraph" w:customStyle="1" w:styleId="74AF379EEE3D482F9CDD47C2C9E8E19C">
    <w:name w:val="74AF379EEE3D482F9CDD47C2C9E8E19C"/>
    <w:rsid w:val="001A3DFE"/>
  </w:style>
  <w:style w:type="paragraph" w:customStyle="1" w:styleId="CA39D7281BA54E42B57C2229DEA79BB3">
    <w:name w:val="CA39D7281BA54E42B57C2229DEA79BB3"/>
    <w:rsid w:val="001A3DFE"/>
  </w:style>
  <w:style w:type="paragraph" w:customStyle="1" w:styleId="82FB856CE8A04D43B26FEA1431DCC71E">
    <w:name w:val="82FB856CE8A04D43B26FEA1431DCC71E"/>
    <w:rsid w:val="001A3DFE"/>
  </w:style>
  <w:style w:type="paragraph" w:customStyle="1" w:styleId="17D0AC30796B42F8866CF45FEB67791E">
    <w:name w:val="17D0AC30796B42F8866CF45FEB67791E"/>
    <w:rsid w:val="001A3DFE"/>
  </w:style>
  <w:style w:type="paragraph" w:customStyle="1" w:styleId="6A3CBBF486A64042B204391E602D28B5">
    <w:name w:val="6A3CBBF486A64042B204391E602D28B5"/>
    <w:rsid w:val="001A3DFE"/>
  </w:style>
  <w:style w:type="paragraph" w:customStyle="1" w:styleId="DE72B0BDA21246B4879758626444DCF6">
    <w:name w:val="DE72B0BDA21246B4879758626444DCF6"/>
    <w:rsid w:val="001A3DFE"/>
  </w:style>
  <w:style w:type="paragraph" w:customStyle="1" w:styleId="EAC1A0235E13482B91E815FE7BA86414">
    <w:name w:val="EAC1A0235E13482B91E815FE7BA86414"/>
    <w:rsid w:val="001A3DFE"/>
  </w:style>
  <w:style w:type="paragraph" w:customStyle="1" w:styleId="6361228C87E1488C87ACDE6515E25489">
    <w:name w:val="6361228C87E1488C87ACDE6515E25489"/>
    <w:rsid w:val="001A3DFE"/>
  </w:style>
  <w:style w:type="paragraph" w:customStyle="1" w:styleId="70FAF5808AF0498B9FA0E03B29A5FAFC">
    <w:name w:val="70FAF5808AF0498B9FA0E03B29A5FAFC"/>
    <w:rsid w:val="001A3DFE"/>
  </w:style>
  <w:style w:type="paragraph" w:customStyle="1" w:styleId="16B0747598D147FD99DA59D2B3698018">
    <w:name w:val="16B0747598D147FD99DA59D2B3698018"/>
    <w:rsid w:val="001A3DFE"/>
  </w:style>
  <w:style w:type="paragraph" w:customStyle="1" w:styleId="2E9423429C2B4E03A02186837A756E29">
    <w:name w:val="2E9423429C2B4E03A02186837A756E29"/>
    <w:rsid w:val="001A3DFE"/>
  </w:style>
  <w:style w:type="paragraph" w:customStyle="1" w:styleId="236E426F12F24F43BF4C8AA94F204AD9">
    <w:name w:val="236E426F12F24F43BF4C8AA94F204AD9"/>
    <w:rsid w:val="001A3DFE"/>
  </w:style>
  <w:style w:type="paragraph" w:customStyle="1" w:styleId="83F2367442D34EBB86229E4D4B126AA0">
    <w:name w:val="83F2367442D34EBB86229E4D4B126AA0"/>
    <w:rsid w:val="001A3DFE"/>
  </w:style>
  <w:style w:type="paragraph" w:customStyle="1" w:styleId="00B6E7C519D047BAA86573407931805E">
    <w:name w:val="00B6E7C519D047BAA86573407931805E"/>
    <w:rsid w:val="001A3DFE"/>
  </w:style>
  <w:style w:type="paragraph" w:customStyle="1" w:styleId="54933E12539B4E36BA55CF1315D9282C">
    <w:name w:val="54933E12539B4E36BA55CF1315D9282C"/>
    <w:rsid w:val="001A3DFE"/>
  </w:style>
  <w:style w:type="paragraph" w:customStyle="1" w:styleId="52F07DA8A39E4D089E73C1A50627CBA3">
    <w:name w:val="52F07DA8A39E4D089E73C1A50627CBA3"/>
    <w:rsid w:val="001A3DFE"/>
  </w:style>
  <w:style w:type="paragraph" w:customStyle="1" w:styleId="FAF0D09966664A749406DD83FBF18667">
    <w:name w:val="FAF0D09966664A749406DD83FBF18667"/>
    <w:rsid w:val="001A3D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a2269101-18d1-416c-ad5a-7e4e7cc10a03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2018-03-16T00:00:00</HeaderDate>
    <Office/>
    <Dnr>Ju2018/01590/POL</Dnr>
    <ParagrafNr/>
    <DocumentTitle/>
    <VisitingAddress/>
    <Extra1/>
    <Extra2/>
    <Extra3>Roger Haddad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3B3CC-7688-4E18-B33D-E2B6FE9812A2}"/>
</file>

<file path=customXml/itemProps2.xml><?xml version="1.0" encoding="utf-8"?>
<ds:datastoreItem xmlns:ds="http://schemas.openxmlformats.org/officeDocument/2006/customXml" ds:itemID="{02315A09-9C14-40B1-BDB7-EB476EF3F928}"/>
</file>

<file path=customXml/itemProps3.xml><?xml version="1.0" encoding="utf-8"?>
<ds:datastoreItem xmlns:ds="http://schemas.openxmlformats.org/officeDocument/2006/customXml" ds:itemID="{B6C8705E-2E57-425B-9209-B4C57B10A37F}"/>
</file>

<file path=customXml/itemProps4.xml><?xml version="1.0" encoding="utf-8"?>
<ds:datastoreItem xmlns:ds="http://schemas.openxmlformats.org/officeDocument/2006/customXml" ds:itemID="{B8469D14-AC3D-4EAF-9B89-63E103A2E59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D3CD5BC-2800-4661-9A43-80F866888DBA}"/>
</file>

<file path=customXml/itemProps6.xml><?xml version="1.0" encoding="utf-8"?>
<ds:datastoreItem xmlns:ds="http://schemas.openxmlformats.org/officeDocument/2006/customXml" ds:itemID="{B8469D14-AC3D-4EAF-9B89-63E103A2E593}"/>
</file>

<file path=customXml/itemProps7.xml><?xml version="1.0" encoding="utf-8"?>
<ds:datastoreItem xmlns:ds="http://schemas.openxmlformats.org/officeDocument/2006/customXml" ds:itemID="{F34211C1-56C5-403C-BDD8-547EBC96B568}"/>
</file>

<file path=customXml/itemProps8.xml><?xml version="1.0" encoding="utf-8"?>
<ds:datastoreItem xmlns:ds="http://schemas.openxmlformats.org/officeDocument/2006/customXml" ds:itemID="{D29BA521-740F-4C75-A9D1-1DA204A642B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455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Brandell</dc:creator>
  <cp:keywords/>
  <dc:description/>
  <cp:lastModifiedBy>David Brandell</cp:lastModifiedBy>
  <cp:revision>2</cp:revision>
  <cp:lastPrinted>2018-03-12T12:55:00Z</cp:lastPrinted>
  <dcterms:created xsi:type="dcterms:W3CDTF">2018-03-15T08:10:00Z</dcterms:created>
  <dcterms:modified xsi:type="dcterms:W3CDTF">2018-03-15T08:10:00Z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6fcde008-9666-459c-8d4a-01144d55871d</vt:lpwstr>
  </property>
</Properties>
</file>