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4C7" w:rsidRDefault="00FD14C7" w:rsidP="00FD14C7">
      <w:pPr>
        <w:pStyle w:val="Rubrik1utannumrering"/>
      </w:pPr>
      <w:r w:rsidRPr="00FD14C7">
        <w:t>Svar på fråga</w:t>
      </w:r>
      <w:r>
        <w:t xml:space="preserve"> </w:t>
      </w:r>
      <w:r w:rsidRPr="00FD14C7">
        <w:t xml:space="preserve">2018/19:194 </w:t>
      </w:r>
      <w:r w:rsidR="00645EFC">
        <w:t xml:space="preserve">av </w:t>
      </w:r>
      <w:r w:rsidR="00645EFC" w:rsidRPr="00FD14C7">
        <w:t xml:space="preserve">Åsa </w:t>
      </w:r>
      <w:proofErr w:type="spellStart"/>
      <w:r w:rsidR="00645EFC" w:rsidRPr="00FD14C7">
        <w:t>Coenraads</w:t>
      </w:r>
      <w:proofErr w:type="spellEnd"/>
      <w:r w:rsidR="00645EFC" w:rsidRPr="00FD14C7">
        <w:t xml:space="preserve"> (M) </w:t>
      </w:r>
      <w:r w:rsidR="00645EFC">
        <w:t>B</w:t>
      </w:r>
      <w:r w:rsidRPr="00FD14C7">
        <w:t>ondepaketet</w:t>
      </w:r>
      <w:r>
        <w:t xml:space="preserve"> samt </w:t>
      </w:r>
      <w:r w:rsidR="00645EFC">
        <w:t xml:space="preserve">2018/19:199 av </w:t>
      </w:r>
      <w:r w:rsidR="00645EFC" w:rsidRPr="00FD14C7">
        <w:t xml:space="preserve">Maria Malmer </w:t>
      </w:r>
      <w:proofErr w:type="spellStart"/>
      <w:r w:rsidR="00645EFC" w:rsidRPr="00FD14C7">
        <w:t>Stenergard</w:t>
      </w:r>
      <w:proofErr w:type="spellEnd"/>
      <w:r w:rsidR="00645EFC" w:rsidRPr="00FD14C7">
        <w:t xml:space="preserve"> (M)</w:t>
      </w:r>
      <w:r w:rsidR="00645EFC">
        <w:t xml:space="preserve"> S</w:t>
      </w:r>
      <w:r w:rsidRPr="00FD14C7">
        <w:t xml:space="preserve">tärkt svensk </w:t>
      </w:r>
      <w:r w:rsidR="00645EFC">
        <w:t>l</w:t>
      </w:r>
      <w:r w:rsidR="00645EFC" w:rsidRPr="00FD14C7">
        <w:t>ivsmedelsproduktion</w:t>
      </w:r>
    </w:p>
    <w:p w:rsidR="00FD14C7" w:rsidRDefault="00FD14C7" w:rsidP="00FD14C7">
      <w:pPr>
        <w:pStyle w:val="Brdtext"/>
      </w:pPr>
    </w:p>
    <w:p w:rsidR="00FD14C7" w:rsidRPr="00FA50EE" w:rsidRDefault="00FD14C7" w:rsidP="00FC77EB">
      <w:pPr>
        <w:pStyle w:val="Brdtext"/>
        <w:rPr>
          <w:sz w:val="24"/>
          <w:szCs w:val="24"/>
        </w:rPr>
      </w:pPr>
      <w:r w:rsidRPr="00FA50EE">
        <w:rPr>
          <w:sz w:val="24"/>
          <w:szCs w:val="24"/>
        </w:rPr>
        <w:t xml:space="preserve">Åsa </w:t>
      </w:r>
      <w:proofErr w:type="spellStart"/>
      <w:r w:rsidRPr="00FA50EE">
        <w:rPr>
          <w:sz w:val="24"/>
          <w:szCs w:val="24"/>
        </w:rPr>
        <w:t>Coenraads</w:t>
      </w:r>
      <w:proofErr w:type="spellEnd"/>
      <w:r w:rsidRPr="00FA50EE">
        <w:rPr>
          <w:sz w:val="24"/>
          <w:szCs w:val="24"/>
        </w:rPr>
        <w:t xml:space="preserve"> har frågat mig när jag och regeringen avser att återkomma med </w:t>
      </w:r>
      <w:r w:rsidR="00543914">
        <w:rPr>
          <w:sz w:val="24"/>
          <w:szCs w:val="24"/>
        </w:rPr>
        <w:t>ett kraftfullt</w:t>
      </w:r>
      <w:r w:rsidRPr="00FA50EE">
        <w:rPr>
          <w:sz w:val="24"/>
          <w:szCs w:val="24"/>
        </w:rPr>
        <w:t xml:space="preserve"> </w:t>
      </w:r>
      <w:proofErr w:type="spellStart"/>
      <w:r w:rsidRPr="00FA50EE">
        <w:rPr>
          <w:sz w:val="24"/>
          <w:szCs w:val="24"/>
        </w:rPr>
        <w:t>bondepaket</w:t>
      </w:r>
      <w:proofErr w:type="spellEnd"/>
      <w:r w:rsidR="007C0E8E">
        <w:rPr>
          <w:sz w:val="24"/>
          <w:szCs w:val="24"/>
        </w:rPr>
        <w:t xml:space="preserve"> och</w:t>
      </w:r>
      <w:r w:rsidR="00F87241">
        <w:rPr>
          <w:sz w:val="24"/>
          <w:szCs w:val="24"/>
        </w:rPr>
        <w:t xml:space="preserve"> </w:t>
      </w:r>
      <w:r w:rsidRPr="00FA50EE">
        <w:rPr>
          <w:sz w:val="24"/>
          <w:szCs w:val="24"/>
        </w:rPr>
        <w:t xml:space="preserve">Maria Malmer </w:t>
      </w:r>
      <w:proofErr w:type="spellStart"/>
      <w:r w:rsidRPr="00FA50EE">
        <w:rPr>
          <w:sz w:val="24"/>
          <w:szCs w:val="24"/>
        </w:rPr>
        <w:t>Stenergard</w:t>
      </w:r>
      <w:proofErr w:type="spellEnd"/>
      <w:r w:rsidRPr="00FA50EE">
        <w:rPr>
          <w:sz w:val="24"/>
          <w:szCs w:val="24"/>
        </w:rPr>
        <w:t xml:space="preserve"> </w:t>
      </w:r>
      <w:r w:rsidR="007C0E8E">
        <w:rPr>
          <w:sz w:val="24"/>
          <w:szCs w:val="24"/>
        </w:rPr>
        <w:t xml:space="preserve">har </w:t>
      </w:r>
      <w:r w:rsidRPr="00FA50EE">
        <w:rPr>
          <w:sz w:val="24"/>
          <w:szCs w:val="24"/>
        </w:rPr>
        <w:t>frågat mig vilka åtgärder jag kommer att vidta för att regeringen ska kunna stärka svensk livsmedelsproduktion.</w:t>
      </w:r>
      <w:r w:rsidR="007C0E8E">
        <w:rPr>
          <w:sz w:val="24"/>
          <w:szCs w:val="24"/>
        </w:rPr>
        <w:t xml:space="preserve"> </w:t>
      </w:r>
      <w:r w:rsidR="00B4240B">
        <w:rPr>
          <w:sz w:val="24"/>
          <w:szCs w:val="24"/>
        </w:rPr>
        <w:t xml:space="preserve">Jag </w:t>
      </w:r>
      <w:r w:rsidR="007C0E8E">
        <w:rPr>
          <w:sz w:val="24"/>
          <w:szCs w:val="24"/>
        </w:rPr>
        <w:t xml:space="preserve">väljer att besvara båda frågorna samlat. </w:t>
      </w:r>
      <w:r w:rsidR="00B4240B">
        <w:rPr>
          <w:sz w:val="24"/>
          <w:szCs w:val="24"/>
        </w:rPr>
        <w:t xml:space="preserve"> </w:t>
      </w:r>
    </w:p>
    <w:p w:rsidR="00BC6331" w:rsidRDefault="000B7FC3" w:rsidP="00F9628E">
      <w:pPr>
        <w:rPr>
          <w:sz w:val="24"/>
          <w:szCs w:val="24"/>
        </w:rPr>
      </w:pPr>
      <w:r w:rsidRPr="00FA50EE">
        <w:rPr>
          <w:rFonts w:eastAsia="Times New Roman"/>
          <w:sz w:val="24"/>
          <w:szCs w:val="24"/>
        </w:rPr>
        <w:t>Den nationella livsmedelsstrategin med sikte mot år 2030, antogs av riksdagen den 20 juni 2017</w:t>
      </w:r>
      <w:r w:rsidR="006440E7">
        <w:rPr>
          <w:rFonts w:eastAsia="Times New Roman"/>
          <w:sz w:val="24"/>
          <w:szCs w:val="24"/>
        </w:rPr>
        <w:t>. D</w:t>
      </w:r>
      <w:r w:rsidR="006440E7" w:rsidRPr="00FA50EE">
        <w:rPr>
          <w:rFonts w:eastAsia="Times New Roman"/>
          <w:sz w:val="24"/>
          <w:szCs w:val="24"/>
        </w:rPr>
        <w:t>en</w:t>
      </w:r>
      <w:r w:rsidR="006440E7">
        <w:rPr>
          <w:rFonts w:eastAsia="Times New Roman"/>
          <w:sz w:val="24"/>
          <w:szCs w:val="24"/>
        </w:rPr>
        <w:t xml:space="preserve"> är den</w:t>
      </w:r>
      <w:r w:rsidR="006440E7" w:rsidRPr="00FA50EE">
        <w:rPr>
          <w:rFonts w:eastAsia="Times New Roman"/>
          <w:sz w:val="24"/>
          <w:szCs w:val="24"/>
        </w:rPr>
        <w:t xml:space="preserve"> första svenska strategin</w:t>
      </w:r>
      <w:r w:rsidR="006440E7">
        <w:rPr>
          <w:rFonts w:eastAsia="Times New Roman"/>
          <w:sz w:val="24"/>
          <w:szCs w:val="24"/>
        </w:rPr>
        <w:t xml:space="preserve"> som </w:t>
      </w:r>
      <w:r w:rsidR="006440E7" w:rsidRPr="00FA50EE">
        <w:rPr>
          <w:rFonts w:eastAsia="Times New Roman"/>
          <w:sz w:val="24"/>
          <w:szCs w:val="24"/>
        </w:rPr>
        <w:t>långsikti</w:t>
      </w:r>
      <w:r w:rsidR="006440E7">
        <w:rPr>
          <w:rFonts w:eastAsia="Times New Roman"/>
          <w:sz w:val="24"/>
          <w:szCs w:val="24"/>
        </w:rPr>
        <w:t>g</w:t>
      </w:r>
      <w:r w:rsidR="00AC2D7F">
        <w:rPr>
          <w:rFonts w:eastAsia="Times New Roman"/>
          <w:sz w:val="24"/>
          <w:szCs w:val="24"/>
        </w:rPr>
        <w:t>t</w:t>
      </w:r>
      <w:r w:rsidR="006440E7">
        <w:rPr>
          <w:rFonts w:eastAsia="Times New Roman"/>
          <w:sz w:val="24"/>
          <w:szCs w:val="24"/>
        </w:rPr>
        <w:t xml:space="preserve"> </w:t>
      </w:r>
      <w:r w:rsidR="006440E7" w:rsidRPr="00FA50EE">
        <w:rPr>
          <w:rFonts w:eastAsia="Times New Roman"/>
          <w:sz w:val="24"/>
          <w:szCs w:val="24"/>
        </w:rPr>
        <w:t>omfattar hela livsmedelskedjan.</w:t>
      </w:r>
      <w:r w:rsidR="006440E7">
        <w:rPr>
          <w:rFonts w:eastAsia="Times New Roman"/>
          <w:sz w:val="24"/>
          <w:szCs w:val="24"/>
        </w:rPr>
        <w:t xml:space="preserve"> Den</w:t>
      </w:r>
      <w:r w:rsidR="00FF32EC" w:rsidRPr="00FA50EE">
        <w:rPr>
          <w:rFonts w:eastAsia="Times New Roman"/>
          <w:sz w:val="24"/>
          <w:szCs w:val="24"/>
        </w:rPr>
        <w:t xml:space="preserve"> </w:t>
      </w:r>
      <w:r w:rsidR="00FF32EC" w:rsidRPr="00FA50EE">
        <w:rPr>
          <w:sz w:val="24"/>
          <w:szCs w:val="24"/>
        </w:rPr>
        <w:t>innebär</w:t>
      </w:r>
      <w:r w:rsidR="006440E7">
        <w:rPr>
          <w:sz w:val="24"/>
          <w:szCs w:val="24"/>
        </w:rPr>
        <w:t xml:space="preserve"> att</w:t>
      </w:r>
      <w:r w:rsidR="00FF32EC" w:rsidRPr="00FA50EE">
        <w:rPr>
          <w:sz w:val="24"/>
          <w:szCs w:val="24"/>
        </w:rPr>
        <w:t xml:space="preserve"> en tydlig </w:t>
      </w:r>
      <w:r w:rsidR="006440E7">
        <w:rPr>
          <w:sz w:val="24"/>
          <w:szCs w:val="24"/>
        </w:rPr>
        <w:t>linje är förankrad</w:t>
      </w:r>
      <w:r w:rsidR="00FF32EC" w:rsidRPr="00FA50EE">
        <w:rPr>
          <w:sz w:val="24"/>
          <w:szCs w:val="24"/>
        </w:rPr>
        <w:t xml:space="preserve"> för liv</w:t>
      </w:r>
      <w:r w:rsidR="00543914">
        <w:rPr>
          <w:sz w:val="24"/>
          <w:szCs w:val="24"/>
        </w:rPr>
        <w:t>smedelspolitiken fram till 2030, v</w:t>
      </w:r>
      <w:r w:rsidR="006440E7">
        <w:rPr>
          <w:sz w:val="24"/>
          <w:szCs w:val="24"/>
        </w:rPr>
        <w:t>ilket handlar om</w:t>
      </w:r>
      <w:r w:rsidR="00CA32CB" w:rsidRPr="00FA50EE">
        <w:rPr>
          <w:sz w:val="24"/>
          <w:szCs w:val="24"/>
        </w:rPr>
        <w:t xml:space="preserve"> att verka för</w:t>
      </w:r>
      <w:r w:rsidR="008C6433" w:rsidRPr="00FA50EE">
        <w:rPr>
          <w:sz w:val="24"/>
          <w:szCs w:val="24"/>
        </w:rPr>
        <w:t xml:space="preserve"> en konkurrenskraftig och hållbar livsmedelskedja där den totala produktionen ökar</w:t>
      </w:r>
      <w:r w:rsidR="00FA50EE">
        <w:rPr>
          <w:sz w:val="24"/>
          <w:szCs w:val="24"/>
        </w:rPr>
        <w:t xml:space="preserve">. </w:t>
      </w:r>
      <w:r w:rsidR="006E2AF3">
        <w:rPr>
          <w:sz w:val="24"/>
          <w:szCs w:val="24"/>
        </w:rPr>
        <w:t xml:space="preserve">Bondepaketet </w:t>
      </w:r>
      <w:r w:rsidR="0070645B">
        <w:rPr>
          <w:sz w:val="24"/>
          <w:szCs w:val="24"/>
        </w:rPr>
        <w:t xml:space="preserve">syftar till att stärka likviditeten och konkurrenskraften </w:t>
      </w:r>
      <w:r w:rsidR="00543914">
        <w:rPr>
          <w:sz w:val="24"/>
          <w:szCs w:val="24"/>
        </w:rPr>
        <w:t>och bereds för närvarande inom R</w:t>
      </w:r>
      <w:r w:rsidR="0070645B">
        <w:rPr>
          <w:sz w:val="24"/>
          <w:szCs w:val="24"/>
        </w:rPr>
        <w:t>egeringskansliet.</w:t>
      </w:r>
      <w:r w:rsidR="008959DC">
        <w:rPr>
          <w:sz w:val="24"/>
          <w:szCs w:val="24"/>
        </w:rPr>
        <w:t xml:space="preserve"> </w:t>
      </w:r>
    </w:p>
    <w:p w:rsidR="00CB73D1" w:rsidRPr="00FA50EE" w:rsidRDefault="00BC6331" w:rsidP="00FC77EB">
      <w:pPr>
        <w:pStyle w:val="Brdtext"/>
        <w:rPr>
          <w:sz w:val="24"/>
          <w:szCs w:val="24"/>
        </w:rPr>
      </w:pPr>
      <w:r>
        <w:rPr>
          <w:sz w:val="24"/>
          <w:szCs w:val="24"/>
        </w:rPr>
        <w:t>Förra regeringen satte upp en</w:t>
      </w:r>
      <w:r w:rsidR="008275D4">
        <w:rPr>
          <w:sz w:val="24"/>
          <w:szCs w:val="24"/>
        </w:rPr>
        <w:t xml:space="preserve"> handlingsplan för </w:t>
      </w:r>
      <w:r>
        <w:rPr>
          <w:sz w:val="24"/>
          <w:szCs w:val="24"/>
        </w:rPr>
        <w:t>l</w:t>
      </w:r>
      <w:r w:rsidR="008275D4">
        <w:rPr>
          <w:sz w:val="24"/>
          <w:szCs w:val="24"/>
        </w:rPr>
        <w:t>ivsmedelsstrategin</w:t>
      </w:r>
      <w:r>
        <w:rPr>
          <w:sz w:val="24"/>
          <w:szCs w:val="24"/>
        </w:rPr>
        <w:t>, med åtgärder för ca en miljard kronor, som</w:t>
      </w:r>
      <w:r w:rsidR="008275D4">
        <w:rPr>
          <w:sz w:val="24"/>
          <w:szCs w:val="24"/>
        </w:rPr>
        <w:t xml:space="preserve"> sträcker sig till slutet av 2019.</w:t>
      </w:r>
      <w:r>
        <w:rPr>
          <w:sz w:val="24"/>
          <w:szCs w:val="24"/>
        </w:rPr>
        <w:t xml:space="preserve"> </w:t>
      </w:r>
      <w:r w:rsidR="00CB73D1" w:rsidRPr="00FA50EE">
        <w:rPr>
          <w:sz w:val="24"/>
          <w:szCs w:val="24"/>
        </w:rPr>
        <w:t xml:space="preserve">För 2020 </w:t>
      </w:r>
      <w:r>
        <w:rPr>
          <w:sz w:val="24"/>
          <w:szCs w:val="24"/>
        </w:rPr>
        <w:t xml:space="preserve">och framåt </w:t>
      </w:r>
      <w:r w:rsidR="00CB73D1" w:rsidRPr="00FA50EE">
        <w:rPr>
          <w:sz w:val="24"/>
          <w:szCs w:val="24"/>
        </w:rPr>
        <w:t>ska</w:t>
      </w:r>
      <w:r w:rsidR="00F965BA">
        <w:rPr>
          <w:sz w:val="24"/>
          <w:szCs w:val="24"/>
        </w:rPr>
        <w:t xml:space="preserve"> </w:t>
      </w:r>
      <w:r w:rsidR="00CB73D1" w:rsidRPr="00FA50EE">
        <w:rPr>
          <w:sz w:val="24"/>
          <w:szCs w:val="24"/>
        </w:rPr>
        <w:t>en ny handlingsplan</w:t>
      </w:r>
      <w:r w:rsidR="00F87241">
        <w:rPr>
          <w:sz w:val="24"/>
          <w:szCs w:val="24"/>
        </w:rPr>
        <w:t xml:space="preserve"> för livsmedelsstrategin</w:t>
      </w:r>
      <w:r w:rsidR="008C6433" w:rsidRPr="00FA50EE">
        <w:rPr>
          <w:sz w:val="24"/>
          <w:szCs w:val="24"/>
        </w:rPr>
        <w:t xml:space="preserve"> tas fram</w:t>
      </w:r>
      <w:r w:rsidR="00CA32CB" w:rsidRPr="00FA50EE">
        <w:rPr>
          <w:sz w:val="24"/>
          <w:szCs w:val="24"/>
        </w:rPr>
        <w:t xml:space="preserve">. </w:t>
      </w:r>
      <w:r w:rsidR="0042304E">
        <w:rPr>
          <w:sz w:val="24"/>
          <w:szCs w:val="24"/>
        </w:rPr>
        <w:t>D</w:t>
      </w:r>
      <w:r w:rsidR="008275D4">
        <w:rPr>
          <w:sz w:val="24"/>
          <w:szCs w:val="24"/>
        </w:rPr>
        <w:t>en nya handlingsplanen</w:t>
      </w:r>
      <w:r w:rsidR="00F965BA">
        <w:rPr>
          <w:sz w:val="24"/>
          <w:szCs w:val="24"/>
        </w:rPr>
        <w:t xml:space="preserve"> </w:t>
      </w:r>
      <w:r w:rsidR="00FA50EE">
        <w:rPr>
          <w:sz w:val="24"/>
          <w:szCs w:val="24"/>
        </w:rPr>
        <w:t>kommer vara</w:t>
      </w:r>
      <w:r w:rsidR="00CA32CB" w:rsidRPr="00FA50EE">
        <w:rPr>
          <w:sz w:val="24"/>
          <w:szCs w:val="24"/>
        </w:rPr>
        <w:t xml:space="preserve"> </w:t>
      </w:r>
      <w:r w:rsidR="00406F02">
        <w:rPr>
          <w:sz w:val="24"/>
          <w:szCs w:val="24"/>
        </w:rPr>
        <w:t xml:space="preserve">en </w:t>
      </w:r>
      <w:r w:rsidR="00CA32CB" w:rsidRPr="00FA50EE">
        <w:rPr>
          <w:sz w:val="24"/>
          <w:szCs w:val="24"/>
        </w:rPr>
        <w:t>viktig del i det fortsatta arbetet m</w:t>
      </w:r>
      <w:r w:rsidR="00FA50EE">
        <w:rPr>
          <w:sz w:val="24"/>
          <w:szCs w:val="24"/>
        </w:rPr>
        <w:t xml:space="preserve">ed att </w:t>
      </w:r>
      <w:r w:rsidR="006440E7">
        <w:rPr>
          <w:sz w:val="24"/>
          <w:szCs w:val="24"/>
        </w:rPr>
        <w:t>stärka livsmedelskedjan.</w:t>
      </w:r>
    </w:p>
    <w:p w:rsidR="00C75BDD" w:rsidRDefault="00F87241" w:rsidP="00F9628E">
      <w:pPr>
        <w:rPr>
          <w:sz w:val="24"/>
          <w:szCs w:val="24"/>
        </w:rPr>
      </w:pPr>
      <w:r>
        <w:rPr>
          <w:rFonts w:eastAsia="Times New Roman"/>
          <w:sz w:val="24"/>
          <w:szCs w:val="24"/>
        </w:rPr>
        <w:t xml:space="preserve">En del i </w:t>
      </w:r>
      <w:r w:rsidR="00DA6597">
        <w:rPr>
          <w:sz w:val="24"/>
          <w:szCs w:val="24"/>
        </w:rPr>
        <w:t>det fortsatta arbetet</w:t>
      </w:r>
      <w:r w:rsidR="006440E7">
        <w:rPr>
          <w:sz w:val="24"/>
          <w:szCs w:val="24"/>
        </w:rPr>
        <w:t xml:space="preserve"> för</w:t>
      </w:r>
      <w:r w:rsidR="004B7B4D" w:rsidRPr="00FA50EE">
        <w:rPr>
          <w:sz w:val="24"/>
          <w:szCs w:val="24"/>
        </w:rPr>
        <w:t xml:space="preserve"> en ökad</w:t>
      </w:r>
      <w:r w:rsidR="00DA6597">
        <w:rPr>
          <w:sz w:val="24"/>
          <w:szCs w:val="24"/>
        </w:rPr>
        <w:t xml:space="preserve"> produktion och</w:t>
      </w:r>
      <w:r w:rsidR="004B7B4D" w:rsidRPr="00FA50EE">
        <w:rPr>
          <w:sz w:val="24"/>
          <w:szCs w:val="24"/>
        </w:rPr>
        <w:t xml:space="preserve"> konkurrenskraft i livsmedelskedjan är </w:t>
      </w:r>
      <w:r w:rsidR="00DA6597">
        <w:rPr>
          <w:sz w:val="24"/>
          <w:szCs w:val="24"/>
        </w:rPr>
        <w:t xml:space="preserve">främjandet av </w:t>
      </w:r>
      <w:r w:rsidR="004B7B4D" w:rsidRPr="00FA50EE">
        <w:rPr>
          <w:sz w:val="24"/>
          <w:szCs w:val="24"/>
        </w:rPr>
        <w:t xml:space="preserve">en ökad livsmedelsexport. Regeringen fattade den 7 februari </w:t>
      </w:r>
      <w:r w:rsidR="00543914">
        <w:rPr>
          <w:sz w:val="24"/>
          <w:szCs w:val="24"/>
        </w:rPr>
        <w:t xml:space="preserve">2019 </w:t>
      </w:r>
      <w:r w:rsidR="004B7B4D" w:rsidRPr="00FA50EE">
        <w:rPr>
          <w:sz w:val="24"/>
          <w:szCs w:val="24"/>
        </w:rPr>
        <w:t xml:space="preserve">ett beslut om medel till Business Sweden för en fortsatt förstärkt satsning på svensk livsmedelsexport 2019. </w:t>
      </w:r>
      <w:r w:rsidR="00F84E57" w:rsidRPr="00F84E57">
        <w:rPr>
          <w:sz w:val="24"/>
          <w:szCs w:val="24"/>
        </w:rPr>
        <w:t>Den satsning som regeringen har gjort på en ökad livsmedelsexport kommer ge svenska företag bättre förutsättningar att exportera och kan därigenom ge resultat genom fler jobb och ökad tillväxt över hela landet.</w:t>
      </w:r>
      <w:bookmarkStart w:id="0" w:name="_Hlk1396551"/>
    </w:p>
    <w:p w:rsidR="00AE081F" w:rsidRDefault="00F9628E" w:rsidP="00F9628E">
      <w:pPr>
        <w:rPr>
          <w:rFonts w:eastAsia="Times New Roman"/>
        </w:rPr>
      </w:pPr>
      <w:bookmarkStart w:id="1" w:name="_Hlk1464313"/>
      <w:r w:rsidRPr="00EF484D">
        <w:rPr>
          <w:rFonts w:eastAsia="Times New Roman"/>
        </w:rPr>
        <w:t>Inför nästa budgetperiod i EU, 2021</w:t>
      </w:r>
      <w:r w:rsidR="00543914">
        <w:rPr>
          <w:rFonts w:ascii="Calibri" w:eastAsia="Times New Roman" w:hAnsi="Calibri" w:cs="Calibri"/>
        </w:rPr>
        <w:t>—</w:t>
      </w:r>
      <w:r w:rsidRPr="00EF484D">
        <w:rPr>
          <w:rFonts w:eastAsia="Times New Roman"/>
        </w:rPr>
        <w:t xml:space="preserve">2027, finns det förslag om en ny utformning av den gemensamma jordbrukspolitiken. </w:t>
      </w:r>
      <w:r w:rsidR="00406F02">
        <w:rPr>
          <w:rFonts w:eastAsia="Times New Roman"/>
        </w:rPr>
        <w:t>Enligt förslaget ska m</w:t>
      </w:r>
      <w:r w:rsidRPr="00EF484D">
        <w:rPr>
          <w:rFonts w:eastAsia="Times New Roman"/>
        </w:rPr>
        <w:t xml:space="preserve">edlemsländerna </w:t>
      </w:r>
      <w:r w:rsidR="00406F02">
        <w:rPr>
          <w:rFonts w:eastAsia="Times New Roman"/>
        </w:rPr>
        <w:t xml:space="preserve">få </w:t>
      </w:r>
      <w:r w:rsidRPr="00EF484D">
        <w:rPr>
          <w:rFonts w:eastAsia="Times New Roman"/>
        </w:rPr>
        <w:t xml:space="preserve">en större frihet att utforma politiken i respektive land. </w:t>
      </w:r>
      <w:bookmarkStart w:id="2" w:name="_Hlk1396532"/>
      <w:r w:rsidR="00AE081F" w:rsidRPr="00AE081F">
        <w:rPr>
          <w:rFonts w:eastAsia="Times New Roman"/>
        </w:rPr>
        <w:t>De i riksdagen antagna målen om livsmedelsstrategin utgör en viktig grund för arbetet</w:t>
      </w:r>
      <w:r w:rsidR="00AE081F">
        <w:rPr>
          <w:rFonts w:eastAsia="Times New Roman"/>
        </w:rPr>
        <w:t>.</w:t>
      </w:r>
      <w:bookmarkEnd w:id="0"/>
      <w:bookmarkEnd w:id="2"/>
    </w:p>
    <w:bookmarkEnd w:id="1"/>
    <w:p w:rsidR="00AB5A89" w:rsidRDefault="00AB5A89" w:rsidP="00F9628E">
      <w:pPr>
        <w:rPr>
          <w:sz w:val="24"/>
          <w:szCs w:val="24"/>
        </w:rPr>
      </w:pPr>
      <w:r>
        <w:rPr>
          <w:sz w:val="24"/>
          <w:szCs w:val="24"/>
        </w:rPr>
        <w:t>Jag planerar</w:t>
      </w:r>
      <w:r w:rsidR="00F9628E">
        <w:rPr>
          <w:sz w:val="24"/>
          <w:szCs w:val="24"/>
        </w:rPr>
        <w:t xml:space="preserve"> också</w:t>
      </w:r>
      <w:r>
        <w:rPr>
          <w:sz w:val="24"/>
          <w:szCs w:val="24"/>
        </w:rPr>
        <w:t xml:space="preserve"> att</w:t>
      </w:r>
      <w:r w:rsidR="00F9628E">
        <w:rPr>
          <w:sz w:val="24"/>
          <w:szCs w:val="24"/>
        </w:rPr>
        <w:t xml:space="preserve"> </w:t>
      </w:r>
      <w:r>
        <w:rPr>
          <w:sz w:val="24"/>
          <w:szCs w:val="24"/>
        </w:rPr>
        <w:t>bjuda in det Nationella r</w:t>
      </w:r>
      <w:r w:rsidR="00477CF8">
        <w:rPr>
          <w:sz w:val="24"/>
          <w:szCs w:val="24"/>
        </w:rPr>
        <w:t>ådet för livsmedelsstrategin</w:t>
      </w:r>
      <w:r w:rsidR="00F9628E">
        <w:rPr>
          <w:sz w:val="24"/>
          <w:szCs w:val="24"/>
        </w:rPr>
        <w:t>, som består av organisationer som tillsammans representerar hela livsmedelskedjan,</w:t>
      </w:r>
      <w:r w:rsidR="00477CF8">
        <w:rPr>
          <w:sz w:val="24"/>
          <w:szCs w:val="24"/>
        </w:rPr>
        <w:t xml:space="preserve"> för att diskutera livsmedelskedjans utmaningar och behov</w:t>
      </w:r>
      <w:r w:rsidR="00A4165C">
        <w:rPr>
          <w:sz w:val="24"/>
          <w:szCs w:val="24"/>
        </w:rPr>
        <w:t xml:space="preserve"> inför kommande handlingsplan</w:t>
      </w:r>
      <w:r w:rsidR="00477CF8">
        <w:rPr>
          <w:sz w:val="24"/>
          <w:szCs w:val="24"/>
        </w:rPr>
        <w:t xml:space="preserve">. </w:t>
      </w:r>
    </w:p>
    <w:p w:rsidR="00AB5A89" w:rsidRDefault="00AB5A89" w:rsidP="00FD14C7">
      <w:pPr>
        <w:pStyle w:val="Brdtext"/>
        <w:rPr>
          <w:rFonts w:eastAsia="Times New Roman"/>
          <w:sz w:val="24"/>
          <w:szCs w:val="24"/>
        </w:rPr>
      </w:pPr>
    </w:p>
    <w:p w:rsidR="00991049" w:rsidRPr="00991049" w:rsidRDefault="00991049" w:rsidP="00991049">
      <w:pPr>
        <w:pStyle w:val="Brdtext"/>
        <w:rPr>
          <w:lang w:val="de-DE"/>
        </w:rPr>
      </w:pPr>
      <w:r w:rsidRPr="00991049">
        <w:rPr>
          <w:lang w:val="de-DE"/>
        </w:rPr>
        <w:t xml:space="preserve">Stockholm den </w:t>
      </w:r>
      <w:sdt>
        <w:sdtPr>
          <w:rPr>
            <w:lang w:val="de-DE"/>
          </w:rPr>
          <w:id w:val="-1225218591"/>
          <w:placeholder>
            <w:docPart w:val="15BD6DE55E334AE294CD68F56513A631"/>
          </w:placeholder>
          <w:dataBinding w:prefixMappings="xmlns:ns0='http://lp/documentinfo/RK' " w:xpath="/ns0:DocumentInfo[1]/ns0:BaseInfo[1]/ns0:HeaderDate[1]" w:storeItemID="{2825B68A-86FD-4121-8872-1CE42DE6F686}"/>
          <w:date w:fullDate="2019-02-20T00:00:00Z">
            <w:dateFormat w:val="d MMMM yyyy"/>
            <w:lid w:val="sv-SE"/>
            <w:storeMappedDataAs w:val="dateTime"/>
            <w:calendar w:val="gregorian"/>
          </w:date>
        </w:sdtPr>
        <w:sdtEndPr/>
        <w:sdtContent>
          <w:r w:rsidR="007D54B5">
            <w:t>20 februari 2019</w:t>
          </w:r>
        </w:sdtContent>
      </w:sdt>
    </w:p>
    <w:p w:rsidR="00991049" w:rsidRPr="00991049" w:rsidRDefault="00991049" w:rsidP="00991049">
      <w:pPr>
        <w:pStyle w:val="Brdtextutanavstnd"/>
        <w:rPr>
          <w:lang w:val="de-DE"/>
        </w:rPr>
      </w:pPr>
    </w:p>
    <w:p w:rsidR="00991049" w:rsidRPr="00991049" w:rsidRDefault="00991049" w:rsidP="00991049">
      <w:pPr>
        <w:pStyle w:val="Brdtextutanavstnd"/>
        <w:rPr>
          <w:lang w:val="de-DE"/>
        </w:rPr>
      </w:pPr>
    </w:p>
    <w:p w:rsidR="00991049" w:rsidRPr="00991049" w:rsidRDefault="00991049" w:rsidP="00991049">
      <w:pPr>
        <w:pStyle w:val="Brdtextutanavstnd"/>
        <w:rPr>
          <w:lang w:val="de-DE"/>
        </w:rPr>
      </w:pPr>
    </w:p>
    <w:p w:rsidR="00991049" w:rsidRPr="00991049" w:rsidRDefault="00991049" w:rsidP="00991049">
      <w:pPr>
        <w:pStyle w:val="Brdtext"/>
        <w:rPr>
          <w:lang w:val="de-DE"/>
        </w:rPr>
      </w:pPr>
      <w:r w:rsidRPr="00991049">
        <w:rPr>
          <w:lang w:val="de-DE"/>
        </w:rPr>
        <w:t>Jennie Nil</w:t>
      </w:r>
      <w:r>
        <w:rPr>
          <w:lang w:val="de-DE"/>
        </w:rPr>
        <w:t>sson</w:t>
      </w:r>
    </w:p>
    <w:p w:rsidR="00991049" w:rsidRPr="00991049" w:rsidRDefault="00991049" w:rsidP="00FD14C7">
      <w:pPr>
        <w:pStyle w:val="Brdtext"/>
        <w:rPr>
          <w:rFonts w:eastAsia="Times New Roman"/>
          <w:sz w:val="24"/>
          <w:szCs w:val="24"/>
          <w:lang w:val="de-DE"/>
        </w:rPr>
      </w:pPr>
    </w:p>
    <w:sectPr w:rsidR="00991049" w:rsidRPr="00991049" w:rsidSect="00FD14C7">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530" w:rsidRDefault="00712530" w:rsidP="00A87A54">
      <w:pPr>
        <w:spacing w:after="0" w:line="240" w:lineRule="auto"/>
      </w:pPr>
      <w:r>
        <w:separator/>
      </w:r>
    </w:p>
  </w:endnote>
  <w:endnote w:type="continuationSeparator" w:id="0">
    <w:p w:rsidR="00712530" w:rsidRDefault="00712530" w:rsidP="00A87A54">
      <w:pPr>
        <w:spacing w:after="0" w:line="240" w:lineRule="auto"/>
      </w:pPr>
      <w:r>
        <w:continuationSeparator/>
      </w:r>
    </w:p>
  </w:endnote>
  <w:endnote w:type="continuationNotice" w:id="1">
    <w:p w:rsidR="00712530" w:rsidRDefault="00712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D423B" w:rsidRPr="00347E11" w:rsidTr="00BD423B">
      <w:trPr>
        <w:trHeight w:val="227"/>
        <w:jc w:val="right"/>
      </w:trPr>
      <w:tc>
        <w:tcPr>
          <w:tcW w:w="708" w:type="dxa"/>
          <w:vAlign w:val="bottom"/>
        </w:tcPr>
        <w:p w:rsidR="00BD423B" w:rsidRPr="00B62610" w:rsidRDefault="00BD423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4142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41423">
            <w:rPr>
              <w:rStyle w:val="Sidnummer"/>
              <w:noProof/>
            </w:rPr>
            <w:t>2</w:t>
          </w:r>
          <w:r>
            <w:rPr>
              <w:rStyle w:val="Sidnummer"/>
            </w:rPr>
            <w:fldChar w:fldCharType="end"/>
          </w:r>
          <w:r>
            <w:rPr>
              <w:rStyle w:val="Sidnummer"/>
            </w:rPr>
            <w:t>)</w:t>
          </w:r>
        </w:p>
      </w:tc>
    </w:tr>
    <w:tr w:rsidR="00BD423B" w:rsidRPr="00347E11" w:rsidTr="00BD423B">
      <w:trPr>
        <w:trHeight w:val="850"/>
        <w:jc w:val="right"/>
      </w:trPr>
      <w:tc>
        <w:tcPr>
          <w:tcW w:w="708" w:type="dxa"/>
          <w:vAlign w:val="bottom"/>
        </w:tcPr>
        <w:p w:rsidR="00BD423B" w:rsidRPr="00347E11" w:rsidRDefault="00BD423B" w:rsidP="005606BC">
          <w:pPr>
            <w:pStyle w:val="Sidfot"/>
            <w:spacing w:line="276" w:lineRule="auto"/>
            <w:jc w:val="right"/>
          </w:pPr>
        </w:p>
      </w:tc>
    </w:tr>
  </w:tbl>
  <w:p w:rsidR="00BD423B" w:rsidRPr="005606BC" w:rsidRDefault="00BD423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D423B" w:rsidRPr="00347E11" w:rsidTr="001F4302">
      <w:trPr>
        <w:trHeight w:val="510"/>
      </w:trPr>
      <w:tc>
        <w:tcPr>
          <w:tcW w:w="8525" w:type="dxa"/>
          <w:gridSpan w:val="2"/>
          <w:vAlign w:val="bottom"/>
        </w:tcPr>
        <w:p w:rsidR="00BD423B" w:rsidRPr="00347E11" w:rsidRDefault="00BD423B" w:rsidP="00347E11">
          <w:pPr>
            <w:pStyle w:val="Sidfot"/>
            <w:rPr>
              <w:sz w:val="8"/>
            </w:rPr>
          </w:pPr>
        </w:p>
      </w:tc>
    </w:tr>
    <w:tr w:rsidR="00BD423B" w:rsidRPr="00EE3C0F" w:rsidTr="00C26068">
      <w:trPr>
        <w:trHeight w:val="227"/>
      </w:trPr>
      <w:tc>
        <w:tcPr>
          <w:tcW w:w="4074" w:type="dxa"/>
        </w:tcPr>
        <w:p w:rsidR="00BD423B" w:rsidRPr="00F53AEA" w:rsidRDefault="00BD423B" w:rsidP="00C26068">
          <w:pPr>
            <w:pStyle w:val="Sidfot"/>
            <w:spacing w:line="276" w:lineRule="auto"/>
          </w:pPr>
        </w:p>
      </w:tc>
      <w:tc>
        <w:tcPr>
          <w:tcW w:w="4451" w:type="dxa"/>
        </w:tcPr>
        <w:p w:rsidR="00BD423B" w:rsidRPr="00F53AEA" w:rsidRDefault="00BD423B" w:rsidP="00F53AEA">
          <w:pPr>
            <w:pStyle w:val="Sidfot"/>
            <w:spacing w:line="276" w:lineRule="auto"/>
          </w:pPr>
        </w:p>
      </w:tc>
    </w:tr>
  </w:tbl>
  <w:p w:rsidR="00BD423B" w:rsidRPr="00EE3C0F" w:rsidRDefault="00BD423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530" w:rsidRDefault="00712530" w:rsidP="00A87A54">
      <w:pPr>
        <w:spacing w:after="0" w:line="240" w:lineRule="auto"/>
      </w:pPr>
      <w:r>
        <w:separator/>
      </w:r>
    </w:p>
  </w:footnote>
  <w:footnote w:type="continuationSeparator" w:id="0">
    <w:p w:rsidR="00712530" w:rsidRDefault="00712530" w:rsidP="00A87A54">
      <w:pPr>
        <w:spacing w:after="0" w:line="240" w:lineRule="auto"/>
      </w:pPr>
      <w:r>
        <w:continuationSeparator/>
      </w:r>
    </w:p>
  </w:footnote>
  <w:footnote w:type="continuationNotice" w:id="1">
    <w:p w:rsidR="00712530" w:rsidRDefault="007125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D423B" w:rsidTr="00C93EBA">
      <w:trPr>
        <w:trHeight w:val="227"/>
      </w:trPr>
      <w:tc>
        <w:tcPr>
          <w:tcW w:w="5534" w:type="dxa"/>
        </w:tcPr>
        <w:p w:rsidR="00BD423B" w:rsidRPr="007D73AB" w:rsidRDefault="00BD423B">
          <w:pPr>
            <w:pStyle w:val="Sidhuvud"/>
          </w:pPr>
        </w:p>
      </w:tc>
      <w:tc>
        <w:tcPr>
          <w:tcW w:w="3170" w:type="dxa"/>
          <w:vAlign w:val="bottom"/>
        </w:tcPr>
        <w:p w:rsidR="00BD423B" w:rsidRPr="007D73AB" w:rsidRDefault="00BD423B" w:rsidP="00340DE0">
          <w:pPr>
            <w:pStyle w:val="Sidhuvud"/>
          </w:pPr>
        </w:p>
      </w:tc>
      <w:tc>
        <w:tcPr>
          <w:tcW w:w="1134" w:type="dxa"/>
        </w:tcPr>
        <w:p w:rsidR="00BD423B" w:rsidRDefault="00BD423B" w:rsidP="00BD423B">
          <w:pPr>
            <w:pStyle w:val="Sidhuvud"/>
          </w:pPr>
        </w:p>
      </w:tc>
    </w:tr>
    <w:tr w:rsidR="00BD423B" w:rsidTr="00C93EBA">
      <w:trPr>
        <w:trHeight w:val="1928"/>
      </w:trPr>
      <w:tc>
        <w:tcPr>
          <w:tcW w:w="5534" w:type="dxa"/>
        </w:tcPr>
        <w:p w:rsidR="00BD423B" w:rsidRPr="00340DE0" w:rsidRDefault="00BD423B" w:rsidP="00340DE0">
          <w:pPr>
            <w:pStyle w:val="Sidhuvud"/>
          </w:pPr>
          <w:r>
            <w:rPr>
              <w:noProof/>
            </w:rPr>
            <w:drawing>
              <wp:inline distT="0" distB="0" distL="0" distR="0" wp14:anchorId="26807846" wp14:editId="2992D89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D423B" w:rsidRPr="00710A6C" w:rsidRDefault="00BD423B" w:rsidP="00EE3C0F">
          <w:pPr>
            <w:pStyle w:val="Sidhuvud"/>
            <w:rPr>
              <w:b/>
            </w:rPr>
          </w:pPr>
        </w:p>
        <w:p w:rsidR="00BD423B" w:rsidRDefault="00BD423B" w:rsidP="00EE3C0F">
          <w:pPr>
            <w:pStyle w:val="Sidhuvud"/>
          </w:pPr>
        </w:p>
        <w:p w:rsidR="00BD423B" w:rsidRDefault="00BD423B" w:rsidP="00EE3C0F">
          <w:pPr>
            <w:pStyle w:val="Sidhuvud"/>
          </w:pPr>
        </w:p>
        <w:p w:rsidR="00BD423B" w:rsidRDefault="00BD423B" w:rsidP="00EE3C0F">
          <w:pPr>
            <w:pStyle w:val="Sidhuvud"/>
          </w:pPr>
        </w:p>
        <w:sdt>
          <w:sdtPr>
            <w:alias w:val="Dnr"/>
            <w:tag w:val="ccRKShow_Dnr"/>
            <w:id w:val="-829283628"/>
            <w:placeholder>
              <w:docPart w:val="CABDAD56821446EEB74FA06C12B4504A"/>
            </w:placeholder>
            <w:dataBinding w:prefixMappings="xmlns:ns0='http://lp/documentinfo/RK' " w:xpath="/ns0:DocumentInfo[1]/ns0:BaseInfo[1]/ns0:Dnr[1]" w:storeItemID="{2825B68A-86FD-4121-8872-1CE42DE6F686}"/>
            <w:text/>
          </w:sdtPr>
          <w:sdtEndPr/>
          <w:sdtContent>
            <w:p w:rsidR="00BD423B" w:rsidRDefault="006D6336" w:rsidP="00EE3C0F">
              <w:pPr>
                <w:pStyle w:val="Sidhuvud"/>
              </w:pPr>
              <w:r>
                <w:t>N2019/00616/JM</w:t>
              </w:r>
            </w:p>
          </w:sdtContent>
        </w:sdt>
        <w:sdt>
          <w:sdtPr>
            <w:alias w:val="DocNumber"/>
            <w:tag w:val="DocNumber"/>
            <w:id w:val="1726028884"/>
            <w:placeholder>
              <w:docPart w:val="83B06071572E4E5A875FFB75C159BA47"/>
            </w:placeholder>
            <w:dataBinding w:prefixMappings="xmlns:ns0='http://lp/documentinfo/RK' " w:xpath="/ns0:DocumentInfo[1]/ns0:BaseInfo[1]/ns0:DocNumber[1]" w:storeItemID="{2825B68A-86FD-4121-8872-1CE42DE6F686}"/>
            <w:text/>
          </w:sdtPr>
          <w:sdtEndPr/>
          <w:sdtContent>
            <w:p w:rsidR="00BD423B" w:rsidRDefault="006D6336" w:rsidP="00EE3C0F">
              <w:pPr>
                <w:pStyle w:val="Sidhuvud"/>
              </w:pPr>
              <w:r>
                <w:t>N2019/00617/JM</w:t>
              </w:r>
            </w:p>
          </w:sdtContent>
        </w:sdt>
        <w:p w:rsidR="00BD423B" w:rsidRDefault="00BD423B" w:rsidP="00EE3C0F">
          <w:pPr>
            <w:pStyle w:val="Sidhuvud"/>
          </w:pPr>
        </w:p>
      </w:tc>
      <w:tc>
        <w:tcPr>
          <w:tcW w:w="1134" w:type="dxa"/>
        </w:tcPr>
        <w:p w:rsidR="00BD423B" w:rsidRDefault="00BD423B" w:rsidP="0094502D">
          <w:pPr>
            <w:pStyle w:val="Sidhuvud"/>
          </w:pPr>
        </w:p>
        <w:p w:rsidR="00BD423B" w:rsidRPr="0094502D" w:rsidRDefault="00BD423B" w:rsidP="00EC71A6">
          <w:pPr>
            <w:pStyle w:val="Sidhuvud"/>
          </w:pPr>
        </w:p>
      </w:tc>
    </w:tr>
    <w:tr w:rsidR="00BD423B" w:rsidTr="00C93EBA">
      <w:trPr>
        <w:trHeight w:val="2268"/>
      </w:trPr>
      <w:sdt>
        <w:sdtPr>
          <w:alias w:val="SenderText"/>
          <w:tag w:val="ccRKShow_SenderText"/>
          <w:id w:val="1374046025"/>
          <w:placeholder>
            <w:docPart w:val="E4904AF63EBE46B88AB3CD8A3DB5E85E"/>
          </w:placeholder>
        </w:sdtPr>
        <w:sdtEndPr/>
        <w:sdtContent>
          <w:tc>
            <w:tcPr>
              <w:tcW w:w="5534" w:type="dxa"/>
              <w:tcMar>
                <w:right w:w="1134" w:type="dxa"/>
              </w:tcMar>
            </w:tcPr>
            <w:p w:rsidR="00BD423B" w:rsidRDefault="00DA6ACE" w:rsidP="00340DE0">
              <w:pPr>
                <w:pStyle w:val="Sidhuvud"/>
                <w:rPr>
                  <w:rStyle w:val="BrdtextChar"/>
                </w:rPr>
              </w:pPr>
              <w:r>
                <w:rPr>
                  <w:rStyle w:val="BrdtextChar"/>
                </w:rPr>
                <w:t>Näring</w:t>
              </w:r>
              <w:r w:rsidR="00971985">
                <w:rPr>
                  <w:rStyle w:val="BrdtextChar"/>
                </w:rPr>
                <w:t>sdepartementet</w:t>
              </w:r>
            </w:p>
            <w:p w:rsidR="00971985" w:rsidRPr="00645EFC" w:rsidRDefault="00971985" w:rsidP="00340DE0">
              <w:pPr>
                <w:pStyle w:val="Sidhuvud"/>
                <w:rPr>
                  <w:rStyle w:val="BrdtextChar"/>
                </w:rPr>
              </w:pPr>
              <w:r>
                <w:rPr>
                  <w:rStyle w:val="BrdtextChar"/>
                </w:rPr>
                <w:t>Landsbygdsministern</w:t>
              </w:r>
            </w:p>
            <w:p w:rsidR="00BD423B" w:rsidRPr="00340DE0" w:rsidRDefault="00BD423B" w:rsidP="00340DE0">
              <w:pPr>
                <w:pStyle w:val="Sidhuvud"/>
              </w:pPr>
            </w:p>
          </w:tc>
        </w:sdtContent>
      </w:sdt>
      <w:tc>
        <w:tcPr>
          <w:tcW w:w="3170" w:type="dxa"/>
        </w:tcPr>
        <w:sdt>
          <w:sdtPr>
            <w:alias w:val="Recipient"/>
            <w:tag w:val="ccRKShow_Recipient"/>
            <w:id w:val="-28344517"/>
            <w:placeholder>
              <w:docPart w:val="D6B33BB1BA2A4F59A29D2E04727A68E0"/>
            </w:placeholder>
            <w:dataBinding w:prefixMappings="xmlns:ns0='http://lp/documentinfo/RK' " w:xpath="/ns0:DocumentInfo[1]/ns0:BaseInfo[1]/ns0:Recipient[1]" w:storeItemID="{2825B68A-86FD-4121-8872-1CE42DE6F686}"/>
            <w:text w:multiLine="1"/>
          </w:sdtPr>
          <w:sdtEndPr/>
          <w:sdtContent>
            <w:p w:rsidR="006D6336" w:rsidRDefault="00BD423B" w:rsidP="00547B89">
              <w:pPr>
                <w:pStyle w:val="Sidhuvud"/>
              </w:pPr>
              <w:r>
                <w:t>Till riksdagen</w:t>
              </w:r>
            </w:p>
          </w:sdtContent>
        </w:sdt>
        <w:p w:rsidR="006D6336" w:rsidRDefault="006D6336" w:rsidP="006D6336"/>
        <w:p w:rsidR="006D6336" w:rsidRDefault="006D6336" w:rsidP="006D6336"/>
        <w:p w:rsidR="006D6336" w:rsidRDefault="006D6336" w:rsidP="006D6336"/>
        <w:p w:rsidR="00BD423B" w:rsidRPr="006D6336" w:rsidRDefault="00BD423B" w:rsidP="006D6336">
          <w:pPr>
            <w:jc w:val="right"/>
          </w:pPr>
        </w:p>
      </w:tc>
      <w:tc>
        <w:tcPr>
          <w:tcW w:w="1134" w:type="dxa"/>
        </w:tcPr>
        <w:p w:rsidR="00BD423B" w:rsidRDefault="00BD423B" w:rsidP="003E6020">
          <w:pPr>
            <w:pStyle w:val="Sidhuvud"/>
          </w:pPr>
        </w:p>
      </w:tc>
    </w:tr>
  </w:tbl>
  <w:p w:rsidR="00BD423B" w:rsidRDefault="00BD423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C7"/>
    <w:rsid w:val="00000290"/>
    <w:rsid w:val="00002768"/>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1E4C"/>
    <w:rsid w:val="0007249E"/>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B7FC3"/>
    <w:rsid w:val="000C61D1"/>
    <w:rsid w:val="000D1A89"/>
    <w:rsid w:val="000D31A9"/>
    <w:rsid w:val="000D370F"/>
    <w:rsid w:val="000D5449"/>
    <w:rsid w:val="000E12D9"/>
    <w:rsid w:val="000E431B"/>
    <w:rsid w:val="000E59A9"/>
    <w:rsid w:val="000E6193"/>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017C"/>
    <w:rsid w:val="001A2A61"/>
    <w:rsid w:val="001A702B"/>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2A5"/>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05B90"/>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B76"/>
    <w:rsid w:val="003D0DD3"/>
    <w:rsid w:val="003D17EF"/>
    <w:rsid w:val="003D31BF"/>
    <w:rsid w:val="003D3535"/>
    <w:rsid w:val="003D4D9F"/>
    <w:rsid w:val="003D7B03"/>
    <w:rsid w:val="003E30BD"/>
    <w:rsid w:val="003E5A50"/>
    <w:rsid w:val="003E6020"/>
    <w:rsid w:val="003F1F1F"/>
    <w:rsid w:val="003F299F"/>
    <w:rsid w:val="003F59B4"/>
    <w:rsid w:val="003F6B92"/>
    <w:rsid w:val="0040090E"/>
    <w:rsid w:val="00403D11"/>
    <w:rsid w:val="00404DB4"/>
    <w:rsid w:val="00406F02"/>
    <w:rsid w:val="0041093C"/>
    <w:rsid w:val="0041223B"/>
    <w:rsid w:val="004137EE"/>
    <w:rsid w:val="00413A4E"/>
    <w:rsid w:val="00415163"/>
    <w:rsid w:val="004157BE"/>
    <w:rsid w:val="0042068E"/>
    <w:rsid w:val="00422030"/>
    <w:rsid w:val="00422A7F"/>
    <w:rsid w:val="0042304E"/>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76E52"/>
    <w:rsid w:val="00477CF8"/>
    <w:rsid w:val="00480A8A"/>
    <w:rsid w:val="00480EC3"/>
    <w:rsid w:val="0048317E"/>
    <w:rsid w:val="00485601"/>
    <w:rsid w:val="004865B8"/>
    <w:rsid w:val="00486C0D"/>
    <w:rsid w:val="004911D9"/>
    <w:rsid w:val="00491796"/>
    <w:rsid w:val="00492541"/>
    <w:rsid w:val="0049768A"/>
    <w:rsid w:val="004A33C6"/>
    <w:rsid w:val="004A66B1"/>
    <w:rsid w:val="004A7DC4"/>
    <w:rsid w:val="004B1E7B"/>
    <w:rsid w:val="004B3029"/>
    <w:rsid w:val="004B35E7"/>
    <w:rsid w:val="004B63BF"/>
    <w:rsid w:val="004B66DA"/>
    <w:rsid w:val="004B696B"/>
    <w:rsid w:val="004B7B4D"/>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1560"/>
    <w:rsid w:val="00543914"/>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86D45"/>
    <w:rsid w:val="00595EDE"/>
    <w:rsid w:val="00596E2B"/>
    <w:rsid w:val="005A0CBA"/>
    <w:rsid w:val="005A2022"/>
    <w:rsid w:val="005A3272"/>
    <w:rsid w:val="005A5193"/>
    <w:rsid w:val="005B115A"/>
    <w:rsid w:val="005B537F"/>
    <w:rsid w:val="005C0799"/>
    <w:rsid w:val="005C120D"/>
    <w:rsid w:val="005C15B3"/>
    <w:rsid w:val="005C6A48"/>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40E7"/>
    <w:rsid w:val="00645EFC"/>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76EFE"/>
    <w:rsid w:val="00691AEE"/>
    <w:rsid w:val="0069523C"/>
    <w:rsid w:val="006962CA"/>
    <w:rsid w:val="00696A95"/>
    <w:rsid w:val="006A09DA"/>
    <w:rsid w:val="006A1835"/>
    <w:rsid w:val="006A2625"/>
    <w:rsid w:val="006B4A30"/>
    <w:rsid w:val="006B57E3"/>
    <w:rsid w:val="006B7569"/>
    <w:rsid w:val="006C28EE"/>
    <w:rsid w:val="006D2998"/>
    <w:rsid w:val="006D3188"/>
    <w:rsid w:val="006D5159"/>
    <w:rsid w:val="006D6336"/>
    <w:rsid w:val="006E08FC"/>
    <w:rsid w:val="006E2AF3"/>
    <w:rsid w:val="006F2588"/>
    <w:rsid w:val="007048E0"/>
    <w:rsid w:val="0070645B"/>
    <w:rsid w:val="00710A6C"/>
    <w:rsid w:val="00710D98"/>
    <w:rsid w:val="00711CE9"/>
    <w:rsid w:val="00712266"/>
    <w:rsid w:val="00712530"/>
    <w:rsid w:val="00712593"/>
    <w:rsid w:val="00712D82"/>
    <w:rsid w:val="00716E22"/>
    <w:rsid w:val="007171AB"/>
    <w:rsid w:val="007213D0"/>
    <w:rsid w:val="00732599"/>
    <w:rsid w:val="00741423"/>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0E8E"/>
    <w:rsid w:val="007C44FF"/>
    <w:rsid w:val="007C6456"/>
    <w:rsid w:val="007C7BDB"/>
    <w:rsid w:val="007D2FF5"/>
    <w:rsid w:val="007D54B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275D4"/>
    <w:rsid w:val="00830B7B"/>
    <w:rsid w:val="00832661"/>
    <w:rsid w:val="008349AA"/>
    <w:rsid w:val="008375D5"/>
    <w:rsid w:val="00841486"/>
    <w:rsid w:val="00842BC9"/>
    <w:rsid w:val="008431AF"/>
    <w:rsid w:val="0084476E"/>
    <w:rsid w:val="0084753B"/>
    <w:rsid w:val="008504F6"/>
    <w:rsid w:val="008573B9"/>
    <w:rsid w:val="0085782D"/>
    <w:rsid w:val="00863BB7"/>
    <w:rsid w:val="008730FD"/>
    <w:rsid w:val="00873DA1"/>
    <w:rsid w:val="00875DDD"/>
    <w:rsid w:val="00881BC6"/>
    <w:rsid w:val="008860CC"/>
    <w:rsid w:val="00890876"/>
    <w:rsid w:val="00891929"/>
    <w:rsid w:val="00893029"/>
    <w:rsid w:val="0089514A"/>
    <w:rsid w:val="008959DC"/>
    <w:rsid w:val="00895C2A"/>
    <w:rsid w:val="008A0A0D"/>
    <w:rsid w:val="008A384E"/>
    <w:rsid w:val="008A3961"/>
    <w:rsid w:val="008A4CEA"/>
    <w:rsid w:val="008A7506"/>
    <w:rsid w:val="008B1603"/>
    <w:rsid w:val="008B20ED"/>
    <w:rsid w:val="008B6135"/>
    <w:rsid w:val="008C4538"/>
    <w:rsid w:val="008C562B"/>
    <w:rsid w:val="008C6433"/>
    <w:rsid w:val="008C6717"/>
    <w:rsid w:val="008D2D6B"/>
    <w:rsid w:val="008D3090"/>
    <w:rsid w:val="008D4306"/>
    <w:rsid w:val="008D4508"/>
    <w:rsid w:val="008D4DC4"/>
    <w:rsid w:val="008D7CAF"/>
    <w:rsid w:val="008E02EE"/>
    <w:rsid w:val="008E65A8"/>
    <w:rsid w:val="008E77D6"/>
    <w:rsid w:val="009036E7"/>
    <w:rsid w:val="009036FF"/>
    <w:rsid w:val="0090701B"/>
    <w:rsid w:val="0091053B"/>
    <w:rsid w:val="00912945"/>
    <w:rsid w:val="009144EE"/>
    <w:rsid w:val="00915D4C"/>
    <w:rsid w:val="009279B2"/>
    <w:rsid w:val="00935814"/>
    <w:rsid w:val="0094502D"/>
    <w:rsid w:val="00946561"/>
    <w:rsid w:val="00946B39"/>
    <w:rsid w:val="00947013"/>
    <w:rsid w:val="009523FF"/>
    <w:rsid w:val="00971985"/>
    <w:rsid w:val="00973084"/>
    <w:rsid w:val="00974B59"/>
    <w:rsid w:val="00984EA2"/>
    <w:rsid w:val="00986CC3"/>
    <w:rsid w:val="0099068E"/>
    <w:rsid w:val="00991049"/>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165C"/>
    <w:rsid w:val="00A43B02"/>
    <w:rsid w:val="00A44946"/>
    <w:rsid w:val="00A46B85"/>
    <w:rsid w:val="00A50585"/>
    <w:rsid w:val="00A506F1"/>
    <w:rsid w:val="00A5156E"/>
    <w:rsid w:val="00A53E57"/>
    <w:rsid w:val="00A548EA"/>
    <w:rsid w:val="00A56824"/>
    <w:rsid w:val="00A572DA"/>
    <w:rsid w:val="00A60D45"/>
    <w:rsid w:val="00A61F6D"/>
    <w:rsid w:val="00A658A0"/>
    <w:rsid w:val="00A65996"/>
    <w:rsid w:val="00A67276"/>
    <w:rsid w:val="00A673A7"/>
    <w:rsid w:val="00A67588"/>
    <w:rsid w:val="00A67840"/>
    <w:rsid w:val="00A71A9E"/>
    <w:rsid w:val="00A7382D"/>
    <w:rsid w:val="00A743AC"/>
    <w:rsid w:val="00A75AB7"/>
    <w:rsid w:val="00A83ACB"/>
    <w:rsid w:val="00A8483F"/>
    <w:rsid w:val="00A870B0"/>
    <w:rsid w:val="00A8728A"/>
    <w:rsid w:val="00A87A54"/>
    <w:rsid w:val="00AA1809"/>
    <w:rsid w:val="00AA7838"/>
    <w:rsid w:val="00AB5033"/>
    <w:rsid w:val="00AB5298"/>
    <w:rsid w:val="00AB5519"/>
    <w:rsid w:val="00AB5A89"/>
    <w:rsid w:val="00AB6313"/>
    <w:rsid w:val="00AB71DD"/>
    <w:rsid w:val="00AC15C5"/>
    <w:rsid w:val="00AC2D7F"/>
    <w:rsid w:val="00AD0E75"/>
    <w:rsid w:val="00AD1D28"/>
    <w:rsid w:val="00AE081F"/>
    <w:rsid w:val="00AE7BD8"/>
    <w:rsid w:val="00AE7D02"/>
    <w:rsid w:val="00AF0BB7"/>
    <w:rsid w:val="00AF0BDE"/>
    <w:rsid w:val="00AF0EDE"/>
    <w:rsid w:val="00AF2D9D"/>
    <w:rsid w:val="00AF4853"/>
    <w:rsid w:val="00B00702"/>
    <w:rsid w:val="00B0110B"/>
    <w:rsid w:val="00B0234E"/>
    <w:rsid w:val="00B06751"/>
    <w:rsid w:val="00B11042"/>
    <w:rsid w:val="00B149E2"/>
    <w:rsid w:val="00B2169D"/>
    <w:rsid w:val="00B21CBB"/>
    <w:rsid w:val="00B263C0"/>
    <w:rsid w:val="00B316CA"/>
    <w:rsid w:val="00B31BFB"/>
    <w:rsid w:val="00B3528F"/>
    <w:rsid w:val="00B357AB"/>
    <w:rsid w:val="00B41F72"/>
    <w:rsid w:val="00B4240B"/>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1F22"/>
    <w:rsid w:val="00BB17B0"/>
    <w:rsid w:val="00BB28BF"/>
    <w:rsid w:val="00BB2F42"/>
    <w:rsid w:val="00BB4AC0"/>
    <w:rsid w:val="00BB5683"/>
    <w:rsid w:val="00BC112B"/>
    <w:rsid w:val="00BC17DF"/>
    <w:rsid w:val="00BC6331"/>
    <w:rsid w:val="00BC6832"/>
    <w:rsid w:val="00BD0826"/>
    <w:rsid w:val="00BD15AB"/>
    <w:rsid w:val="00BD181D"/>
    <w:rsid w:val="00BD423B"/>
    <w:rsid w:val="00BE0567"/>
    <w:rsid w:val="00BE302F"/>
    <w:rsid w:val="00BE3210"/>
    <w:rsid w:val="00BE350E"/>
    <w:rsid w:val="00BE3E56"/>
    <w:rsid w:val="00BE4BF7"/>
    <w:rsid w:val="00BE62F6"/>
    <w:rsid w:val="00BE638E"/>
    <w:rsid w:val="00BF27B2"/>
    <w:rsid w:val="00BF4F06"/>
    <w:rsid w:val="00BF534E"/>
    <w:rsid w:val="00BF5717"/>
    <w:rsid w:val="00C01585"/>
    <w:rsid w:val="00C025BA"/>
    <w:rsid w:val="00C07443"/>
    <w:rsid w:val="00C1410E"/>
    <w:rsid w:val="00C141C6"/>
    <w:rsid w:val="00C16F5A"/>
    <w:rsid w:val="00C2071A"/>
    <w:rsid w:val="00C20ACB"/>
    <w:rsid w:val="00C23703"/>
    <w:rsid w:val="00C24DED"/>
    <w:rsid w:val="00C26068"/>
    <w:rsid w:val="00C26DF9"/>
    <w:rsid w:val="00C271A8"/>
    <w:rsid w:val="00C3050C"/>
    <w:rsid w:val="00C313BF"/>
    <w:rsid w:val="00C32067"/>
    <w:rsid w:val="00C36E3A"/>
    <w:rsid w:val="00C37A77"/>
    <w:rsid w:val="00C41141"/>
    <w:rsid w:val="00C461E6"/>
    <w:rsid w:val="00C50771"/>
    <w:rsid w:val="00C508BE"/>
    <w:rsid w:val="00C63EC4"/>
    <w:rsid w:val="00C64CD9"/>
    <w:rsid w:val="00C670F8"/>
    <w:rsid w:val="00C6780B"/>
    <w:rsid w:val="00C75BDD"/>
    <w:rsid w:val="00C76D49"/>
    <w:rsid w:val="00C77BCA"/>
    <w:rsid w:val="00C80AD4"/>
    <w:rsid w:val="00C80B5E"/>
    <w:rsid w:val="00C9061B"/>
    <w:rsid w:val="00C93EBA"/>
    <w:rsid w:val="00CA0BD8"/>
    <w:rsid w:val="00CA1F8F"/>
    <w:rsid w:val="00CA32CB"/>
    <w:rsid w:val="00CA6B28"/>
    <w:rsid w:val="00CA72BB"/>
    <w:rsid w:val="00CA7FF5"/>
    <w:rsid w:val="00CB07E5"/>
    <w:rsid w:val="00CB1C14"/>
    <w:rsid w:val="00CB1E7C"/>
    <w:rsid w:val="00CB2EA1"/>
    <w:rsid w:val="00CB2F84"/>
    <w:rsid w:val="00CB3E75"/>
    <w:rsid w:val="00CB43F1"/>
    <w:rsid w:val="00CB6A8A"/>
    <w:rsid w:val="00CB6EDE"/>
    <w:rsid w:val="00CB73D1"/>
    <w:rsid w:val="00CC41BA"/>
    <w:rsid w:val="00CD09EF"/>
    <w:rsid w:val="00CD17C1"/>
    <w:rsid w:val="00CD1C6C"/>
    <w:rsid w:val="00CD37F1"/>
    <w:rsid w:val="00CD598C"/>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174E"/>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1949"/>
    <w:rsid w:val="00DA4084"/>
    <w:rsid w:val="00DA5A54"/>
    <w:rsid w:val="00DA5C0D"/>
    <w:rsid w:val="00DA6597"/>
    <w:rsid w:val="00DA6ACE"/>
    <w:rsid w:val="00DB4E26"/>
    <w:rsid w:val="00DB714B"/>
    <w:rsid w:val="00DC1025"/>
    <w:rsid w:val="00DC10F6"/>
    <w:rsid w:val="00DC3E45"/>
    <w:rsid w:val="00DC4598"/>
    <w:rsid w:val="00DD0722"/>
    <w:rsid w:val="00DD212F"/>
    <w:rsid w:val="00DD7F50"/>
    <w:rsid w:val="00DE18F5"/>
    <w:rsid w:val="00DE73D2"/>
    <w:rsid w:val="00DF5BFB"/>
    <w:rsid w:val="00DF5CD6"/>
    <w:rsid w:val="00E022DA"/>
    <w:rsid w:val="00E03BCB"/>
    <w:rsid w:val="00E124DC"/>
    <w:rsid w:val="00E128AC"/>
    <w:rsid w:val="00E258D8"/>
    <w:rsid w:val="00E26DDF"/>
    <w:rsid w:val="00E30167"/>
    <w:rsid w:val="00E33493"/>
    <w:rsid w:val="00E37922"/>
    <w:rsid w:val="00E406DF"/>
    <w:rsid w:val="00E415D3"/>
    <w:rsid w:val="00E469E4"/>
    <w:rsid w:val="00E47258"/>
    <w:rsid w:val="00E475C3"/>
    <w:rsid w:val="00E509B0"/>
    <w:rsid w:val="00E50B11"/>
    <w:rsid w:val="00E530D7"/>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6C24"/>
    <w:rsid w:val="00EC0A92"/>
    <w:rsid w:val="00EC1DA0"/>
    <w:rsid w:val="00EC329B"/>
    <w:rsid w:val="00EC5EB9"/>
    <w:rsid w:val="00EC6006"/>
    <w:rsid w:val="00EC71A6"/>
    <w:rsid w:val="00EC73EB"/>
    <w:rsid w:val="00ED189A"/>
    <w:rsid w:val="00ED592E"/>
    <w:rsid w:val="00ED6ABD"/>
    <w:rsid w:val="00ED72E1"/>
    <w:rsid w:val="00EE3C0F"/>
    <w:rsid w:val="00EE6810"/>
    <w:rsid w:val="00EF1601"/>
    <w:rsid w:val="00EF21FE"/>
    <w:rsid w:val="00EF2A7F"/>
    <w:rsid w:val="00EF2D58"/>
    <w:rsid w:val="00EF37C2"/>
    <w:rsid w:val="00EF4803"/>
    <w:rsid w:val="00EF484D"/>
    <w:rsid w:val="00EF5127"/>
    <w:rsid w:val="00F03EAC"/>
    <w:rsid w:val="00F04B7C"/>
    <w:rsid w:val="00F05E38"/>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4FCC"/>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4E57"/>
    <w:rsid w:val="00F859AE"/>
    <w:rsid w:val="00F87241"/>
    <w:rsid w:val="00F922B2"/>
    <w:rsid w:val="00F943C8"/>
    <w:rsid w:val="00F9628E"/>
    <w:rsid w:val="00F965BA"/>
    <w:rsid w:val="00F96B28"/>
    <w:rsid w:val="00FA1564"/>
    <w:rsid w:val="00FA41B4"/>
    <w:rsid w:val="00FA50EE"/>
    <w:rsid w:val="00FA5DDD"/>
    <w:rsid w:val="00FA7644"/>
    <w:rsid w:val="00FB0647"/>
    <w:rsid w:val="00FC069A"/>
    <w:rsid w:val="00FC08A9"/>
    <w:rsid w:val="00FC7600"/>
    <w:rsid w:val="00FC77EB"/>
    <w:rsid w:val="00FD0B7B"/>
    <w:rsid w:val="00FD1292"/>
    <w:rsid w:val="00FD14C7"/>
    <w:rsid w:val="00FD4C08"/>
    <w:rsid w:val="00FE1DCC"/>
    <w:rsid w:val="00FE773F"/>
    <w:rsid w:val="00FF0538"/>
    <w:rsid w:val="00FF32EC"/>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062E"/>
  <w15:docId w15:val="{9DEF23D0-4E52-49FE-A6DB-0E092F63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AB5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7691">
      <w:bodyDiv w:val="1"/>
      <w:marLeft w:val="0"/>
      <w:marRight w:val="0"/>
      <w:marTop w:val="0"/>
      <w:marBottom w:val="0"/>
      <w:divBdr>
        <w:top w:val="none" w:sz="0" w:space="0" w:color="auto"/>
        <w:left w:val="none" w:sz="0" w:space="0" w:color="auto"/>
        <w:bottom w:val="none" w:sz="0" w:space="0" w:color="auto"/>
        <w:right w:val="none" w:sz="0" w:space="0" w:color="auto"/>
      </w:divBdr>
    </w:div>
    <w:div w:id="251470672">
      <w:bodyDiv w:val="1"/>
      <w:marLeft w:val="0"/>
      <w:marRight w:val="0"/>
      <w:marTop w:val="0"/>
      <w:marBottom w:val="0"/>
      <w:divBdr>
        <w:top w:val="none" w:sz="0" w:space="0" w:color="auto"/>
        <w:left w:val="none" w:sz="0" w:space="0" w:color="auto"/>
        <w:bottom w:val="none" w:sz="0" w:space="0" w:color="auto"/>
        <w:right w:val="none" w:sz="0" w:space="0" w:color="auto"/>
      </w:divBdr>
    </w:div>
    <w:div w:id="382602763">
      <w:bodyDiv w:val="1"/>
      <w:marLeft w:val="0"/>
      <w:marRight w:val="0"/>
      <w:marTop w:val="0"/>
      <w:marBottom w:val="0"/>
      <w:divBdr>
        <w:top w:val="none" w:sz="0" w:space="0" w:color="auto"/>
        <w:left w:val="none" w:sz="0" w:space="0" w:color="auto"/>
        <w:bottom w:val="none" w:sz="0" w:space="0" w:color="auto"/>
        <w:right w:val="none" w:sz="0" w:space="0" w:color="auto"/>
      </w:divBdr>
    </w:div>
    <w:div w:id="808203852">
      <w:bodyDiv w:val="1"/>
      <w:marLeft w:val="0"/>
      <w:marRight w:val="0"/>
      <w:marTop w:val="0"/>
      <w:marBottom w:val="0"/>
      <w:divBdr>
        <w:top w:val="none" w:sz="0" w:space="0" w:color="auto"/>
        <w:left w:val="none" w:sz="0" w:space="0" w:color="auto"/>
        <w:bottom w:val="none" w:sz="0" w:space="0" w:color="auto"/>
        <w:right w:val="none" w:sz="0" w:space="0" w:color="auto"/>
      </w:divBdr>
    </w:div>
    <w:div w:id="990447645">
      <w:bodyDiv w:val="1"/>
      <w:marLeft w:val="0"/>
      <w:marRight w:val="0"/>
      <w:marTop w:val="0"/>
      <w:marBottom w:val="0"/>
      <w:divBdr>
        <w:top w:val="none" w:sz="0" w:space="0" w:color="auto"/>
        <w:left w:val="none" w:sz="0" w:space="0" w:color="auto"/>
        <w:bottom w:val="none" w:sz="0" w:space="0" w:color="auto"/>
        <w:right w:val="none" w:sz="0" w:space="0" w:color="auto"/>
      </w:divBdr>
    </w:div>
    <w:div w:id="17743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BDAD56821446EEB74FA06C12B4504A"/>
        <w:category>
          <w:name w:val="Allmänt"/>
          <w:gallery w:val="placeholder"/>
        </w:category>
        <w:types>
          <w:type w:val="bbPlcHdr"/>
        </w:types>
        <w:behaviors>
          <w:behavior w:val="content"/>
        </w:behaviors>
        <w:guid w:val="{0F96EDAD-D96F-40E1-81FF-98266F16E2EE}"/>
      </w:docPartPr>
      <w:docPartBody>
        <w:p w:rsidR="009B0A0B" w:rsidRDefault="008B0B21" w:rsidP="008B0B21">
          <w:pPr>
            <w:pStyle w:val="CABDAD56821446EEB74FA06C12B4504A"/>
          </w:pPr>
          <w:r>
            <w:rPr>
              <w:rStyle w:val="Platshllartext"/>
            </w:rPr>
            <w:t xml:space="preserve"> </w:t>
          </w:r>
        </w:p>
      </w:docPartBody>
    </w:docPart>
    <w:docPart>
      <w:docPartPr>
        <w:name w:val="83B06071572E4E5A875FFB75C159BA47"/>
        <w:category>
          <w:name w:val="Allmänt"/>
          <w:gallery w:val="placeholder"/>
        </w:category>
        <w:types>
          <w:type w:val="bbPlcHdr"/>
        </w:types>
        <w:behaviors>
          <w:behavior w:val="content"/>
        </w:behaviors>
        <w:guid w:val="{9C2DC462-92FA-49D3-A60C-F05D03C05FAF}"/>
      </w:docPartPr>
      <w:docPartBody>
        <w:p w:rsidR="009B0A0B" w:rsidRDefault="008B0B21" w:rsidP="008B0B21">
          <w:pPr>
            <w:pStyle w:val="83B06071572E4E5A875FFB75C159BA47"/>
          </w:pPr>
          <w:r>
            <w:rPr>
              <w:rStyle w:val="Platshllartext"/>
            </w:rPr>
            <w:t xml:space="preserve"> </w:t>
          </w:r>
        </w:p>
      </w:docPartBody>
    </w:docPart>
    <w:docPart>
      <w:docPartPr>
        <w:name w:val="E4904AF63EBE46B88AB3CD8A3DB5E85E"/>
        <w:category>
          <w:name w:val="Allmänt"/>
          <w:gallery w:val="placeholder"/>
        </w:category>
        <w:types>
          <w:type w:val="bbPlcHdr"/>
        </w:types>
        <w:behaviors>
          <w:behavior w:val="content"/>
        </w:behaviors>
        <w:guid w:val="{EB5CAA58-E86D-4CA2-84AB-2BA2A0F27AC0}"/>
      </w:docPartPr>
      <w:docPartBody>
        <w:p w:rsidR="009B0A0B" w:rsidRDefault="008B0B21" w:rsidP="008B0B21">
          <w:pPr>
            <w:pStyle w:val="E4904AF63EBE46B88AB3CD8A3DB5E85E"/>
          </w:pPr>
          <w:r>
            <w:rPr>
              <w:rStyle w:val="Platshllartext"/>
            </w:rPr>
            <w:t xml:space="preserve"> </w:t>
          </w:r>
        </w:p>
      </w:docPartBody>
    </w:docPart>
    <w:docPart>
      <w:docPartPr>
        <w:name w:val="D6B33BB1BA2A4F59A29D2E04727A68E0"/>
        <w:category>
          <w:name w:val="Allmänt"/>
          <w:gallery w:val="placeholder"/>
        </w:category>
        <w:types>
          <w:type w:val="bbPlcHdr"/>
        </w:types>
        <w:behaviors>
          <w:behavior w:val="content"/>
        </w:behaviors>
        <w:guid w:val="{2BF149BE-591E-4AEF-A661-82276EA23FF7}"/>
      </w:docPartPr>
      <w:docPartBody>
        <w:p w:rsidR="009B0A0B" w:rsidRDefault="008B0B21" w:rsidP="008B0B21">
          <w:pPr>
            <w:pStyle w:val="D6B33BB1BA2A4F59A29D2E04727A68E0"/>
          </w:pPr>
          <w:r>
            <w:rPr>
              <w:rStyle w:val="Platshllartext"/>
            </w:rPr>
            <w:t xml:space="preserve"> </w:t>
          </w:r>
        </w:p>
      </w:docPartBody>
    </w:docPart>
    <w:docPart>
      <w:docPartPr>
        <w:name w:val="15BD6DE55E334AE294CD68F56513A631"/>
        <w:category>
          <w:name w:val="Allmänt"/>
          <w:gallery w:val="placeholder"/>
        </w:category>
        <w:types>
          <w:type w:val="bbPlcHdr"/>
        </w:types>
        <w:behaviors>
          <w:behavior w:val="content"/>
        </w:behaviors>
        <w:guid w:val="{09E346BF-61CA-4364-A9C8-8BAF7A87D9F4}"/>
      </w:docPartPr>
      <w:docPartBody>
        <w:p w:rsidR="00BE261D" w:rsidRDefault="00162F4C" w:rsidP="00162F4C">
          <w:pPr>
            <w:pStyle w:val="15BD6DE55E334AE294CD68F56513A63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21"/>
    <w:rsid w:val="00124828"/>
    <w:rsid w:val="00162F4C"/>
    <w:rsid w:val="002201D6"/>
    <w:rsid w:val="008B0B21"/>
    <w:rsid w:val="00947752"/>
    <w:rsid w:val="009B0A0B"/>
    <w:rsid w:val="00A27EDE"/>
    <w:rsid w:val="00BE261D"/>
    <w:rsid w:val="00EE2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4BA804D32C4019921EABD7F2254D4B">
    <w:name w:val="744BA804D32C4019921EABD7F2254D4B"/>
    <w:rsid w:val="008B0B21"/>
  </w:style>
  <w:style w:type="character" w:styleId="Platshllartext">
    <w:name w:val="Placeholder Text"/>
    <w:basedOn w:val="Standardstycketeckensnitt"/>
    <w:uiPriority w:val="99"/>
    <w:semiHidden/>
    <w:rsid w:val="00162F4C"/>
    <w:rPr>
      <w:noProof w:val="0"/>
      <w:color w:val="808080"/>
    </w:rPr>
  </w:style>
  <w:style w:type="paragraph" w:customStyle="1" w:styleId="26EDC4067BAD480A87E0DC23B5D08A30">
    <w:name w:val="26EDC4067BAD480A87E0DC23B5D08A30"/>
    <w:rsid w:val="008B0B21"/>
  </w:style>
  <w:style w:type="paragraph" w:customStyle="1" w:styleId="13787923539C47BBB22DD8277F1505A0">
    <w:name w:val="13787923539C47BBB22DD8277F1505A0"/>
    <w:rsid w:val="008B0B21"/>
  </w:style>
  <w:style w:type="paragraph" w:customStyle="1" w:styleId="3B3A2AB2B4C34702A8A4D6A097848C1E">
    <w:name w:val="3B3A2AB2B4C34702A8A4D6A097848C1E"/>
    <w:rsid w:val="008B0B21"/>
  </w:style>
  <w:style w:type="paragraph" w:customStyle="1" w:styleId="CABDAD56821446EEB74FA06C12B4504A">
    <w:name w:val="CABDAD56821446EEB74FA06C12B4504A"/>
    <w:rsid w:val="008B0B21"/>
  </w:style>
  <w:style w:type="paragraph" w:customStyle="1" w:styleId="83B06071572E4E5A875FFB75C159BA47">
    <w:name w:val="83B06071572E4E5A875FFB75C159BA47"/>
    <w:rsid w:val="008B0B21"/>
  </w:style>
  <w:style w:type="paragraph" w:customStyle="1" w:styleId="D2D9BCE941F34740BEA01F55EE6FAA06">
    <w:name w:val="D2D9BCE941F34740BEA01F55EE6FAA06"/>
    <w:rsid w:val="008B0B21"/>
  </w:style>
  <w:style w:type="paragraph" w:customStyle="1" w:styleId="D1B41CA2F693457FBEB694278CB95AA2">
    <w:name w:val="D1B41CA2F693457FBEB694278CB95AA2"/>
    <w:rsid w:val="008B0B21"/>
  </w:style>
  <w:style w:type="paragraph" w:customStyle="1" w:styleId="A2E409FD9E6E48EE97B75B87C204A1A8">
    <w:name w:val="A2E409FD9E6E48EE97B75B87C204A1A8"/>
    <w:rsid w:val="008B0B21"/>
  </w:style>
  <w:style w:type="paragraph" w:customStyle="1" w:styleId="E4904AF63EBE46B88AB3CD8A3DB5E85E">
    <w:name w:val="E4904AF63EBE46B88AB3CD8A3DB5E85E"/>
    <w:rsid w:val="008B0B21"/>
  </w:style>
  <w:style w:type="paragraph" w:customStyle="1" w:styleId="D6B33BB1BA2A4F59A29D2E04727A68E0">
    <w:name w:val="D6B33BB1BA2A4F59A29D2E04727A68E0"/>
    <w:rsid w:val="008B0B21"/>
  </w:style>
  <w:style w:type="paragraph" w:customStyle="1" w:styleId="15BD6DE55E334AE294CD68F56513A631">
    <w:name w:val="15BD6DE55E334AE294CD68F56513A631"/>
    <w:rsid w:val="00162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81cda13c-86cd-465e-865c-cb09bd6065f5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2019-02-20T00:00:00</HeaderDate>
    <Office/>
    <Dnr>N2019/00616/JM</Dnr>
    <ParagrafNr/>
    <DocumentTitle/>
    <VisitingAddress/>
    <Extra1/>
    <Extra2/>
    <Extra3/>
    <Number/>
    <Recipient>Till riksdagen</Recipient>
    <SenderText/>
    <DocNumber>N2019/00617/JM</DocNumber>
    <Doclanguage>1053</Doclanguage>
    <Appendix/>
    <LogotypeName>RK_LOGO_SV_BW.emf</LogotypeName>
  </BaseInfo>
</DocumentInfo>
</file>

<file path=customXml/itemProps1.xml><?xml version="1.0" encoding="utf-8"?>
<ds:datastoreItem xmlns:ds="http://schemas.openxmlformats.org/officeDocument/2006/customXml" ds:itemID="{41A117DA-7D9C-4AB6-8D0D-1F973E44C3C4}"/>
</file>

<file path=customXml/itemProps2.xml><?xml version="1.0" encoding="utf-8"?>
<ds:datastoreItem xmlns:ds="http://schemas.openxmlformats.org/officeDocument/2006/customXml" ds:itemID="{EE766829-FF09-43C6-80B9-4BDDBAA578DA}"/>
</file>

<file path=customXml/itemProps3.xml><?xml version="1.0" encoding="utf-8"?>
<ds:datastoreItem xmlns:ds="http://schemas.openxmlformats.org/officeDocument/2006/customXml" ds:itemID="{1B87F970-C538-47C3-9AC1-5352C4BF4BB1}"/>
</file>

<file path=customXml/itemProps4.xml><?xml version="1.0" encoding="utf-8"?>
<ds:datastoreItem xmlns:ds="http://schemas.openxmlformats.org/officeDocument/2006/customXml" ds:itemID="{3CC99442-5F88-4BF9-9F48-8267A54B3EE5}">
  <ds:schemaRefs>
    <ds:schemaRef ds:uri="http://schemas.microsoft.com/sharepoint/events"/>
  </ds:schemaRefs>
</ds:datastoreItem>
</file>

<file path=customXml/itemProps5.xml><?xml version="1.0" encoding="utf-8"?>
<ds:datastoreItem xmlns:ds="http://schemas.openxmlformats.org/officeDocument/2006/customXml" ds:itemID="{41A117DA-7D9C-4AB6-8D0D-1F973E44C3C4}">
  <ds:schemaRefs>
    <ds:schemaRef ds:uri="http://schemas.microsoft.com/sharepoint/v3/contenttype/forms"/>
  </ds:schemaRefs>
</ds:datastoreItem>
</file>

<file path=customXml/itemProps6.xml><?xml version="1.0" encoding="utf-8"?>
<ds:datastoreItem xmlns:ds="http://schemas.openxmlformats.org/officeDocument/2006/customXml" ds:itemID="{52F15E24-04F8-45C2-8E82-B9CE1EB47B85}"/>
</file>

<file path=customXml/itemProps7.xml><?xml version="1.0" encoding="utf-8"?>
<ds:datastoreItem xmlns:ds="http://schemas.openxmlformats.org/officeDocument/2006/customXml" ds:itemID="{2825B68A-86FD-4121-8872-1CE42DE6F686}"/>
</file>

<file path=docProps/app.xml><?xml version="1.0" encoding="utf-8"?>
<Properties xmlns="http://schemas.openxmlformats.org/officeDocument/2006/extended-properties" xmlns:vt="http://schemas.openxmlformats.org/officeDocument/2006/docPropsVTypes">
  <Template>RK Basmall</Template>
  <TotalTime>0</TotalTime>
  <Pages>1</Pages>
  <Words>376</Words>
  <Characters>1993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Eckerdal Rimsten</dc:creator>
  <cp:keywords/>
  <dc:description/>
  <cp:lastModifiedBy>Lena Eckerdal Rimsten</cp:lastModifiedBy>
  <cp:revision>5</cp:revision>
  <cp:lastPrinted>2019-02-19T13:56:00Z</cp:lastPrinted>
  <dcterms:created xsi:type="dcterms:W3CDTF">2019-02-19T07:37:00Z</dcterms:created>
  <dcterms:modified xsi:type="dcterms:W3CDTF">2019-02-19T14:31:00Z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ItemGuid">
    <vt:lpwstr>84c49aad-22df-4074-a6af-d209ea197f68</vt:lpwstr>
  </property>
</Properties>
</file>