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E565C" w:rsidP="00DA0661">
      <w:pPr>
        <w:pStyle w:val="Title"/>
      </w:pPr>
      <w:bookmarkStart w:id="0" w:name="Start"/>
      <w:bookmarkEnd w:id="0"/>
      <w:r>
        <w:t xml:space="preserve">Svar på fråga 2022/23:122 av </w:t>
      </w:r>
      <w:sdt>
        <w:sdtPr>
          <w:alias w:val="Frågeställare"/>
          <w:tag w:val="delete"/>
          <w:id w:val="-211816850"/>
          <w:placeholder>
            <w:docPart w:val="078C97548AF240E8B8240C757E190E80"/>
          </w:placeholder>
          <w:dataBinding w:xpath="/ns0:DocumentInfo[1]/ns0:BaseInfo[1]/ns0:Extra3[1]" w:storeItemID="{6FE63AB2-8913-4F91-A973-2770520F2CE5}" w:prefixMappings="xmlns:ns0='http://lp/documentinfo/RK' "/>
          <w:text/>
        </w:sdtPr>
        <w:sdtContent>
          <w:r>
            <w:t>Isabell Mixter</w:t>
          </w:r>
        </w:sdtContent>
      </w:sdt>
      <w:r>
        <w:t xml:space="preserve"> (</w:t>
      </w:r>
      <w:sdt>
        <w:sdtPr>
          <w:alias w:val="Parti"/>
          <w:tag w:val="Parti_delete"/>
          <w:id w:val="1620417071"/>
          <w:placeholder>
            <w:docPart w:val="4C6796B978F64635940C5DC5B60D55C0"/>
          </w:placeholder>
          <w:comboBox w:lastValue="V">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V</w:t>
          </w:r>
        </w:sdtContent>
      </w:sdt>
      <w:r>
        <w:t>)</w:t>
      </w:r>
      <w:r>
        <w:br/>
        <w:t>Studier med aktivitetsersättning</w:t>
      </w:r>
    </w:p>
    <w:p w:rsidR="00694269" w:rsidP="00CE565C">
      <w:pPr>
        <w:pStyle w:val="BodyText"/>
      </w:pPr>
      <w:sdt>
        <w:sdtPr>
          <w:alias w:val="Frågeställare"/>
          <w:tag w:val="delete"/>
          <w:id w:val="-1635256365"/>
          <w:placeholder>
            <w:docPart w:val="21D8064F867642AF8F43268117E40C98"/>
          </w:placeholder>
          <w:dataBinding w:xpath="/ns0:DocumentInfo[1]/ns0:BaseInfo[1]/ns0:Extra3[1]" w:storeItemID="{6FE63AB2-8913-4F91-A973-2770520F2CE5}" w:prefixMappings="xmlns:ns0='http://lp/documentinfo/RK' "/>
          <w:text/>
        </w:sdtPr>
        <w:sdtContent>
          <w:r w:rsidR="00CE565C">
            <w:t>Isabell Mixter</w:t>
          </w:r>
        </w:sdtContent>
      </w:sdt>
      <w:r w:rsidR="00CE565C">
        <w:t xml:space="preserve"> har frågat mig om jag avser att ta något initiativ för att säkerställa att de som har förlängd skolgång med aktivitetsersättning får bättre möjligheter att ta ut examen utan underkänt i något ämne. </w:t>
      </w:r>
    </w:p>
    <w:p w:rsidR="0061719E" w:rsidP="0061719E">
      <w:pPr>
        <w:pStyle w:val="BodyText"/>
      </w:pPr>
      <w:r>
        <w:t xml:space="preserve">Syftet med aktivitetsersättning vid förlängd skolgång är att ungdomar med funktionsnedsättning ska ha möjlighet att slutföra en utbildning som ger kompetens motsvarande gymnasienivå utan att själva behöva stå för sin försörjning medan utbildningen pågår.  </w:t>
      </w:r>
    </w:p>
    <w:p w:rsidR="00115708" w:rsidP="00115708">
      <w:pPr>
        <w:pStyle w:val="BodyText"/>
      </w:pPr>
      <w:r>
        <w:t xml:space="preserve">En person kan få aktivitetsersättning för förlängd skolgång om hon eller han </w:t>
      </w:r>
      <w:r w:rsidRPr="0005740F">
        <w:t xml:space="preserve">behöver längre tid på </w:t>
      </w:r>
      <w:r>
        <w:t xml:space="preserve">sig </w:t>
      </w:r>
      <w:r w:rsidRPr="0005740F">
        <w:t>att bli klar med skolan på grund av en</w:t>
      </w:r>
      <w:r>
        <w:t xml:space="preserve"> </w:t>
      </w:r>
      <w:r w:rsidRPr="0005740F">
        <w:t xml:space="preserve">funktionsnedsättning. </w:t>
      </w:r>
      <w:r w:rsidR="00EC1FE1">
        <w:t>E</w:t>
      </w:r>
      <w:r w:rsidR="005E2D2E">
        <w:t>rsättning</w:t>
      </w:r>
      <w:r w:rsidR="00EC1FE1">
        <w:t>en</w:t>
      </w:r>
      <w:r w:rsidR="005E2D2E">
        <w:t xml:space="preserve"> beviljas oavsett om personens arbetsförmåga är nedsatt eller inte. </w:t>
      </w:r>
      <w:r w:rsidR="00EC1FE1">
        <w:t>A</w:t>
      </w:r>
      <w:r>
        <w:t xml:space="preserve">ktivitetsersättning ska utges under den tid som </w:t>
      </w:r>
      <w:r w:rsidR="00EC1FE1">
        <w:t xml:space="preserve">en person </w:t>
      </w:r>
      <w:r>
        <w:t>behöver för att kunna avsluta sin skolgång på grundskole- eller gymnasienivå. All den utbildning som krävs för att den försäkrade ska kunna uppnå kompetens motsvarande gymnasienivå kan berättiga till ersättning</w:t>
      </w:r>
      <w:r w:rsidR="00EB770D">
        <w:t>.</w:t>
      </w:r>
      <w:r w:rsidR="00EC1FE1">
        <w:t xml:space="preserve"> </w:t>
      </w:r>
      <w:r>
        <w:t xml:space="preserve"> </w:t>
      </w:r>
    </w:p>
    <w:p w:rsidR="0007743B" w:rsidRPr="0007743B" w:rsidP="00A20043">
      <w:pPr>
        <w:pStyle w:val="NormalWeb"/>
        <w:shd w:val="clear" w:color="auto" w:fill="FFFFFF"/>
      </w:pPr>
      <w:r w:rsidRPr="00A20043">
        <w:rPr>
          <w:rFonts w:asciiTheme="minorHAnsi" w:hAnsiTheme="minorHAnsi" w:cstheme="minorBidi"/>
          <w:sz w:val="25"/>
          <w:szCs w:val="25"/>
        </w:rPr>
        <w:t xml:space="preserve">Generellt gäller att </w:t>
      </w:r>
      <w:r w:rsidR="000147DC">
        <w:rPr>
          <w:rFonts w:asciiTheme="minorHAnsi" w:hAnsiTheme="minorHAnsi" w:cstheme="minorBidi"/>
          <w:sz w:val="25"/>
          <w:szCs w:val="25"/>
        </w:rPr>
        <w:t>den</w:t>
      </w:r>
      <w:r w:rsidRPr="0007743B">
        <w:rPr>
          <w:rFonts w:asciiTheme="minorHAnsi" w:hAnsiTheme="minorHAnsi" w:cstheme="minorBidi"/>
          <w:sz w:val="25"/>
          <w:szCs w:val="25"/>
        </w:rPr>
        <w:t xml:space="preserve"> </w:t>
      </w:r>
      <w:r w:rsidRPr="0007743B">
        <w:rPr>
          <w:rFonts w:asciiTheme="minorHAnsi" w:hAnsiTheme="minorHAnsi" w:cstheme="minorBidi"/>
          <w:sz w:val="25"/>
          <w:szCs w:val="25"/>
        </w:rPr>
        <w:t xml:space="preserve">som </w:t>
      </w:r>
      <w:r>
        <w:rPr>
          <w:rFonts w:asciiTheme="minorHAnsi" w:hAnsiTheme="minorHAnsi" w:cstheme="minorBidi"/>
          <w:sz w:val="25"/>
          <w:szCs w:val="25"/>
        </w:rPr>
        <w:t xml:space="preserve">vill ändra sitt betyg har </w:t>
      </w:r>
      <w:r w:rsidRPr="00A20043">
        <w:rPr>
          <w:rFonts w:asciiTheme="minorHAnsi" w:hAnsiTheme="minorHAnsi" w:cstheme="minorBidi"/>
          <w:sz w:val="25"/>
          <w:szCs w:val="25"/>
        </w:rPr>
        <w:t>möjlighet att genomgå prövning i alla ämnen som det sätts betyg i</w:t>
      </w:r>
      <w:r>
        <w:rPr>
          <w:rFonts w:asciiTheme="minorHAnsi" w:hAnsiTheme="minorHAnsi" w:cstheme="minorBidi"/>
          <w:sz w:val="25"/>
          <w:szCs w:val="25"/>
        </w:rPr>
        <w:t xml:space="preserve">. </w:t>
      </w:r>
      <w:r w:rsidRPr="00A20043">
        <w:rPr>
          <w:rFonts w:asciiTheme="minorHAnsi" w:hAnsiTheme="minorHAnsi" w:cstheme="minorBidi"/>
          <w:sz w:val="25"/>
          <w:szCs w:val="25"/>
        </w:rPr>
        <w:t xml:space="preserve">Detta gäller även </w:t>
      </w:r>
      <w:r w:rsidR="000147DC">
        <w:rPr>
          <w:rFonts w:asciiTheme="minorHAnsi" w:hAnsiTheme="minorHAnsi" w:cstheme="minorBidi"/>
          <w:sz w:val="25"/>
          <w:szCs w:val="25"/>
        </w:rPr>
        <w:t xml:space="preserve">för </w:t>
      </w:r>
      <w:r w:rsidRPr="00A20043">
        <w:rPr>
          <w:rFonts w:asciiTheme="minorHAnsi" w:hAnsiTheme="minorHAnsi" w:cstheme="minorBidi"/>
          <w:sz w:val="25"/>
          <w:szCs w:val="25"/>
        </w:rPr>
        <w:t xml:space="preserve">den som tidigare har fått betyg i ämnet och även om betyget omfattar den </w:t>
      </w:r>
      <w:r>
        <w:rPr>
          <w:rFonts w:asciiTheme="minorHAnsi" w:hAnsiTheme="minorHAnsi" w:cstheme="minorBidi"/>
          <w:sz w:val="25"/>
          <w:szCs w:val="25"/>
        </w:rPr>
        <w:t>kurs</w:t>
      </w:r>
      <w:r w:rsidR="000147DC">
        <w:rPr>
          <w:rFonts w:asciiTheme="minorHAnsi" w:hAnsiTheme="minorHAnsi" w:cstheme="minorBidi"/>
          <w:sz w:val="25"/>
          <w:szCs w:val="25"/>
        </w:rPr>
        <w:t xml:space="preserve"> eller </w:t>
      </w:r>
      <w:r>
        <w:rPr>
          <w:rFonts w:asciiTheme="minorHAnsi" w:hAnsiTheme="minorHAnsi" w:cstheme="minorBidi"/>
          <w:sz w:val="25"/>
          <w:szCs w:val="25"/>
        </w:rPr>
        <w:t>nivå</w:t>
      </w:r>
      <w:r w:rsidRPr="0007743B">
        <w:rPr>
          <w:rFonts w:asciiTheme="minorHAnsi" w:hAnsiTheme="minorHAnsi" w:cstheme="minorBidi"/>
          <w:sz w:val="25"/>
          <w:szCs w:val="25"/>
        </w:rPr>
        <w:t xml:space="preserve"> i ämnet som prövningen gäller. Med prövning i ett ämne avses en bedömning av kunskaper på den nivå i ämnet som prövningen gäller som resulterar i ett betyg som sätts i enlighet med bestämmelserna om betyg och betygssättning</w:t>
      </w:r>
      <w:r w:rsidR="00A20043">
        <w:rPr>
          <w:rFonts w:asciiTheme="minorHAnsi" w:hAnsiTheme="minorHAnsi" w:cstheme="minorBidi"/>
          <w:sz w:val="25"/>
          <w:szCs w:val="25"/>
        </w:rPr>
        <w:t>.</w:t>
      </w:r>
      <w:r w:rsidR="008C07F4">
        <w:rPr>
          <w:rFonts w:asciiTheme="minorHAnsi" w:hAnsiTheme="minorHAnsi" w:cstheme="minorBidi"/>
          <w:sz w:val="25"/>
          <w:szCs w:val="25"/>
        </w:rPr>
        <w:t xml:space="preserve"> </w:t>
      </w:r>
    </w:p>
    <w:p w:rsidR="00694269" w:rsidP="00CE565C">
      <w:pPr>
        <w:pStyle w:val="BodyText"/>
      </w:pPr>
      <w:r>
        <w:t>Att fler personer ska kunna försörja sig själv</w:t>
      </w:r>
      <w:r w:rsidR="008E7CEB">
        <w:t>a</w:t>
      </w:r>
      <w:r>
        <w:t xml:space="preserve"> är ett prioriterat område för regeringen. </w:t>
      </w:r>
      <w:r w:rsidR="008E7CEB">
        <w:t xml:space="preserve">Förlängd skolgång med aktivitetsersättning är en viktig förmån </w:t>
      </w:r>
      <w:r w:rsidR="000147DC">
        <w:t>eftersom</w:t>
      </w:r>
      <w:r w:rsidR="008E7CEB">
        <w:t xml:space="preserve"> den ger u</w:t>
      </w:r>
      <w:r>
        <w:t>nga personer med funktionsnedsättning</w:t>
      </w:r>
      <w:r w:rsidR="008E7CEB">
        <w:t xml:space="preserve"> </w:t>
      </w:r>
      <w:r w:rsidRPr="00F646EF">
        <w:t xml:space="preserve">möjligheter </w:t>
      </w:r>
      <w:r>
        <w:t xml:space="preserve">till en </w:t>
      </w:r>
      <w:r w:rsidRPr="00F646EF">
        <w:t xml:space="preserve">grundläggande utbildning </w:t>
      </w:r>
      <w:r w:rsidR="008E7CEB">
        <w:t xml:space="preserve">som </w:t>
      </w:r>
      <w:r w:rsidRPr="00F646EF">
        <w:t>öka</w:t>
      </w:r>
      <w:r>
        <w:t>r</w:t>
      </w:r>
      <w:r w:rsidRPr="00F646EF">
        <w:t xml:space="preserve"> </w:t>
      </w:r>
      <w:r w:rsidR="008E7CEB">
        <w:t xml:space="preserve">deras </w:t>
      </w:r>
      <w:r w:rsidRPr="00F646EF">
        <w:t>chanser att komma in på arbetsmarknaden</w:t>
      </w:r>
      <w:r w:rsidR="008E7CEB">
        <w:t>.</w:t>
      </w:r>
    </w:p>
    <w:p w:rsidR="00CE565C" w:rsidP="006A12F1">
      <w:pPr>
        <w:pStyle w:val="BodyText"/>
      </w:pPr>
      <w:r>
        <w:t xml:space="preserve">Stockholm den </w:t>
      </w:r>
      <w:sdt>
        <w:sdtPr>
          <w:id w:val="-1225218591"/>
          <w:placeholder>
            <w:docPart w:val="3FB24DAC662C46AD97EF43D8C59E9196"/>
          </w:placeholder>
          <w:dataBinding w:xpath="/ns0:DocumentInfo[1]/ns0:BaseInfo[1]/ns0:HeaderDate[1]" w:storeItemID="{6FE63AB2-8913-4F91-A973-2770520F2CE5}" w:prefixMappings="xmlns:ns0='http://lp/documentinfo/RK' "/>
          <w:date w:fullDate="2022-12-14T00:00:00Z">
            <w:dateFormat w:val="d MMMM yyyy"/>
            <w:lid w:val="sv-SE"/>
            <w:storeMappedDataAs w:val="dateTime"/>
            <w:calendar w:val="gregorian"/>
          </w:date>
        </w:sdtPr>
        <w:sdtContent>
          <w:r w:rsidR="00F646EF">
            <w:t>14 december 2022</w:t>
          </w:r>
        </w:sdtContent>
      </w:sdt>
    </w:p>
    <w:p w:rsidR="00CE565C" w:rsidP="004E7A8F">
      <w:pPr>
        <w:pStyle w:val="Brdtextutanavstnd"/>
      </w:pPr>
    </w:p>
    <w:p w:rsidR="00CE565C" w:rsidP="004E7A8F">
      <w:pPr>
        <w:pStyle w:val="Brdtextutanavstnd"/>
      </w:pPr>
    </w:p>
    <w:p w:rsidR="00CE565C" w:rsidP="004E7A8F">
      <w:pPr>
        <w:pStyle w:val="Brdtextutanavstnd"/>
      </w:pPr>
    </w:p>
    <w:sdt>
      <w:sdtPr>
        <w:alias w:val="Klicka på listpilen"/>
        <w:tag w:val="run-loadAllMinistersFromDep_delete"/>
        <w:id w:val="-122627287"/>
        <w:placeholder>
          <w:docPart w:val="9178B557EDB1467FAF340E6826981005"/>
        </w:placeholder>
        <w:dataBinding w:xpath="/ns0:DocumentInfo[1]/ns0:BaseInfo[1]/ns0:TopSender[1]" w:storeItemID="{6FE63AB2-8913-4F91-A973-2770520F2CE5}" w:prefixMappings="xmlns:ns0='http://lp/documentinfo/RK' "/>
        <w:comboBox w:lastValue="Äldre- och socialförsäkringsministern">
          <w:listItem w:value="Socialministern" w:displayText="Jakob Forssmed"/>
          <w:listItem w:value="Sjukvårdsministern" w:displayText="Acko Ankarberg Johansson"/>
          <w:listItem w:value="Socialtjänstministern" w:displayText="Camilla Waltersson Grönvall"/>
          <w:listItem w:value="Äldre- och socialförsäkringsministern" w:displayText="Anna Tenje"/>
        </w:comboBox>
      </w:sdtPr>
      <w:sdtContent>
        <w:p w:rsidR="00CE565C" w:rsidP="00422A41">
          <w:pPr>
            <w:pStyle w:val="BodyText"/>
          </w:pPr>
          <w:r>
            <w:rPr>
              <w:rStyle w:val="DefaultParagraphFont"/>
            </w:rPr>
            <w:t>Anna Tenje</w:t>
          </w:r>
        </w:p>
      </w:sdtContent>
    </w:sdt>
    <w:p w:rsidR="00CE565C"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E565C" w:rsidRPr="007D73AB">
          <w:pPr>
            <w:pStyle w:val="Header"/>
          </w:pPr>
        </w:p>
      </w:tc>
      <w:tc>
        <w:tcPr>
          <w:tcW w:w="3170" w:type="dxa"/>
          <w:vAlign w:val="bottom"/>
        </w:tcPr>
        <w:p w:rsidR="00CE565C" w:rsidRPr="007D73AB" w:rsidP="00340DE0">
          <w:pPr>
            <w:pStyle w:val="Header"/>
          </w:pPr>
        </w:p>
      </w:tc>
      <w:tc>
        <w:tcPr>
          <w:tcW w:w="1134" w:type="dxa"/>
        </w:tcPr>
        <w:p w:rsidR="00CE565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E565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E565C" w:rsidRPr="00710A6C" w:rsidP="00EE3C0F">
          <w:pPr>
            <w:pStyle w:val="Header"/>
            <w:rPr>
              <w:b/>
            </w:rPr>
          </w:pPr>
        </w:p>
        <w:p w:rsidR="00CE565C" w:rsidP="00EE3C0F">
          <w:pPr>
            <w:pStyle w:val="Header"/>
          </w:pPr>
        </w:p>
        <w:p w:rsidR="00CE565C" w:rsidP="00EE3C0F">
          <w:pPr>
            <w:pStyle w:val="Header"/>
          </w:pPr>
        </w:p>
        <w:p w:rsidR="00CE565C" w:rsidP="00EE3C0F">
          <w:pPr>
            <w:pStyle w:val="Header"/>
          </w:pPr>
        </w:p>
        <w:p w:rsidR="00CE565C" w:rsidP="00EE3C0F">
          <w:pPr>
            <w:pStyle w:val="Header"/>
          </w:pPr>
          <w:sdt>
            <w:sdtPr>
              <w:alias w:val="Dnr"/>
              <w:tag w:val="ccRKShow_Dnr"/>
              <w:id w:val="-829283628"/>
              <w:placeholder>
                <w:docPart w:val="DF1DC22DDBB74DF18D2FA9DDD72C2A43"/>
              </w:placeholder>
              <w:dataBinding w:xpath="/ns0:DocumentInfo[1]/ns0:BaseInfo[1]/ns0:Dnr[1]" w:storeItemID="{6FE63AB2-8913-4F91-A973-2770520F2CE5}" w:prefixMappings="xmlns:ns0='http://lp/documentinfo/RK' "/>
              <w:text/>
            </w:sdtPr>
            <w:sdtContent>
              <w:r>
                <w:t>S2022/</w:t>
              </w:r>
            </w:sdtContent>
          </w:sdt>
          <w:r w:rsidRPr="00CE565C">
            <w:t>04628</w:t>
          </w:r>
        </w:p>
        <w:sdt>
          <w:sdtPr>
            <w:alias w:val="DocNumber"/>
            <w:tag w:val="DocNumber"/>
            <w:id w:val="1726028884"/>
            <w:placeholder>
              <w:docPart w:val="A7B5B9BC892A472B90F0D7431902292D"/>
            </w:placeholder>
            <w:showingPlcHdr/>
            <w:dataBinding w:xpath="/ns0:DocumentInfo[1]/ns0:BaseInfo[1]/ns0:DocNumber[1]" w:storeItemID="{6FE63AB2-8913-4F91-A973-2770520F2CE5}" w:prefixMappings="xmlns:ns0='http://lp/documentinfo/RK' "/>
            <w:text/>
          </w:sdtPr>
          <w:sdtContent>
            <w:p w:rsidR="00CE565C" w:rsidP="00EE3C0F">
              <w:pPr>
                <w:pStyle w:val="Header"/>
              </w:pPr>
              <w:r>
                <w:rPr>
                  <w:rStyle w:val="PlaceholderText"/>
                </w:rPr>
                <w:t xml:space="preserve"> </w:t>
              </w:r>
            </w:p>
          </w:sdtContent>
        </w:sdt>
        <w:p w:rsidR="00CE565C" w:rsidP="00EE3C0F">
          <w:pPr>
            <w:pStyle w:val="Header"/>
          </w:pPr>
        </w:p>
      </w:tc>
      <w:tc>
        <w:tcPr>
          <w:tcW w:w="1134" w:type="dxa"/>
        </w:tcPr>
        <w:p w:rsidR="00CE565C" w:rsidP="0094502D">
          <w:pPr>
            <w:pStyle w:val="Header"/>
          </w:pPr>
        </w:p>
        <w:p w:rsidR="00CE565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F3B7AD4C2F0D4198A0E723131844AA78"/>
          </w:placeholder>
          <w:richText/>
        </w:sdtPr>
        <w:sdtEndPr>
          <w:rPr>
            <w:b w:val="0"/>
          </w:rPr>
        </w:sdtEndPr>
        <w:sdtContent>
          <w:tc>
            <w:tcPr>
              <w:tcW w:w="5534" w:type="dxa"/>
              <w:tcMar>
                <w:right w:w="1134" w:type="dxa"/>
              </w:tcMar>
            </w:tcPr>
            <w:p w:rsidR="00CE565C" w:rsidRPr="00CE565C" w:rsidP="00340DE0">
              <w:pPr>
                <w:pStyle w:val="Header"/>
                <w:rPr>
                  <w:b/>
                </w:rPr>
              </w:pPr>
              <w:r w:rsidRPr="00CE565C">
                <w:rPr>
                  <w:b/>
                </w:rPr>
                <w:t>Socialdepartementet</w:t>
              </w:r>
            </w:p>
            <w:p w:rsidR="009C49E7" w:rsidP="00340DE0">
              <w:pPr>
                <w:pStyle w:val="Header"/>
              </w:pPr>
              <w:r w:rsidRPr="00CE565C">
                <w:t>Äldre- och socialförsäkringsministern</w:t>
              </w:r>
            </w:p>
            <w:p w:rsidR="009C49E7" w:rsidP="00340DE0">
              <w:pPr>
                <w:pStyle w:val="Header"/>
              </w:pPr>
            </w:p>
            <w:p w:rsidR="009C49E7" w:rsidP="00340DE0">
              <w:pPr>
                <w:pStyle w:val="Header"/>
              </w:pPr>
            </w:p>
            <w:p w:rsidR="00CE565C" w:rsidRPr="00340DE0" w:rsidP="00340DE0">
              <w:pPr>
                <w:pStyle w:val="Header"/>
              </w:pPr>
            </w:p>
          </w:tc>
        </w:sdtContent>
      </w:sdt>
      <w:sdt>
        <w:sdtPr>
          <w:alias w:val="Recipient"/>
          <w:tag w:val="ccRKShow_Recipient"/>
          <w:id w:val="-28344517"/>
          <w:placeholder>
            <w:docPart w:val="D72E915477CE40429CBD85EA660939EB"/>
          </w:placeholder>
          <w:dataBinding w:xpath="/ns0:DocumentInfo[1]/ns0:BaseInfo[1]/ns0:Recipient[1]" w:storeItemID="{6FE63AB2-8913-4F91-A973-2770520F2CE5}" w:prefixMappings="xmlns:ns0='http://lp/documentinfo/RK' "/>
          <w:text w:multiLine="1"/>
        </w:sdtPr>
        <w:sdtContent>
          <w:tc>
            <w:tcPr>
              <w:tcW w:w="3170" w:type="dxa"/>
            </w:tcPr>
            <w:p w:rsidR="00CE565C" w:rsidP="00547B89">
              <w:pPr>
                <w:pStyle w:val="Header"/>
              </w:pPr>
              <w:r>
                <w:t>Till riksdagen</w:t>
              </w:r>
            </w:p>
          </w:tc>
        </w:sdtContent>
      </w:sdt>
      <w:tc>
        <w:tcPr>
          <w:tcW w:w="1134" w:type="dxa"/>
        </w:tcPr>
        <w:p w:rsidR="00CE565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1DC22DDBB74DF18D2FA9DDD72C2A43"/>
        <w:category>
          <w:name w:val="Allmänt"/>
          <w:gallery w:val="placeholder"/>
        </w:category>
        <w:types>
          <w:type w:val="bbPlcHdr"/>
        </w:types>
        <w:behaviors>
          <w:behavior w:val="content"/>
        </w:behaviors>
        <w:guid w:val="{4A5CE9BB-C064-4651-B13B-925E35B2598D}"/>
      </w:docPartPr>
      <w:docPartBody>
        <w:p w:rsidR="00D75EAD" w:rsidP="003C7AB4">
          <w:pPr>
            <w:pStyle w:val="DF1DC22DDBB74DF18D2FA9DDD72C2A43"/>
          </w:pPr>
          <w:r>
            <w:rPr>
              <w:rStyle w:val="PlaceholderText"/>
            </w:rPr>
            <w:t xml:space="preserve"> </w:t>
          </w:r>
        </w:p>
      </w:docPartBody>
    </w:docPart>
    <w:docPart>
      <w:docPartPr>
        <w:name w:val="A7B5B9BC892A472B90F0D7431902292D"/>
        <w:category>
          <w:name w:val="Allmänt"/>
          <w:gallery w:val="placeholder"/>
        </w:category>
        <w:types>
          <w:type w:val="bbPlcHdr"/>
        </w:types>
        <w:behaviors>
          <w:behavior w:val="content"/>
        </w:behaviors>
        <w:guid w:val="{53185B84-DC33-49B2-86A7-C6D62ACFB318}"/>
      </w:docPartPr>
      <w:docPartBody>
        <w:p w:rsidR="00D75EAD" w:rsidP="003C7AB4">
          <w:pPr>
            <w:pStyle w:val="A7B5B9BC892A472B90F0D7431902292D1"/>
          </w:pPr>
          <w:r>
            <w:rPr>
              <w:rStyle w:val="PlaceholderText"/>
            </w:rPr>
            <w:t xml:space="preserve"> </w:t>
          </w:r>
        </w:p>
      </w:docPartBody>
    </w:docPart>
    <w:docPart>
      <w:docPartPr>
        <w:name w:val="F3B7AD4C2F0D4198A0E723131844AA78"/>
        <w:category>
          <w:name w:val="Allmänt"/>
          <w:gallery w:val="placeholder"/>
        </w:category>
        <w:types>
          <w:type w:val="bbPlcHdr"/>
        </w:types>
        <w:behaviors>
          <w:behavior w:val="content"/>
        </w:behaviors>
        <w:guid w:val="{BB5CEFD4-5B69-4F85-A623-98848F64AACC}"/>
      </w:docPartPr>
      <w:docPartBody>
        <w:p w:rsidR="00D75EAD" w:rsidP="003C7AB4">
          <w:pPr>
            <w:pStyle w:val="F3B7AD4C2F0D4198A0E723131844AA781"/>
          </w:pPr>
          <w:r>
            <w:rPr>
              <w:rStyle w:val="PlaceholderText"/>
            </w:rPr>
            <w:t xml:space="preserve"> </w:t>
          </w:r>
        </w:p>
      </w:docPartBody>
    </w:docPart>
    <w:docPart>
      <w:docPartPr>
        <w:name w:val="D72E915477CE40429CBD85EA660939EB"/>
        <w:category>
          <w:name w:val="Allmänt"/>
          <w:gallery w:val="placeholder"/>
        </w:category>
        <w:types>
          <w:type w:val="bbPlcHdr"/>
        </w:types>
        <w:behaviors>
          <w:behavior w:val="content"/>
        </w:behaviors>
        <w:guid w:val="{AB540E44-14B8-47AF-A460-D310F086D598}"/>
      </w:docPartPr>
      <w:docPartBody>
        <w:p w:rsidR="00D75EAD" w:rsidP="003C7AB4">
          <w:pPr>
            <w:pStyle w:val="D72E915477CE40429CBD85EA660939EB"/>
          </w:pPr>
          <w:r>
            <w:rPr>
              <w:rStyle w:val="PlaceholderText"/>
            </w:rPr>
            <w:t xml:space="preserve"> </w:t>
          </w:r>
        </w:p>
      </w:docPartBody>
    </w:docPart>
    <w:docPart>
      <w:docPartPr>
        <w:name w:val="078C97548AF240E8B8240C757E190E80"/>
        <w:category>
          <w:name w:val="Allmänt"/>
          <w:gallery w:val="placeholder"/>
        </w:category>
        <w:types>
          <w:type w:val="bbPlcHdr"/>
        </w:types>
        <w:behaviors>
          <w:behavior w:val="content"/>
        </w:behaviors>
        <w:guid w:val="{23389070-C85D-4E7B-8771-271E7B55F058}"/>
      </w:docPartPr>
      <w:docPartBody>
        <w:p w:rsidR="00D75EAD" w:rsidP="003C7AB4">
          <w:pPr>
            <w:pStyle w:val="078C97548AF240E8B8240C757E190E80"/>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4C6796B978F64635940C5DC5B60D55C0"/>
        <w:category>
          <w:name w:val="Allmänt"/>
          <w:gallery w:val="placeholder"/>
        </w:category>
        <w:types>
          <w:type w:val="bbPlcHdr"/>
        </w:types>
        <w:behaviors>
          <w:behavior w:val="content"/>
        </w:behaviors>
        <w:guid w:val="{D809A23A-1644-4F33-9CE6-2EFE27000EA8}"/>
      </w:docPartPr>
      <w:docPartBody>
        <w:p w:rsidR="00D75EAD" w:rsidP="003C7AB4">
          <w:pPr>
            <w:pStyle w:val="4C6796B978F64635940C5DC5B60D55C0"/>
          </w:pPr>
          <w:r>
            <w:t xml:space="preserve"> </w:t>
          </w:r>
          <w:r>
            <w:rPr>
              <w:rStyle w:val="PlaceholderText"/>
            </w:rPr>
            <w:t>Välj ett parti.</w:t>
          </w:r>
        </w:p>
      </w:docPartBody>
    </w:docPart>
    <w:docPart>
      <w:docPartPr>
        <w:name w:val="21D8064F867642AF8F43268117E40C98"/>
        <w:category>
          <w:name w:val="Allmänt"/>
          <w:gallery w:val="placeholder"/>
        </w:category>
        <w:types>
          <w:type w:val="bbPlcHdr"/>
        </w:types>
        <w:behaviors>
          <w:behavior w:val="content"/>
        </w:behaviors>
        <w:guid w:val="{5E0521EA-4E03-4D52-A4AA-EDE2EF71A86C}"/>
      </w:docPartPr>
      <w:docPartBody>
        <w:p w:rsidR="00D75EAD" w:rsidP="003C7AB4">
          <w:pPr>
            <w:pStyle w:val="21D8064F867642AF8F43268117E40C98"/>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3FB24DAC662C46AD97EF43D8C59E9196"/>
        <w:category>
          <w:name w:val="Allmänt"/>
          <w:gallery w:val="placeholder"/>
        </w:category>
        <w:types>
          <w:type w:val="bbPlcHdr"/>
        </w:types>
        <w:behaviors>
          <w:behavior w:val="content"/>
        </w:behaviors>
        <w:guid w:val="{9445AEBF-D3CA-48BD-BCD6-75F68F69A69C}"/>
      </w:docPartPr>
      <w:docPartBody>
        <w:p w:rsidR="00D75EAD" w:rsidP="003C7AB4">
          <w:pPr>
            <w:pStyle w:val="3FB24DAC662C46AD97EF43D8C59E9196"/>
          </w:pPr>
          <w:r>
            <w:rPr>
              <w:rStyle w:val="PlaceholderText"/>
            </w:rPr>
            <w:t>Klicka här för att ange datum.</w:t>
          </w:r>
        </w:p>
      </w:docPartBody>
    </w:docPart>
    <w:docPart>
      <w:docPartPr>
        <w:name w:val="9178B557EDB1467FAF340E6826981005"/>
        <w:category>
          <w:name w:val="Allmänt"/>
          <w:gallery w:val="placeholder"/>
        </w:category>
        <w:types>
          <w:type w:val="bbPlcHdr"/>
        </w:types>
        <w:behaviors>
          <w:behavior w:val="content"/>
        </w:behaviors>
        <w:guid w:val="{23C8FBEB-87DF-4F90-912C-3EE6A1E2B75E}"/>
      </w:docPartPr>
      <w:docPartBody>
        <w:p w:rsidR="00D75EAD" w:rsidP="003C7AB4">
          <w:pPr>
            <w:pStyle w:val="9178B557EDB1467FAF340E6826981005"/>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7AB4"/>
    <w:rPr>
      <w:noProof w:val="0"/>
      <w:color w:val="808080"/>
    </w:rPr>
  </w:style>
  <w:style w:type="paragraph" w:customStyle="1" w:styleId="DF1DC22DDBB74DF18D2FA9DDD72C2A43">
    <w:name w:val="DF1DC22DDBB74DF18D2FA9DDD72C2A43"/>
    <w:rsid w:val="003C7AB4"/>
  </w:style>
  <w:style w:type="paragraph" w:customStyle="1" w:styleId="D72E915477CE40429CBD85EA660939EB">
    <w:name w:val="D72E915477CE40429CBD85EA660939EB"/>
    <w:rsid w:val="003C7AB4"/>
  </w:style>
  <w:style w:type="paragraph" w:customStyle="1" w:styleId="A7B5B9BC892A472B90F0D7431902292D1">
    <w:name w:val="A7B5B9BC892A472B90F0D7431902292D1"/>
    <w:rsid w:val="003C7AB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3B7AD4C2F0D4198A0E723131844AA781">
    <w:name w:val="F3B7AD4C2F0D4198A0E723131844AA781"/>
    <w:rsid w:val="003C7AB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78C97548AF240E8B8240C757E190E80">
    <w:name w:val="078C97548AF240E8B8240C757E190E80"/>
    <w:rsid w:val="003C7AB4"/>
  </w:style>
  <w:style w:type="paragraph" w:customStyle="1" w:styleId="4C6796B978F64635940C5DC5B60D55C0">
    <w:name w:val="4C6796B978F64635940C5DC5B60D55C0"/>
    <w:rsid w:val="003C7AB4"/>
  </w:style>
  <w:style w:type="paragraph" w:customStyle="1" w:styleId="21D8064F867642AF8F43268117E40C98">
    <w:name w:val="21D8064F867642AF8F43268117E40C98"/>
    <w:rsid w:val="003C7AB4"/>
  </w:style>
  <w:style w:type="paragraph" w:customStyle="1" w:styleId="3FB24DAC662C46AD97EF43D8C59E9196">
    <w:name w:val="3FB24DAC662C46AD97EF43D8C59E9196"/>
    <w:rsid w:val="003C7AB4"/>
  </w:style>
  <w:style w:type="paragraph" w:customStyle="1" w:styleId="9178B557EDB1467FAF340E6826981005">
    <w:name w:val="9178B557EDB1467FAF340E6826981005"/>
    <w:rsid w:val="003C7AB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e83b2102-1a11-4b28-83f2-525dbeac4fad</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Äldre- och 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2022-12-14T00:00:00</HeaderDate>
    <Office/>
    <Dnr>S2022/</Dnr>
    <ParagrafNr/>
    <DocumentTitle/>
    <VisitingAddress/>
    <Extra1/>
    <Extra2/>
    <Extra3>Isabell Mixter</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D324E2-C2CF-49F0-B913-4940B3C7EE05}"/>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D954E372-1353-4186-8BA5-49258CC7065D}"/>
</file>

<file path=customXml/itemProps4.xml><?xml version="1.0" encoding="utf-8"?>
<ds:datastoreItem xmlns:ds="http://schemas.openxmlformats.org/officeDocument/2006/customXml" ds:itemID="{6FE63AB2-8913-4F91-A973-2770520F2CE5}"/>
</file>

<file path=customXml/itemProps5.xml><?xml version="1.0" encoding="utf-8"?>
<ds:datastoreItem xmlns:ds="http://schemas.openxmlformats.org/officeDocument/2006/customXml" ds:itemID="{EA98F1E2-7EC6-4A88-889A-752C44B894BA}"/>
</file>

<file path=docProps/app.xml><?xml version="1.0" encoding="utf-8"?>
<Properties xmlns="http://schemas.openxmlformats.org/officeDocument/2006/extended-properties" xmlns:vt="http://schemas.openxmlformats.org/officeDocument/2006/docPropsVTypes">
  <Template>RK Basmall.dotx</Template>
  <TotalTime>0</TotalTime>
  <Pages>1</Pages>
  <Words>300</Words>
  <Characters>1594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122 Studier med aktivitetsersättning 221214.docx</dc:title>
  <cp:revision>4</cp:revision>
  <dcterms:created xsi:type="dcterms:W3CDTF">2022-12-14T07:44:00Z</dcterms:created>
  <dcterms:modified xsi:type="dcterms:W3CDTF">2022-12-14T08:45:00Z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57f79794-0ee4-46c6-8d82-61160d7fa926</vt:lpwstr>
  </property>
</Properties>
</file>