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81" w:rsidRDefault="00A23781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2020/21:1129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Folkräkning och folkbokföring</w:t>
      </w:r>
    </w:p>
    <w:p w:rsidR="00A23781" w:rsidRDefault="00A23781" w:rsidP="006A12F1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finansminister</w:t>
      </w:r>
      <w:r w:rsidR="00BB0DAB">
        <w:t xml:space="preserve"> Magdalena Andersson om hon avser ta initiativ till en ny folkräkning. Arbetet inom regeringen är så fördelat att det är jag som ska svara på frågan.</w:t>
      </w:r>
    </w:p>
    <w:p w:rsidR="001E49A3" w:rsidRPr="008100A5" w:rsidRDefault="001E49A3" w:rsidP="001E49A3">
      <w:pPr>
        <w:pStyle w:val="Brdtext"/>
      </w:pPr>
      <w:r w:rsidRPr="008100A5">
        <w:t xml:space="preserve">Uppgifterna i folkbokföringen och befolkningsstatistiken ska vara korrekta och överensstämma med verkligheten. Jag delar frågeställarens inställning om vikten av ordning och reda i våra system. </w:t>
      </w:r>
    </w:p>
    <w:p w:rsidR="001E49A3" w:rsidRPr="00741BBA" w:rsidRDefault="001E49A3" w:rsidP="001E49A3">
      <w:pPr>
        <w:pStyle w:val="Brdtext"/>
      </w:pPr>
      <w:r w:rsidRPr="00741BBA">
        <w:t>Som regeringen tidigare har beskrivit görs en mängd åtgärder som tillsammans, del för del, ska ge ett uthålligare och mer kontinuerligt system för kunskap om vilka som är bosatta i landet.</w:t>
      </w:r>
      <w:r w:rsidR="009B4EF7" w:rsidRPr="00741BBA">
        <w:t xml:space="preserve"> </w:t>
      </w:r>
      <w:r w:rsidR="008100A5" w:rsidRPr="00741BBA">
        <w:t xml:space="preserve">Regeringen </w:t>
      </w:r>
      <w:r w:rsidR="00741BBA" w:rsidRPr="00741BBA">
        <w:t>beslutade den 17</w:t>
      </w:r>
      <w:r w:rsidR="000B6D1B">
        <w:t> </w:t>
      </w:r>
      <w:r w:rsidR="00741BBA" w:rsidRPr="00741BBA">
        <w:t xml:space="preserve">december 2020 </w:t>
      </w:r>
      <w:r w:rsidR="008100A5" w:rsidRPr="00741BBA">
        <w:t>om ett uppdrag till Skatteverket</w:t>
      </w:r>
      <w:r w:rsidR="00741BBA" w:rsidRPr="00741BBA">
        <w:t xml:space="preserve"> att</w:t>
      </w:r>
      <w:r w:rsidR="00462DA8">
        <w:t xml:space="preserve"> </w:t>
      </w:r>
      <w:r w:rsidR="008100A5" w:rsidRPr="00741BBA">
        <w:t>motarbeta felaktig folkbokföring</w:t>
      </w:r>
      <w:r w:rsidR="009B4EF7" w:rsidRPr="00741BBA">
        <w:t xml:space="preserve">. </w:t>
      </w:r>
      <w:r w:rsidR="00462DA8">
        <w:t xml:space="preserve">Uppdraget ska delvis utföras i </w:t>
      </w:r>
      <w:r w:rsidR="00462DA8" w:rsidRPr="00741BBA">
        <w:t>samverkan med ett antal kommuner</w:t>
      </w:r>
      <w:r w:rsidR="00462DA8">
        <w:t xml:space="preserve"> och </w:t>
      </w:r>
      <w:r w:rsidR="00741BBA">
        <w:t xml:space="preserve">Skatteverket ska även samråda med andra </w:t>
      </w:r>
      <w:r w:rsidR="00887F19">
        <w:t xml:space="preserve">statliga myndigheter </w:t>
      </w:r>
      <w:r w:rsidR="00462DA8">
        <w:t xml:space="preserve">samt </w:t>
      </w:r>
      <w:r w:rsidR="00887F19">
        <w:t xml:space="preserve">inhämta upplysningar från fastighetsägare. </w:t>
      </w:r>
      <w:r w:rsidR="009B4EF7" w:rsidRPr="00741BBA">
        <w:t xml:space="preserve">För 2021 </w:t>
      </w:r>
      <w:r w:rsidR="00741BBA" w:rsidRPr="00741BBA">
        <w:t xml:space="preserve">har </w:t>
      </w:r>
      <w:r w:rsidR="009B4EF7" w:rsidRPr="00741BBA">
        <w:t xml:space="preserve">myndigheten </w:t>
      </w:r>
      <w:r w:rsidR="00741BBA" w:rsidRPr="00741BBA">
        <w:t xml:space="preserve">även tillförts </w:t>
      </w:r>
      <w:r w:rsidR="009B4EF7" w:rsidRPr="00741BBA">
        <w:t>ytterligare 43 miljoner kronor för att förstärka och effektivisera folkbokföringsverksamheten.</w:t>
      </w:r>
    </w:p>
    <w:p w:rsidR="001E49A3" w:rsidRPr="00741BBA" w:rsidRDefault="001E49A3" w:rsidP="001E49A3">
      <w:pPr>
        <w:pStyle w:val="Brdtext"/>
      </w:pPr>
      <w:r w:rsidRPr="00741BBA">
        <w:t xml:space="preserve">De åtgärder som regeringen har genomfört och fortsatt utför kommer att ge viktig kunskap och erfarenhet till involverade myndigheter för att utvärdera förutsättningarna för att utforma en effektiv storskalig folkräkning. </w:t>
      </w:r>
    </w:p>
    <w:p w:rsidR="00BB0DAB" w:rsidRPr="00887F19" w:rsidRDefault="009B4EF7" w:rsidP="001E49A3">
      <w:pPr>
        <w:pStyle w:val="Brdtext"/>
      </w:pPr>
      <w:r w:rsidRPr="00887F19">
        <w:t xml:space="preserve">Under 2021 </w:t>
      </w:r>
      <w:r w:rsidR="001E49A3" w:rsidRPr="00887F19">
        <w:t xml:space="preserve">kommer Statistiska centralbyrån att påbörja den folkräkning som görs inom ramen för den hushålls- och boendestatistik som tas fram i den EU-reglerade Census 2021. Detta arbete vilar på den registerinformation </w:t>
      </w:r>
      <w:r w:rsidR="001E49A3" w:rsidRPr="00887F19">
        <w:lastRenderedPageBreak/>
        <w:t xml:space="preserve">som </w:t>
      </w:r>
      <w:r w:rsidR="00887F19" w:rsidRPr="00887F19">
        <w:t>regeringen</w:t>
      </w:r>
      <w:r w:rsidR="001E49A3" w:rsidRPr="00887F19">
        <w:t xml:space="preserve"> </w:t>
      </w:r>
      <w:r w:rsidR="00887F19" w:rsidRPr="00887F19">
        <w:t xml:space="preserve">och berörda myndigheter </w:t>
      </w:r>
      <w:r w:rsidR="001E49A3" w:rsidRPr="00887F19">
        <w:t>nu systematiskt arbetar med att förbättra.</w:t>
      </w:r>
    </w:p>
    <w:p w:rsidR="00A23781" w:rsidRDefault="00A23781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A73169E8E4514525A509BF5EB8F6F549"/>
          </w:placeholder>
          <w:dataBinding w:prefixMappings="xmlns:ns0='http://lp/documentinfo/RK' " w:xpath="/ns0:DocumentInfo[1]/ns0:BaseInfo[1]/ns0:HeaderDate[1]" w:storeItemID="{B3269C8D-7A50-4619-9112-46BE5ED365E2}"/>
          <w:date w:fullDate="2021-01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B4EF7">
            <w:t>4 januari 2021</w:t>
          </w:r>
        </w:sdtContent>
      </w:sdt>
    </w:p>
    <w:p w:rsidR="00A23781" w:rsidRDefault="00A23781" w:rsidP="00471B06">
      <w:pPr>
        <w:pStyle w:val="Brdtextutanavstnd"/>
      </w:pPr>
    </w:p>
    <w:p w:rsidR="00A23781" w:rsidRDefault="00A23781" w:rsidP="00471B06">
      <w:pPr>
        <w:pStyle w:val="Brdtextutanavstnd"/>
      </w:pPr>
    </w:p>
    <w:p w:rsidR="00A23781" w:rsidRDefault="00A23781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A52AFA5D24214F71B47DB44B8B46466E"/>
        </w:placeholder>
        <w:dataBinding w:prefixMappings="xmlns:ns0='http://lp/documentinfo/RK' " w:xpath="/ns0:DocumentInfo[1]/ns0:BaseInfo[1]/ns0:TopSender[1]" w:storeItemID="{B3269C8D-7A50-4619-9112-46BE5ED365E2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:rsidR="00A23781" w:rsidRDefault="00A23781" w:rsidP="00422A41">
          <w:pPr>
            <w:pStyle w:val="Brdtext"/>
          </w:pPr>
          <w:r>
            <w:t>Lena Micko</w:t>
          </w:r>
        </w:p>
      </w:sdtContent>
    </w:sdt>
    <w:p w:rsidR="00A23781" w:rsidRPr="00DB48AB" w:rsidRDefault="00A23781" w:rsidP="00DB48AB">
      <w:pPr>
        <w:pStyle w:val="Brdtext"/>
      </w:pPr>
    </w:p>
    <w:sectPr w:rsidR="00A23781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2C0" w:rsidRDefault="00C462C0" w:rsidP="00A87A54">
      <w:pPr>
        <w:spacing w:after="0" w:line="240" w:lineRule="auto"/>
      </w:pPr>
      <w:r>
        <w:separator/>
      </w:r>
    </w:p>
  </w:endnote>
  <w:endnote w:type="continuationSeparator" w:id="0">
    <w:p w:rsidR="00C462C0" w:rsidRDefault="00C462C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2C0" w:rsidRDefault="00C462C0" w:rsidP="00A87A54">
      <w:pPr>
        <w:spacing w:after="0" w:line="240" w:lineRule="auto"/>
      </w:pPr>
      <w:r>
        <w:separator/>
      </w:r>
    </w:p>
  </w:footnote>
  <w:footnote w:type="continuationSeparator" w:id="0">
    <w:p w:rsidR="00C462C0" w:rsidRDefault="00C462C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781" w:rsidTr="00C93EBA">
      <w:trPr>
        <w:trHeight w:val="227"/>
      </w:trPr>
      <w:tc>
        <w:tcPr>
          <w:tcW w:w="5534" w:type="dxa"/>
        </w:tcPr>
        <w:p w:rsidR="00A23781" w:rsidRPr="007D73AB" w:rsidRDefault="00A23781">
          <w:pPr>
            <w:pStyle w:val="Sidhuvud"/>
          </w:pPr>
        </w:p>
      </w:tc>
      <w:tc>
        <w:tcPr>
          <w:tcW w:w="3170" w:type="dxa"/>
          <w:vAlign w:val="bottom"/>
        </w:tcPr>
        <w:p w:rsidR="00A23781" w:rsidRPr="007D73AB" w:rsidRDefault="00A23781" w:rsidP="00340DE0">
          <w:pPr>
            <w:pStyle w:val="Sidhuvud"/>
          </w:pPr>
        </w:p>
      </w:tc>
      <w:tc>
        <w:tcPr>
          <w:tcW w:w="1134" w:type="dxa"/>
        </w:tcPr>
        <w:p w:rsidR="00A23781" w:rsidRDefault="00A23781" w:rsidP="005A703A">
          <w:pPr>
            <w:pStyle w:val="Sidhuvud"/>
          </w:pPr>
        </w:p>
      </w:tc>
    </w:tr>
    <w:tr w:rsidR="00A23781" w:rsidTr="00C93EBA">
      <w:trPr>
        <w:trHeight w:val="1928"/>
      </w:trPr>
      <w:tc>
        <w:tcPr>
          <w:tcW w:w="5534" w:type="dxa"/>
        </w:tcPr>
        <w:p w:rsidR="00A23781" w:rsidRPr="00340DE0" w:rsidRDefault="00A23781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3781" w:rsidRPr="00710A6C" w:rsidRDefault="00A23781" w:rsidP="00EE3C0F">
          <w:pPr>
            <w:pStyle w:val="Sidhuvud"/>
            <w:rPr>
              <w:b/>
            </w:rPr>
          </w:pPr>
        </w:p>
        <w:p w:rsidR="00A23781" w:rsidRDefault="00A23781" w:rsidP="00EE3C0F">
          <w:pPr>
            <w:pStyle w:val="Sidhuvud"/>
          </w:pPr>
        </w:p>
        <w:p w:rsidR="00A23781" w:rsidRDefault="00A23781" w:rsidP="00EE3C0F">
          <w:pPr>
            <w:pStyle w:val="Sidhuvud"/>
          </w:pPr>
        </w:p>
        <w:p w:rsidR="00A23781" w:rsidRDefault="00A2378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8CAB266EE904F65AFF4F76BACA1D1AF"/>
            </w:placeholder>
            <w:dataBinding w:prefixMappings="xmlns:ns0='http://lp/documentinfo/RK' " w:xpath="/ns0:DocumentInfo[1]/ns0:BaseInfo[1]/ns0:Dnr[1]" w:storeItemID="{B3269C8D-7A50-4619-9112-46BE5ED365E2}"/>
            <w:text/>
          </w:sdtPr>
          <w:sdtEndPr/>
          <w:sdtContent>
            <w:p w:rsidR="00A23781" w:rsidRDefault="00887F19" w:rsidP="00EE3C0F">
              <w:pPr>
                <w:pStyle w:val="Sidhuvud"/>
              </w:pPr>
              <w:r>
                <w:t>Fi2020/05191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0D33E0346D641B5825674BAAB0C43AC"/>
            </w:placeholder>
            <w:showingPlcHdr/>
            <w:dataBinding w:prefixMappings="xmlns:ns0='http://lp/documentinfo/RK' " w:xpath="/ns0:DocumentInfo[1]/ns0:BaseInfo[1]/ns0:DocNumber[1]" w:storeItemID="{B3269C8D-7A50-4619-9112-46BE5ED365E2}"/>
            <w:text/>
          </w:sdtPr>
          <w:sdtEndPr/>
          <w:sdtContent>
            <w:p w:rsidR="00A23781" w:rsidRDefault="00A237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23781" w:rsidRDefault="00A23781" w:rsidP="00EE3C0F">
          <w:pPr>
            <w:pStyle w:val="Sidhuvud"/>
          </w:pPr>
        </w:p>
      </w:tc>
      <w:tc>
        <w:tcPr>
          <w:tcW w:w="1134" w:type="dxa"/>
        </w:tcPr>
        <w:p w:rsidR="00A23781" w:rsidRDefault="00A23781" w:rsidP="0094502D">
          <w:pPr>
            <w:pStyle w:val="Sidhuvud"/>
          </w:pPr>
        </w:p>
        <w:p w:rsidR="00A23781" w:rsidRPr="0094502D" w:rsidRDefault="00A23781" w:rsidP="00EC71A6">
          <w:pPr>
            <w:pStyle w:val="Sidhuvud"/>
          </w:pPr>
        </w:p>
      </w:tc>
    </w:tr>
    <w:tr w:rsidR="00A23781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8730BD5F334ECDBEBDE1DF01F8F3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23781" w:rsidRPr="00A23781" w:rsidRDefault="00A23781" w:rsidP="00340DE0">
              <w:pPr>
                <w:pStyle w:val="Sidhuvud"/>
                <w:rPr>
                  <w:b/>
                </w:rPr>
              </w:pPr>
              <w:r w:rsidRPr="00A23781">
                <w:rPr>
                  <w:b/>
                </w:rPr>
                <w:t>Finansdepartementet</w:t>
              </w:r>
            </w:p>
            <w:p w:rsidR="00A23781" w:rsidRDefault="00A23781" w:rsidP="00340DE0">
              <w:pPr>
                <w:pStyle w:val="Sidhuvud"/>
              </w:pPr>
              <w:r w:rsidRPr="00A23781">
                <w:t>Civilministern</w:t>
              </w:r>
            </w:p>
            <w:p w:rsidR="00A23781" w:rsidRPr="00340DE0" w:rsidRDefault="00A2378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6B455138D844C87994E0433ED2F6793"/>
          </w:placeholder>
          <w:dataBinding w:prefixMappings="xmlns:ns0='http://lp/documentinfo/RK' " w:xpath="/ns0:DocumentInfo[1]/ns0:BaseInfo[1]/ns0:Recipient[1]" w:storeItemID="{B3269C8D-7A50-4619-9112-46BE5ED365E2}"/>
          <w:text w:multiLine="1"/>
        </w:sdtPr>
        <w:sdtEndPr/>
        <w:sdtContent>
          <w:tc>
            <w:tcPr>
              <w:tcW w:w="3170" w:type="dxa"/>
            </w:tcPr>
            <w:p w:rsidR="00A23781" w:rsidRDefault="00A2378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3781" w:rsidRDefault="00A23781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8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D1B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9A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AE8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DA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33CD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1BBA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C50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4F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00A5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19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4EF7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3781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0DAB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B72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036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2C0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0AB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9B2614-7437-4A61-94D9-90988BE2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CAB266EE904F65AFF4F76BACA1D1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B8BB4-34F1-4E42-8C8B-9C2E1836F88C}"/>
      </w:docPartPr>
      <w:docPartBody>
        <w:p w:rsidR="0029717F" w:rsidRDefault="00AF01EA" w:rsidP="00AF01EA">
          <w:pPr>
            <w:pStyle w:val="58CAB266EE904F65AFF4F76BACA1D1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D33E0346D641B5825674BAAB0C43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F7DC9-00AE-472D-8223-3FC6ECD19932}"/>
      </w:docPartPr>
      <w:docPartBody>
        <w:p w:rsidR="0029717F" w:rsidRDefault="00AF01EA" w:rsidP="00AF01EA">
          <w:pPr>
            <w:pStyle w:val="30D33E0346D641B5825674BAAB0C43A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8730BD5F334ECDBEBDE1DF01F8F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87A3D-17F7-48A4-9A4B-834813CF427B}"/>
      </w:docPartPr>
      <w:docPartBody>
        <w:p w:rsidR="0029717F" w:rsidRDefault="00AF01EA" w:rsidP="00AF01EA">
          <w:pPr>
            <w:pStyle w:val="178730BD5F334ECDBEBDE1DF01F8F3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B455138D844C87994E0433ED2F67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EBD88-DC7F-407F-9A14-4F52D6B59239}"/>
      </w:docPartPr>
      <w:docPartBody>
        <w:p w:rsidR="0029717F" w:rsidRDefault="00AF01EA" w:rsidP="00AF01EA">
          <w:pPr>
            <w:pStyle w:val="C6B455138D844C87994E0433ED2F67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3169E8E4514525A509BF5EB8F6F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7BA04-CA74-4E6B-B5D8-40170C3D0D24}"/>
      </w:docPartPr>
      <w:docPartBody>
        <w:p w:rsidR="0029717F" w:rsidRDefault="00AF01EA" w:rsidP="00AF01EA">
          <w:pPr>
            <w:pStyle w:val="A73169E8E4514525A509BF5EB8F6F54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52AFA5D24214F71B47DB44B8B4646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F9B09B-1E97-4963-9B1C-7F172985C076}"/>
      </w:docPartPr>
      <w:docPartBody>
        <w:p w:rsidR="0029717F" w:rsidRDefault="00AF01EA" w:rsidP="00AF01EA">
          <w:pPr>
            <w:pStyle w:val="A52AFA5D24214F71B47DB44B8B46466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EA"/>
    <w:rsid w:val="0029717F"/>
    <w:rsid w:val="00911768"/>
    <w:rsid w:val="00A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C5FAEBDC2E453CBC8184FA00AEB0A5">
    <w:name w:val="0BC5FAEBDC2E453CBC8184FA00AEB0A5"/>
    <w:rsid w:val="00AF01EA"/>
  </w:style>
  <w:style w:type="character" w:styleId="Platshllartext">
    <w:name w:val="Placeholder Text"/>
    <w:basedOn w:val="Standardstycketeckensnitt"/>
    <w:uiPriority w:val="99"/>
    <w:semiHidden/>
    <w:rsid w:val="00AF01EA"/>
    <w:rPr>
      <w:noProof w:val="0"/>
      <w:color w:val="808080"/>
    </w:rPr>
  </w:style>
  <w:style w:type="paragraph" w:customStyle="1" w:styleId="FE855B35FA1D43CE8D401A0D75FF51A5">
    <w:name w:val="FE855B35FA1D43CE8D401A0D75FF51A5"/>
    <w:rsid w:val="00AF01EA"/>
  </w:style>
  <w:style w:type="paragraph" w:customStyle="1" w:styleId="C7A2789C4070413FA3D8A83F8D3D8605">
    <w:name w:val="C7A2789C4070413FA3D8A83F8D3D8605"/>
    <w:rsid w:val="00AF01EA"/>
  </w:style>
  <w:style w:type="paragraph" w:customStyle="1" w:styleId="164ECB36A167449DB47DAAAF09578EB4">
    <w:name w:val="164ECB36A167449DB47DAAAF09578EB4"/>
    <w:rsid w:val="00AF01EA"/>
  </w:style>
  <w:style w:type="paragraph" w:customStyle="1" w:styleId="58CAB266EE904F65AFF4F76BACA1D1AF">
    <w:name w:val="58CAB266EE904F65AFF4F76BACA1D1AF"/>
    <w:rsid w:val="00AF01EA"/>
  </w:style>
  <w:style w:type="paragraph" w:customStyle="1" w:styleId="30D33E0346D641B5825674BAAB0C43AC">
    <w:name w:val="30D33E0346D641B5825674BAAB0C43AC"/>
    <w:rsid w:val="00AF01EA"/>
  </w:style>
  <w:style w:type="paragraph" w:customStyle="1" w:styleId="6388FC77E4084D678B3B8AE62D5179B9">
    <w:name w:val="6388FC77E4084D678B3B8AE62D5179B9"/>
    <w:rsid w:val="00AF01EA"/>
  </w:style>
  <w:style w:type="paragraph" w:customStyle="1" w:styleId="1AE905F5F01445ECA8E588010649B83F">
    <w:name w:val="1AE905F5F01445ECA8E588010649B83F"/>
    <w:rsid w:val="00AF01EA"/>
  </w:style>
  <w:style w:type="paragraph" w:customStyle="1" w:styleId="CC9BDDF5539449C49517C56120CCC0B5">
    <w:name w:val="CC9BDDF5539449C49517C56120CCC0B5"/>
    <w:rsid w:val="00AF01EA"/>
  </w:style>
  <w:style w:type="paragraph" w:customStyle="1" w:styleId="178730BD5F334ECDBEBDE1DF01F8F3CE">
    <w:name w:val="178730BD5F334ECDBEBDE1DF01F8F3CE"/>
    <w:rsid w:val="00AF01EA"/>
  </w:style>
  <w:style w:type="paragraph" w:customStyle="1" w:styleId="C6B455138D844C87994E0433ED2F6793">
    <w:name w:val="C6B455138D844C87994E0433ED2F6793"/>
    <w:rsid w:val="00AF01EA"/>
  </w:style>
  <w:style w:type="paragraph" w:customStyle="1" w:styleId="30D33E0346D641B5825674BAAB0C43AC1">
    <w:name w:val="30D33E0346D641B5825674BAAB0C43AC1"/>
    <w:rsid w:val="00AF01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8730BD5F334ECDBEBDE1DF01F8F3CE1">
    <w:name w:val="178730BD5F334ECDBEBDE1DF01F8F3CE1"/>
    <w:rsid w:val="00AF01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A2F4EEDABED4815B2A3FC7B3DF6C08A">
    <w:name w:val="6A2F4EEDABED4815B2A3FC7B3DF6C08A"/>
    <w:rsid w:val="00AF01EA"/>
  </w:style>
  <w:style w:type="paragraph" w:customStyle="1" w:styleId="C2C9EB9C07A84A6A9D524C9227859778">
    <w:name w:val="C2C9EB9C07A84A6A9D524C9227859778"/>
    <w:rsid w:val="00AF01EA"/>
  </w:style>
  <w:style w:type="paragraph" w:customStyle="1" w:styleId="6EFBBB2994994AE1B65431630763301B">
    <w:name w:val="6EFBBB2994994AE1B65431630763301B"/>
    <w:rsid w:val="00AF01EA"/>
  </w:style>
  <w:style w:type="paragraph" w:customStyle="1" w:styleId="3F86262E4D1F4B568D9A180CB4EE9C0A">
    <w:name w:val="3F86262E4D1F4B568D9A180CB4EE9C0A"/>
    <w:rsid w:val="00AF01EA"/>
  </w:style>
  <w:style w:type="paragraph" w:customStyle="1" w:styleId="F587643955DA412CB29DF278EF793918">
    <w:name w:val="F587643955DA412CB29DF278EF793918"/>
    <w:rsid w:val="00AF01EA"/>
  </w:style>
  <w:style w:type="paragraph" w:customStyle="1" w:styleId="639B8FE50655490583DCC3FA5DB3E98D">
    <w:name w:val="639B8FE50655490583DCC3FA5DB3E98D"/>
    <w:rsid w:val="00AF01EA"/>
  </w:style>
  <w:style w:type="paragraph" w:customStyle="1" w:styleId="7CFE7F9C46A74943B1480FE3B3524C1E">
    <w:name w:val="7CFE7F9C46A74943B1480FE3B3524C1E"/>
    <w:rsid w:val="00AF01EA"/>
  </w:style>
  <w:style w:type="paragraph" w:customStyle="1" w:styleId="A73169E8E4514525A509BF5EB8F6F549">
    <w:name w:val="A73169E8E4514525A509BF5EB8F6F549"/>
    <w:rsid w:val="00AF01EA"/>
  </w:style>
  <w:style w:type="paragraph" w:customStyle="1" w:styleId="A52AFA5D24214F71B47DB44B8B46466E">
    <w:name w:val="A52AFA5D24214F71B47DB44B8B46466E"/>
    <w:rsid w:val="00AF0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2021-01-04T00:00:00</HeaderDate>
    <Office/>
    <Dnr>Fi2020/05191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b80f1721-e8a1-4068-95e7-0c9dd927b766</RD_Svarsid>
  </documentManagement>
</p:properties>
</file>

<file path=customXml/itemProps1.xml><?xml version="1.0" encoding="utf-8"?>
<ds:datastoreItem xmlns:ds="http://schemas.openxmlformats.org/officeDocument/2006/customXml" ds:itemID="{360E36E3-6569-41A9-B305-6C2078EB66A9}"/>
</file>

<file path=customXml/itemProps2.xml><?xml version="1.0" encoding="utf-8"?>
<ds:datastoreItem xmlns:ds="http://schemas.openxmlformats.org/officeDocument/2006/customXml" ds:itemID="{483E264F-9AE2-444C-BFC0-51D075B4EE0B}"/>
</file>

<file path=customXml/itemProps3.xml><?xml version="1.0" encoding="utf-8"?>
<ds:datastoreItem xmlns:ds="http://schemas.openxmlformats.org/officeDocument/2006/customXml" ds:itemID="{B8B987AE-57C0-4197-8932-9A993CE90C05}"/>
</file>

<file path=customXml/itemProps4.xml><?xml version="1.0" encoding="utf-8"?>
<ds:datastoreItem xmlns:ds="http://schemas.openxmlformats.org/officeDocument/2006/customXml" ds:itemID="{B3269C8D-7A50-4619-9112-46BE5ED365E2}"/>
</file>

<file path=customXml/itemProps5.xml><?xml version="1.0" encoding="utf-8"?>
<ds:datastoreItem xmlns:ds="http://schemas.openxmlformats.org/officeDocument/2006/customXml" ds:itemID="{95ECE09E-40D0-4B10-B66D-5766E81CF2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1129 av Maria Malmer Stenergard (M) Folkräkning och folkbokföring_slutlig.docx</dc:title>
  <dc:subject/>
  <dc:creator/>
  <cp:keywords/>
  <dc:description/>
  <cp:lastModifiedBy>Lena Garpenlöv</cp:lastModifiedBy>
  <cp:revision>3</cp:revision>
  <dcterms:created xsi:type="dcterms:W3CDTF">2020-12-30T12:47:00Z</dcterms:created>
  <dcterms:modified xsi:type="dcterms:W3CDTF">2020-12-30T12:52:00Z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