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0EAF" w14:textId="77777777" w:rsidR="00E87F92" w:rsidRDefault="00E87F92" w:rsidP="00E87F92">
      <w:pPr>
        <w:pStyle w:val="Rubrik"/>
      </w:pPr>
      <w:bookmarkStart w:id="0" w:name="Start"/>
      <w:bookmarkEnd w:id="0"/>
      <w:r>
        <w:t xml:space="preserve">Svar på fråga </w:t>
      </w:r>
      <w:r w:rsidRPr="00122440">
        <w:t xml:space="preserve">2018/19:749 </w:t>
      </w:r>
      <w:r>
        <w:t xml:space="preserve">av </w:t>
      </w:r>
      <w:r w:rsidRPr="00122440">
        <w:t>Cassandra Sundin (SD)</w:t>
      </w:r>
      <w:r>
        <w:br/>
      </w:r>
      <w:r w:rsidRPr="00122440">
        <w:t>Reglerade friluftsdagar i skolan</w:t>
      </w:r>
    </w:p>
    <w:p w14:paraId="142A87CB" w14:textId="77777777" w:rsidR="00E87F92" w:rsidRDefault="00E87F92" w:rsidP="00E87F92">
      <w:pPr>
        <w:autoSpaceDE w:val="0"/>
        <w:autoSpaceDN w:val="0"/>
        <w:adjustRightInd w:val="0"/>
        <w:spacing w:after="0" w:line="240" w:lineRule="auto"/>
      </w:pPr>
      <w:r>
        <w:t>Cassandra Sundin har frågat mig</w:t>
      </w:r>
      <w:r w:rsidRPr="00122440">
        <w:t xml:space="preserve"> </w:t>
      </w:r>
      <w:r>
        <w:t>om regeringen avser att arbeta för att återinföra de reglerade friluftsdagarna i</w:t>
      </w:r>
      <w:r w:rsidRPr="00122440">
        <w:rPr>
          <w:rFonts w:ascii="TimesNewRomanPSMT" w:hAnsi="TimesNewRomanPSMT" w:cs="TimesNewRomanPSMT"/>
          <w:sz w:val="23"/>
          <w:szCs w:val="23"/>
        </w:rPr>
        <w:t xml:space="preserve"> </w:t>
      </w:r>
      <w:r w:rsidRPr="00122440">
        <w:t xml:space="preserve">skolan och därmed </w:t>
      </w:r>
      <w:r>
        <w:t>tillsätta en utredning om detta.</w:t>
      </w:r>
    </w:p>
    <w:p w14:paraId="3EA82FEB" w14:textId="77777777" w:rsidR="00E87F92" w:rsidRDefault="00E87F92" w:rsidP="00E87F92">
      <w:pPr>
        <w:autoSpaceDE w:val="0"/>
        <w:autoSpaceDN w:val="0"/>
        <w:adjustRightInd w:val="0"/>
        <w:spacing w:after="0" w:line="240" w:lineRule="auto"/>
      </w:pPr>
    </w:p>
    <w:p w14:paraId="5543148D" w14:textId="77777777" w:rsidR="00E87F92" w:rsidRDefault="00E87F92" w:rsidP="00E87F92">
      <w:pPr>
        <w:autoSpaceDE w:val="0"/>
        <w:autoSpaceDN w:val="0"/>
        <w:adjustRightInd w:val="0"/>
        <w:spacing w:after="0" w:line="240" w:lineRule="auto"/>
      </w:pPr>
      <w:r w:rsidRPr="0066142A">
        <w:t xml:space="preserve">Regeringens mål för friluftslivspolitiken </w:t>
      </w:r>
      <w:r>
        <w:t>är att stödja människors möjlig</w:t>
      </w:r>
      <w:r w:rsidRPr="0066142A">
        <w:t>heter att vistas ute i naturen och utöva friluftsliv, där allemansrätten är en grund för friluftslivet, samt att alla männis</w:t>
      </w:r>
      <w:r>
        <w:t>kor ska ha möjlighet till natur</w:t>
      </w:r>
      <w:r w:rsidRPr="0066142A">
        <w:t xml:space="preserve">upplevelser, välbefinnande, social gemenskap och ökad kunskap om natur och miljö (prop. 2009/10:238, bet. 2010/11:KrU3, rskr. 2010/11:37 och 2010/11:38). Ett rikt friluftsliv i skolan är ett av tio mätbara mål som ställts upp för friluftslivspolitiken (skr. 2012/13:51, bet. 2012/13:KrU4, rskr. 2012/13:278).  </w:t>
      </w:r>
      <w:r w:rsidRPr="00184964">
        <w:t>Friluftsorganisationerna har en viktig roll genom att de skapar intresse och möjligheter för ba</w:t>
      </w:r>
      <w:r>
        <w:t>rn och vuxna att utöva frilufts</w:t>
      </w:r>
      <w:r w:rsidRPr="00184964">
        <w:t>aktiviteter, motionera och uppleva naturen. Organisationerna skapar också mötesplatser i naturen för människor med olika b</w:t>
      </w:r>
      <w:r>
        <w:t>akgrund och med olika förutsätt</w:t>
      </w:r>
      <w:r w:rsidRPr="00184964">
        <w:t xml:space="preserve">ningar att vistas ute i naturen. </w:t>
      </w:r>
      <w:r>
        <w:t>Sedan 2016 har</w:t>
      </w:r>
      <w:r w:rsidRPr="00184964">
        <w:t xml:space="preserve"> det statliga bidraget till friluftsorganisationer </w:t>
      </w:r>
      <w:r>
        <w:t xml:space="preserve">ökat </w:t>
      </w:r>
      <w:r w:rsidRPr="00184964">
        <w:t xml:space="preserve">med 20 miljoner kronor per år (prop. 2015/16:1, utgiftsområde 17, s. 207). </w:t>
      </w:r>
    </w:p>
    <w:p w14:paraId="09783852" w14:textId="77777777" w:rsidR="00E87F92" w:rsidRPr="00184964" w:rsidRDefault="00E87F92" w:rsidP="00E87F92">
      <w:pPr>
        <w:autoSpaceDE w:val="0"/>
        <w:autoSpaceDN w:val="0"/>
        <w:adjustRightInd w:val="0"/>
        <w:spacing w:after="0" w:line="240" w:lineRule="auto"/>
      </w:pPr>
    </w:p>
    <w:p w14:paraId="6415661F" w14:textId="77777777" w:rsidR="00E87F92" w:rsidRDefault="00E87F92" w:rsidP="00E87F92">
      <w:pPr>
        <w:autoSpaceDE w:val="0"/>
        <w:autoSpaceDN w:val="0"/>
        <w:adjustRightInd w:val="0"/>
        <w:spacing w:after="0" w:line="240" w:lineRule="auto"/>
      </w:pPr>
      <w:r>
        <w:t>Precis som Cassandra Sundin beskriver fanns det i en tidigare läroplan för grundskolan (Lgr 80) angivet att skolarbetet under ett visst antal dagar av läsåret ska ske i form av friluftsverksamhet. I kursplanen för ämnet Idrott fanns i likhet med dagens kursplan för Idrott och hälsa ett kunskaps</w:t>
      </w:r>
      <w:r>
        <w:softHyphen/>
        <w:t xml:space="preserve">område som omfattade friluftsliv. I samband med övergången till ett </w:t>
      </w:r>
      <w:r w:rsidRPr="00300BAD">
        <w:t>mål- och kunskaps</w:t>
      </w:r>
      <w:r>
        <w:softHyphen/>
      </w:r>
      <w:r w:rsidRPr="00300BAD">
        <w:t>relaterat</w:t>
      </w:r>
      <w:r>
        <w:t xml:space="preserve"> system och kommunaliseringen av skolan</w:t>
      </w:r>
      <w:r w:rsidRPr="007331CA">
        <w:t xml:space="preserve"> under första delen av 1990-talet</w:t>
      </w:r>
      <w:r>
        <w:t xml:space="preserve"> togs många bestämmelser om genom</w:t>
      </w:r>
      <w:r>
        <w:softHyphen/>
        <w:t>föran</w:t>
      </w:r>
      <w:r>
        <w:softHyphen/>
        <w:t>det av utbildningen bort, däribland bestämmelsen om antalet dagar för frilufts</w:t>
      </w:r>
      <w:r>
        <w:softHyphen/>
        <w:t>verksamhet</w:t>
      </w:r>
      <w:r w:rsidRPr="00300BAD">
        <w:t>.</w:t>
      </w:r>
      <w:r>
        <w:t xml:space="preserve"> Tanken var att staten skulle sätta upp över</w:t>
      </w:r>
      <w:r>
        <w:softHyphen/>
        <w:t>gripande mål för utbildnin</w:t>
      </w:r>
      <w:r>
        <w:softHyphen/>
        <w:t>gen, medan skolhuvud</w:t>
      </w:r>
      <w:r>
        <w:softHyphen/>
        <w:t xml:space="preserve">männen i stor utsträckning själva fick bestämma hur dessa mål skulle nås. </w:t>
      </w:r>
    </w:p>
    <w:p w14:paraId="23FBA647" w14:textId="77777777" w:rsidR="00E87F92" w:rsidRDefault="00E87F92" w:rsidP="00E87F92">
      <w:pPr>
        <w:autoSpaceDE w:val="0"/>
        <w:autoSpaceDN w:val="0"/>
        <w:adjustRightInd w:val="0"/>
        <w:spacing w:after="0" w:line="240" w:lineRule="auto"/>
      </w:pPr>
    </w:p>
    <w:p w14:paraId="0826C4AB" w14:textId="77777777" w:rsidR="00E87F92" w:rsidRDefault="00E87F92" w:rsidP="00E87F92">
      <w:pPr>
        <w:autoSpaceDE w:val="0"/>
        <w:autoSpaceDN w:val="0"/>
        <w:adjustRightInd w:val="0"/>
        <w:spacing w:after="0" w:line="240" w:lineRule="auto"/>
      </w:pPr>
      <w:r>
        <w:lastRenderedPageBreak/>
        <w:t xml:space="preserve">En mindre detaljerad bestämmelse om friluftsverksamhet fanns dock med i den tidigare grundskoleförordningen (1994:1194). Där angavs att ”i </w:t>
      </w:r>
      <w:r w:rsidRPr="001126FE">
        <w:t>grund</w:t>
      </w:r>
      <w:r>
        <w:softHyphen/>
      </w:r>
      <w:r w:rsidRPr="001126FE">
        <w:t>skolan skall i den omfattning som rektorn bestämmer anordnas friluftsverk</w:t>
      </w:r>
      <w:r>
        <w:softHyphen/>
      </w:r>
      <w:r w:rsidRPr="001126FE">
        <w:t>sam</w:t>
      </w:r>
      <w:r>
        <w:softHyphen/>
      </w:r>
      <w:r w:rsidRPr="001126FE">
        <w:t>het som bedrivs under en lärares ledning</w:t>
      </w:r>
      <w:r>
        <w:t>”. En motsvarande bestämmelse finns i dag i 5 kap. 6 § skolförordningen (2011:185). Formuleringen i skol</w:t>
      </w:r>
      <w:r>
        <w:softHyphen/>
        <w:t>förordningen ligger i linje med den minskade statliga detaljstyrningen av skolväsendet.</w:t>
      </w:r>
    </w:p>
    <w:p w14:paraId="5253838D" w14:textId="77777777" w:rsidR="00E87F92" w:rsidRDefault="00E87F92" w:rsidP="00E87F92">
      <w:pPr>
        <w:autoSpaceDE w:val="0"/>
        <w:autoSpaceDN w:val="0"/>
        <w:adjustRightInd w:val="0"/>
        <w:spacing w:after="0" w:line="240" w:lineRule="auto"/>
      </w:pPr>
    </w:p>
    <w:p w14:paraId="68EA913C" w14:textId="77777777" w:rsidR="00E87F92" w:rsidRDefault="00E87F92" w:rsidP="00E87F92">
      <w:pPr>
        <w:autoSpaceDE w:val="0"/>
        <w:autoSpaceDN w:val="0"/>
        <w:adjustRightInd w:val="0"/>
        <w:spacing w:after="0" w:line="240" w:lineRule="auto"/>
      </w:pPr>
      <w:r>
        <w:t>Ämnet Idrott och hälsa har tre kunskapsområden, rörelse, livsstil och hälsa samt friluftsliv och utevistelse. I kursplanen för ämnet idrott och hälsa i grundskolan anges bl.a. att eleverna genom undervis</w:t>
      </w:r>
      <w:r>
        <w:softHyphen/>
        <w:t>ningen ska utveckla förmågan att vistas i utemiljöer och i naturen under olika årstider och få förståelse för värdet av ett aktivt fri</w:t>
      </w:r>
      <w:r>
        <w:softHyphen/>
        <w:t xml:space="preserve">luftsliv. </w:t>
      </w:r>
      <w:r w:rsidRPr="00B403E1">
        <w:t>Frilufts</w:t>
      </w:r>
      <w:r>
        <w:softHyphen/>
      </w:r>
      <w:r w:rsidRPr="00B403E1">
        <w:t>liv och utevistelse</w:t>
      </w:r>
      <w:r>
        <w:t xml:space="preserve"> ingår också som ett eget kunskaps</w:t>
      </w:r>
      <w:r>
        <w:softHyphen/>
        <w:t>område i det centrala innehållet för samtliga årskurser.</w:t>
      </w:r>
      <w:r w:rsidRPr="007331CA">
        <w:t xml:space="preserve"> </w:t>
      </w:r>
      <w:r>
        <w:t>Vidare infördes 2016</w:t>
      </w:r>
      <w:r w:rsidRPr="005C08CC">
        <w:t xml:space="preserve"> nya avsnitt i läroplanen för grundskolan, förskoleklassen och fritidshemmet. Där förtydligade</w:t>
      </w:r>
      <w:r>
        <w:t>s att</w:t>
      </w:r>
      <w:r w:rsidRPr="005C08CC">
        <w:t xml:space="preserve"> syftet med under</w:t>
      </w:r>
      <w:r>
        <w:softHyphen/>
      </w:r>
      <w:r w:rsidRPr="005C08CC">
        <w:t xml:space="preserve">visningen i fritidshemmet bland annat ska vara att stärka </w:t>
      </w:r>
      <w:r>
        <w:t>elevernas</w:t>
      </w:r>
      <w:r w:rsidRPr="005C08CC">
        <w:t xml:space="preserve"> möjlig</w:t>
      </w:r>
      <w:r>
        <w:softHyphen/>
      </w:r>
      <w:r w:rsidRPr="005C08CC">
        <w:t>heter att ta del av ett aktivt förenings-, kultur</w:t>
      </w:r>
      <w:r>
        <w:t>- och friluftsliv i närmiljön</w:t>
      </w:r>
      <w:r w:rsidRPr="002B39C4">
        <w:t xml:space="preserve"> </w:t>
      </w:r>
      <w:r w:rsidRPr="005C08CC">
        <w:t xml:space="preserve">genom att </w:t>
      </w:r>
      <w:r>
        <w:t>de</w:t>
      </w:r>
      <w:r w:rsidRPr="005C08CC">
        <w:t xml:space="preserve"> får vistas i natur och samhälle</w:t>
      </w:r>
      <w:r>
        <w:t>.</w:t>
      </w:r>
    </w:p>
    <w:p w14:paraId="09D2A2E9" w14:textId="77777777" w:rsidR="00E87F92" w:rsidRDefault="00E87F92" w:rsidP="00E87F92">
      <w:pPr>
        <w:autoSpaceDE w:val="0"/>
        <w:autoSpaceDN w:val="0"/>
        <w:adjustRightInd w:val="0"/>
        <w:spacing w:after="0" w:line="240" w:lineRule="auto"/>
      </w:pPr>
    </w:p>
    <w:p w14:paraId="70C07EA3" w14:textId="77777777" w:rsidR="00E87F92" w:rsidRDefault="00E87F92" w:rsidP="00E87F92">
      <w:pPr>
        <w:autoSpaceDE w:val="0"/>
        <w:autoSpaceDN w:val="0"/>
        <w:adjustRightInd w:val="0"/>
        <w:spacing w:after="0" w:line="240" w:lineRule="auto"/>
      </w:pPr>
      <w:r>
        <w:t>Statens skolins</w:t>
      </w:r>
      <w:r>
        <w:softHyphen/>
        <w:t>pektion har i en kvalitets</w:t>
      </w:r>
      <w:r>
        <w:softHyphen/>
        <w:t>granskning av Idrott och hälsa i årskurs 7–9 (2018) konstaterat att innehåll kopplat till kunskapsområ</w:t>
      </w:r>
      <w:r>
        <w:softHyphen/>
        <w:t>de</w:t>
      </w:r>
      <w:r>
        <w:softHyphen/>
        <w:t xml:space="preserve">na </w:t>
      </w:r>
      <w:r w:rsidRPr="007D7845">
        <w:t>livsstil och hälsa samt friluftsliv och uteviste</w:t>
      </w:r>
      <w:r>
        <w:softHyphen/>
      </w:r>
      <w:r w:rsidRPr="007D7845">
        <w:t>lse behöver ges ett större utrym</w:t>
      </w:r>
      <w:r>
        <w:softHyphen/>
      </w:r>
      <w:r w:rsidRPr="007D7845">
        <w:t>me i undervisningen</w:t>
      </w:r>
      <w:r>
        <w:t>. Kvalitetsgransk</w:t>
      </w:r>
      <w:r>
        <w:softHyphen/>
        <w:t>ningen visar samtidigt på flera goda exempel när det gäller skolors arbete med friluftsliv och utevistelse.</w:t>
      </w:r>
    </w:p>
    <w:p w14:paraId="23C723AF" w14:textId="77777777" w:rsidR="00E87F92" w:rsidRDefault="00E87F92" w:rsidP="00E87F92">
      <w:pPr>
        <w:autoSpaceDE w:val="0"/>
        <w:autoSpaceDN w:val="0"/>
        <w:adjustRightInd w:val="0"/>
        <w:spacing w:after="0" w:line="240" w:lineRule="auto"/>
      </w:pPr>
    </w:p>
    <w:p w14:paraId="29B0BCC7" w14:textId="77777777" w:rsidR="00E87F92" w:rsidRDefault="00E87F92" w:rsidP="00E87F92">
      <w:pPr>
        <w:autoSpaceDE w:val="0"/>
        <w:autoSpaceDN w:val="0"/>
        <w:adjustRightInd w:val="0"/>
        <w:spacing w:after="0" w:line="240" w:lineRule="auto"/>
      </w:pPr>
      <w:r>
        <w:t>Mot bakgrund av bl.a. Skolinspektionens granskning kan jag konstatera att det finns flera huvudmän som behöver arbeta mer aktivt med att skapa utrymme för kunskapsområdet friluftsliv och utevistelse. Jag bedömer dock att det, i enlighet med det styrsystem som vi har för skolan i dag, är huvud</w:t>
      </w:r>
      <w:r>
        <w:softHyphen/>
        <w:t>männen själva som är bäst lämpade att avgöra hur målen i läro</w:t>
      </w:r>
      <w:r>
        <w:softHyphen/>
        <w:t>plane</w:t>
      </w:r>
      <w:r>
        <w:softHyphen/>
        <w:t>rna ska nås. Jag har därför inte för avsikt att ta initiativ till att återinföra de reglerade frilufts</w:t>
      </w:r>
      <w:r>
        <w:softHyphen/>
        <w:t>dagarna och därmed inte heller till att tillsätta en utredning i frågan.</w:t>
      </w:r>
    </w:p>
    <w:p w14:paraId="7C46EDB7" w14:textId="77777777" w:rsidR="00E87F92" w:rsidRDefault="00E87F92" w:rsidP="00E87F92">
      <w:pPr>
        <w:autoSpaceDE w:val="0"/>
        <w:autoSpaceDN w:val="0"/>
        <w:adjustRightInd w:val="0"/>
        <w:spacing w:after="0" w:line="240" w:lineRule="auto"/>
      </w:pPr>
    </w:p>
    <w:p w14:paraId="481A7400" w14:textId="7AE70152" w:rsidR="00E87F92" w:rsidRDefault="00E87F92" w:rsidP="00E87F92">
      <w:pPr>
        <w:pStyle w:val="Brdtext"/>
      </w:pPr>
      <w:r>
        <w:t xml:space="preserve">Stockholm den </w:t>
      </w:r>
      <w:sdt>
        <w:sdtPr>
          <w:id w:val="-1225218591"/>
          <w:placeholder>
            <w:docPart w:val="C34D150A5349436583553762D9AE085D"/>
          </w:placeholder>
          <w:dataBinding w:prefixMappings="xmlns:ns0='http://lp/documentinfo/RK' " w:xpath="/ns0:DocumentInfo[1]/ns0:BaseInfo[1]/ns0:HeaderDate[1]" w:storeItemID="{A4D1BE12-9539-4EE7-B3A7-71B076F0D6DC}"/>
          <w:date w:fullDate="2019-06-19T00:00:00Z">
            <w:dateFormat w:val="d MMMM yyyy"/>
            <w:lid w:val="sv-SE"/>
            <w:storeMappedDataAs w:val="dateTime"/>
            <w:calendar w:val="gregorian"/>
          </w:date>
        </w:sdtPr>
        <w:sdtContent>
          <w:r w:rsidR="00264326">
            <w:t>19 juni 2019</w:t>
          </w:r>
        </w:sdtContent>
      </w:sdt>
    </w:p>
    <w:p w14:paraId="39E0FAD8" w14:textId="77777777" w:rsidR="00E87F92" w:rsidRDefault="00E87F92" w:rsidP="00E87F92">
      <w:pPr>
        <w:pStyle w:val="Brdtextutanavstnd"/>
      </w:pPr>
      <w:bookmarkStart w:id="1" w:name="_GoBack"/>
      <w:bookmarkEnd w:id="1"/>
    </w:p>
    <w:p w14:paraId="0703F7F4" w14:textId="77777777" w:rsidR="00E87F92" w:rsidRPr="00DB48AB" w:rsidRDefault="00E87F92" w:rsidP="00E87F92">
      <w:pPr>
        <w:pStyle w:val="Brdtext"/>
      </w:pPr>
      <w:r>
        <w:t>Anna Ekström</w:t>
      </w:r>
    </w:p>
    <w:p w14:paraId="62BD7B86" w14:textId="1D745D43" w:rsidR="00134869" w:rsidRPr="00DB48AB" w:rsidRDefault="00134869" w:rsidP="00E87F92">
      <w:pPr>
        <w:pStyle w:val="Brdtext"/>
      </w:pPr>
    </w:p>
    <w:sectPr w:rsidR="00134869"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CECA" w14:textId="77777777" w:rsidR="00BB29D8" w:rsidRDefault="00BB29D8" w:rsidP="00A87A54">
      <w:pPr>
        <w:spacing w:after="0" w:line="240" w:lineRule="auto"/>
      </w:pPr>
      <w:r>
        <w:separator/>
      </w:r>
    </w:p>
  </w:endnote>
  <w:endnote w:type="continuationSeparator" w:id="0">
    <w:p w14:paraId="2DB802B6" w14:textId="77777777" w:rsidR="00BB29D8" w:rsidRDefault="00BB29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A2C4054" w14:textId="77777777" w:rsidTr="006A26EC">
      <w:trPr>
        <w:trHeight w:val="227"/>
        <w:jc w:val="right"/>
      </w:trPr>
      <w:tc>
        <w:tcPr>
          <w:tcW w:w="708" w:type="dxa"/>
          <w:vAlign w:val="bottom"/>
        </w:tcPr>
        <w:p w14:paraId="3982CE2C" w14:textId="37B7A11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6432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64326">
            <w:rPr>
              <w:rStyle w:val="Sidnummer"/>
              <w:noProof/>
            </w:rPr>
            <w:t>2</w:t>
          </w:r>
          <w:r>
            <w:rPr>
              <w:rStyle w:val="Sidnummer"/>
            </w:rPr>
            <w:fldChar w:fldCharType="end"/>
          </w:r>
          <w:r>
            <w:rPr>
              <w:rStyle w:val="Sidnummer"/>
            </w:rPr>
            <w:t>)</w:t>
          </w:r>
        </w:p>
      </w:tc>
    </w:tr>
    <w:tr w:rsidR="005606BC" w:rsidRPr="00347E11" w14:paraId="058B5B7B" w14:textId="77777777" w:rsidTr="006A26EC">
      <w:trPr>
        <w:trHeight w:val="850"/>
        <w:jc w:val="right"/>
      </w:trPr>
      <w:tc>
        <w:tcPr>
          <w:tcW w:w="708" w:type="dxa"/>
          <w:vAlign w:val="bottom"/>
        </w:tcPr>
        <w:p w14:paraId="3EACC842" w14:textId="77777777" w:rsidR="005606BC" w:rsidRPr="00347E11" w:rsidRDefault="005606BC" w:rsidP="005606BC">
          <w:pPr>
            <w:pStyle w:val="Sidfot"/>
            <w:spacing w:line="276" w:lineRule="auto"/>
            <w:jc w:val="right"/>
          </w:pPr>
        </w:p>
      </w:tc>
    </w:tr>
  </w:tbl>
  <w:p w14:paraId="4E41267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EC52F27" w14:textId="77777777" w:rsidTr="001F4302">
      <w:trPr>
        <w:trHeight w:val="510"/>
      </w:trPr>
      <w:tc>
        <w:tcPr>
          <w:tcW w:w="8525" w:type="dxa"/>
          <w:gridSpan w:val="2"/>
          <w:vAlign w:val="bottom"/>
        </w:tcPr>
        <w:p w14:paraId="36524F9E" w14:textId="77777777" w:rsidR="00347E11" w:rsidRPr="00347E11" w:rsidRDefault="00347E11" w:rsidP="00347E11">
          <w:pPr>
            <w:pStyle w:val="Sidfot"/>
            <w:rPr>
              <w:sz w:val="8"/>
            </w:rPr>
          </w:pPr>
        </w:p>
      </w:tc>
    </w:tr>
    <w:tr w:rsidR="00093408" w:rsidRPr="00EE3C0F" w14:paraId="29AFA8C9" w14:textId="77777777" w:rsidTr="00C26068">
      <w:trPr>
        <w:trHeight w:val="227"/>
      </w:trPr>
      <w:tc>
        <w:tcPr>
          <w:tcW w:w="4074" w:type="dxa"/>
        </w:tcPr>
        <w:p w14:paraId="3DAE9AF9" w14:textId="77777777" w:rsidR="00347E11" w:rsidRPr="00F53AEA" w:rsidRDefault="00347E11" w:rsidP="00C26068">
          <w:pPr>
            <w:pStyle w:val="Sidfot"/>
            <w:spacing w:line="276" w:lineRule="auto"/>
          </w:pPr>
        </w:p>
      </w:tc>
      <w:tc>
        <w:tcPr>
          <w:tcW w:w="4451" w:type="dxa"/>
        </w:tcPr>
        <w:p w14:paraId="6E7C17F3" w14:textId="77777777" w:rsidR="00093408" w:rsidRPr="00F53AEA" w:rsidRDefault="00093408" w:rsidP="00F53AEA">
          <w:pPr>
            <w:pStyle w:val="Sidfot"/>
            <w:spacing w:line="276" w:lineRule="auto"/>
          </w:pPr>
        </w:p>
      </w:tc>
    </w:tr>
  </w:tbl>
  <w:p w14:paraId="52EAE2E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EFD54" w14:textId="77777777" w:rsidR="00BB29D8" w:rsidRDefault="00BB29D8" w:rsidP="00A87A54">
      <w:pPr>
        <w:spacing w:after="0" w:line="240" w:lineRule="auto"/>
      </w:pPr>
      <w:r>
        <w:separator/>
      </w:r>
    </w:p>
  </w:footnote>
  <w:footnote w:type="continuationSeparator" w:id="0">
    <w:p w14:paraId="12193159" w14:textId="77777777" w:rsidR="00BB29D8" w:rsidRDefault="00BB29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4869" w14:paraId="118F3458" w14:textId="77777777" w:rsidTr="00C93EBA">
      <w:trPr>
        <w:trHeight w:val="227"/>
      </w:trPr>
      <w:tc>
        <w:tcPr>
          <w:tcW w:w="5534" w:type="dxa"/>
        </w:tcPr>
        <w:p w14:paraId="499144B3" w14:textId="77777777" w:rsidR="00134869" w:rsidRPr="007D73AB" w:rsidRDefault="00134869">
          <w:pPr>
            <w:pStyle w:val="Sidhuvud"/>
          </w:pPr>
        </w:p>
      </w:tc>
      <w:tc>
        <w:tcPr>
          <w:tcW w:w="3170" w:type="dxa"/>
          <w:vAlign w:val="bottom"/>
        </w:tcPr>
        <w:p w14:paraId="65056C67" w14:textId="77777777" w:rsidR="00134869" w:rsidRPr="007D73AB" w:rsidRDefault="00134869" w:rsidP="00340DE0">
          <w:pPr>
            <w:pStyle w:val="Sidhuvud"/>
          </w:pPr>
        </w:p>
      </w:tc>
      <w:tc>
        <w:tcPr>
          <w:tcW w:w="1134" w:type="dxa"/>
        </w:tcPr>
        <w:p w14:paraId="1C1CA268" w14:textId="77777777" w:rsidR="00134869" w:rsidRDefault="00134869" w:rsidP="005A703A">
          <w:pPr>
            <w:pStyle w:val="Sidhuvud"/>
          </w:pPr>
        </w:p>
      </w:tc>
    </w:tr>
    <w:tr w:rsidR="00134869" w14:paraId="426EF599" w14:textId="77777777" w:rsidTr="00C93EBA">
      <w:trPr>
        <w:trHeight w:val="1928"/>
      </w:trPr>
      <w:tc>
        <w:tcPr>
          <w:tcW w:w="5534" w:type="dxa"/>
        </w:tcPr>
        <w:p w14:paraId="3DD7CF2A" w14:textId="77777777" w:rsidR="00134869" w:rsidRPr="00340DE0" w:rsidRDefault="00134869" w:rsidP="00340DE0">
          <w:pPr>
            <w:pStyle w:val="Sidhuvud"/>
          </w:pPr>
          <w:r>
            <w:rPr>
              <w:noProof/>
            </w:rPr>
            <w:drawing>
              <wp:inline distT="0" distB="0" distL="0" distR="0" wp14:anchorId="5877E382" wp14:editId="0A5FC7B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B3344C5" w14:textId="77777777" w:rsidR="00134869" w:rsidRPr="00710A6C" w:rsidRDefault="00134869" w:rsidP="00EE3C0F">
          <w:pPr>
            <w:pStyle w:val="Sidhuvud"/>
            <w:rPr>
              <w:b/>
            </w:rPr>
          </w:pPr>
        </w:p>
        <w:p w14:paraId="18E1EA1F" w14:textId="77777777" w:rsidR="00134869" w:rsidRDefault="00134869" w:rsidP="00EE3C0F">
          <w:pPr>
            <w:pStyle w:val="Sidhuvud"/>
          </w:pPr>
        </w:p>
        <w:p w14:paraId="2DDF75B7" w14:textId="77777777" w:rsidR="00134869" w:rsidRDefault="00134869" w:rsidP="00EE3C0F">
          <w:pPr>
            <w:pStyle w:val="Sidhuvud"/>
          </w:pPr>
        </w:p>
        <w:p w14:paraId="70B3A7C6" w14:textId="77777777" w:rsidR="00134869" w:rsidRDefault="00134869" w:rsidP="00EE3C0F">
          <w:pPr>
            <w:pStyle w:val="Sidhuvud"/>
          </w:pPr>
        </w:p>
        <w:sdt>
          <w:sdtPr>
            <w:alias w:val="Dnr"/>
            <w:tag w:val="ccRKShow_Dnr"/>
            <w:id w:val="-829283628"/>
            <w:placeholder>
              <w:docPart w:val="44D8456FE8B5412ABE991FD01F868FC7"/>
            </w:placeholder>
            <w:dataBinding w:prefixMappings="xmlns:ns0='http://lp/documentinfo/RK' " w:xpath="/ns0:DocumentInfo[1]/ns0:BaseInfo[1]/ns0:Dnr[1]" w:storeItemID="{A4D1BE12-9539-4EE7-B3A7-71B076F0D6DC}"/>
            <w:text/>
          </w:sdtPr>
          <w:sdtEndPr/>
          <w:sdtContent>
            <w:p w14:paraId="37383CE8" w14:textId="593F0CE7" w:rsidR="00134869" w:rsidRDefault="00E87F92" w:rsidP="00EE3C0F">
              <w:pPr>
                <w:pStyle w:val="Sidhuvud"/>
              </w:pPr>
              <w:r>
                <w:t>U2019/02169</w:t>
              </w:r>
              <w:r w:rsidR="00EB22C1">
                <w:t>/S</w:t>
              </w:r>
            </w:p>
          </w:sdtContent>
        </w:sdt>
        <w:sdt>
          <w:sdtPr>
            <w:alias w:val="DocNumber"/>
            <w:tag w:val="DocNumber"/>
            <w:id w:val="1726028884"/>
            <w:placeholder>
              <w:docPart w:val="D6CD8E3FBAF54E59B7AD5466C293F4F8"/>
            </w:placeholder>
            <w:showingPlcHdr/>
            <w:dataBinding w:prefixMappings="xmlns:ns0='http://lp/documentinfo/RK' " w:xpath="/ns0:DocumentInfo[1]/ns0:BaseInfo[1]/ns0:DocNumber[1]" w:storeItemID="{A4D1BE12-9539-4EE7-B3A7-71B076F0D6DC}"/>
            <w:text/>
          </w:sdtPr>
          <w:sdtEndPr/>
          <w:sdtContent>
            <w:p w14:paraId="0385725E" w14:textId="77777777" w:rsidR="00134869" w:rsidRDefault="00134869" w:rsidP="00EE3C0F">
              <w:pPr>
                <w:pStyle w:val="Sidhuvud"/>
              </w:pPr>
              <w:r>
                <w:rPr>
                  <w:rStyle w:val="Platshllartext"/>
                </w:rPr>
                <w:t xml:space="preserve"> </w:t>
              </w:r>
            </w:p>
          </w:sdtContent>
        </w:sdt>
        <w:p w14:paraId="31812AB5" w14:textId="77777777" w:rsidR="00134869" w:rsidRDefault="00134869" w:rsidP="00EE3C0F">
          <w:pPr>
            <w:pStyle w:val="Sidhuvud"/>
          </w:pPr>
        </w:p>
      </w:tc>
      <w:tc>
        <w:tcPr>
          <w:tcW w:w="1134" w:type="dxa"/>
        </w:tcPr>
        <w:p w14:paraId="43504230" w14:textId="77777777" w:rsidR="00134869" w:rsidRDefault="00134869" w:rsidP="0094502D">
          <w:pPr>
            <w:pStyle w:val="Sidhuvud"/>
          </w:pPr>
        </w:p>
        <w:p w14:paraId="7907FC82" w14:textId="77777777" w:rsidR="00134869" w:rsidRPr="0094502D" w:rsidRDefault="00134869" w:rsidP="00EC71A6">
          <w:pPr>
            <w:pStyle w:val="Sidhuvud"/>
          </w:pPr>
        </w:p>
      </w:tc>
    </w:tr>
    <w:tr w:rsidR="00134869" w14:paraId="701349A4" w14:textId="77777777" w:rsidTr="00C93EBA">
      <w:trPr>
        <w:trHeight w:val="2268"/>
      </w:trPr>
      <w:tc>
        <w:tcPr>
          <w:tcW w:w="5534" w:type="dxa"/>
          <w:tcMar>
            <w:right w:w="1134" w:type="dxa"/>
          </w:tcMar>
        </w:tcPr>
        <w:sdt>
          <w:sdtPr>
            <w:rPr>
              <w:b/>
            </w:rPr>
            <w:alias w:val="SenderText"/>
            <w:tag w:val="ccRKShow_SenderText"/>
            <w:id w:val="1374046025"/>
            <w:placeholder>
              <w:docPart w:val="C4C5A35C66AF45F2BBC6A316E05F3BEF"/>
            </w:placeholder>
          </w:sdtPr>
          <w:sdtEndPr>
            <w:rPr>
              <w:b w:val="0"/>
            </w:rPr>
          </w:sdtEndPr>
          <w:sdtContent>
            <w:p w14:paraId="35D0B77D" w14:textId="77777777" w:rsidR="00134869" w:rsidRPr="00134869" w:rsidRDefault="00134869" w:rsidP="0081188E">
              <w:pPr>
                <w:pStyle w:val="Sidhuvud"/>
                <w:rPr>
                  <w:b/>
                </w:rPr>
              </w:pPr>
              <w:r w:rsidRPr="00134869">
                <w:rPr>
                  <w:b/>
                </w:rPr>
                <w:t>Utbildningsdepartementet</w:t>
              </w:r>
            </w:p>
            <w:p w14:paraId="231C0623" w14:textId="77777777" w:rsidR="008E01DB" w:rsidRDefault="00134869" w:rsidP="0081188E">
              <w:pPr>
                <w:pStyle w:val="Sidhuvud"/>
              </w:pPr>
              <w:r w:rsidRPr="00134869">
                <w:t>Utbildningsministern</w:t>
              </w:r>
            </w:p>
          </w:sdtContent>
        </w:sdt>
        <w:p w14:paraId="05242A62" w14:textId="77777777" w:rsidR="008E01DB" w:rsidRDefault="008E01DB" w:rsidP="0081188E">
          <w:pPr>
            <w:pStyle w:val="Sidhuvud"/>
            <w:spacing w:after="280" w:line="276" w:lineRule="auto"/>
            <w:rPr>
              <w:i/>
            </w:rPr>
          </w:pPr>
        </w:p>
        <w:p w14:paraId="19ED417B" w14:textId="77777777" w:rsidR="00134869" w:rsidRPr="008E01DB" w:rsidRDefault="00134869" w:rsidP="0081188E">
          <w:pPr>
            <w:pStyle w:val="Sidhuvud"/>
            <w:spacing w:after="280"/>
          </w:pPr>
        </w:p>
      </w:tc>
      <w:sdt>
        <w:sdtPr>
          <w:alias w:val="Recipient"/>
          <w:tag w:val="ccRKShow_Recipient"/>
          <w:id w:val="-28344517"/>
          <w:placeholder>
            <w:docPart w:val="11AE7835BA4F41D785A2D0D7EF4458B3"/>
          </w:placeholder>
          <w:dataBinding w:prefixMappings="xmlns:ns0='http://lp/documentinfo/RK' " w:xpath="/ns0:DocumentInfo[1]/ns0:BaseInfo[1]/ns0:Recipient[1]" w:storeItemID="{A4D1BE12-9539-4EE7-B3A7-71B076F0D6DC}"/>
          <w:text w:multiLine="1"/>
        </w:sdtPr>
        <w:sdtEndPr/>
        <w:sdtContent>
          <w:tc>
            <w:tcPr>
              <w:tcW w:w="3170" w:type="dxa"/>
            </w:tcPr>
            <w:p w14:paraId="3DF5C022" w14:textId="77777777" w:rsidR="00134869" w:rsidRDefault="00134869" w:rsidP="00547B89">
              <w:pPr>
                <w:pStyle w:val="Sidhuvud"/>
              </w:pPr>
              <w:r>
                <w:t>Till riksdagen</w:t>
              </w:r>
            </w:p>
          </w:tc>
        </w:sdtContent>
      </w:sdt>
      <w:tc>
        <w:tcPr>
          <w:tcW w:w="1134" w:type="dxa"/>
        </w:tcPr>
        <w:p w14:paraId="17D8B7E3" w14:textId="77777777" w:rsidR="00134869" w:rsidRDefault="00134869" w:rsidP="003E6020">
          <w:pPr>
            <w:pStyle w:val="Sidhuvud"/>
          </w:pPr>
        </w:p>
      </w:tc>
    </w:tr>
  </w:tbl>
  <w:p w14:paraId="2EFD120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69"/>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355"/>
    <w:rsid w:val="001318F5"/>
    <w:rsid w:val="001331B1"/>
    <w:rsid w:val="00134837"/>
    <w:rsid w:val="00134869"/>
    <w:rsid w:val="00135111"/>
    <w:rsid w:val="001428E2"/>
    <w:rsid w:val="0016294F"/>
    <w:rsid w:val="00167FA8"/>
    <w:rsid w:val="0017099B"/>
    <w:rsid w:val="00170CE4"/>
    <w:rsid w:val="00170E3E"/>
    <w:rsid w:val="0017300E"/>
    <w:rsid w:val="00173126"/>
    <w:rsid w:val="00176A26"/>
    <w:rsid w:val="001774F8"/>
    <w:rsid w:val="00180BE1"/>
    <w:rsid w:val="001813DF"/>
    <w:rsid w:val="00187348"/>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567F"/>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326"/>
    <w:rsid w:val="00264503"/>
    <w:rsid w:val="00271D00"/>
    <w:rsid w:val="00274AA3"/>
    <w:rsid w:val="00275872"/>
    <w:rsid w:val="00281106"/>
    <w:rsid w:val="00282263"/>
    <w:rsid w:val="00282417"/>
    <w:rsid w:val="00282D27"/>
    <w:rsid w:val="00287F0D"/>
    <w:rsid w:val="00292420"/>
    <w:rsid w:val="00296B7A"/>
    <w:rsid w:val="002974DC"/>
    <w:rsid w:val="002A39EF"/>
    <w:rsid w:val="002A3E77"/>
    <w:rsid w:val="002A6820"/>
    <w:rsid w:val="002B00E5"/>
    <w:rsid w:val="002B6849"/>
    <w:rsid w:val="002C1D37"/>
    <w:rsid w:val="002C2A30"/>
    <w:rsid w:val="002C4348"/>
    <w:rsid w:val="002C476F"/>
    <w:rsid w:val="002C597C"/>
    <w:rsid w:val="002C5B48"/>
    <w:rsid w:val="002D014F"/>
    <w:rsid w:val="002D2647"/>
    <w:rsid w:val="002D4298"/>
    <w:rsid w:val="002D4829"/>
    <w:rsid w:val="002D6541"/>
    <w:rsid w:val="002E150B"/>
    <w:rsid w:val="002E2C89"/>
    <w:rsid w:val="002E3609"/>
    <w:rsid w:val="002E4D3F"/>
    <w:rsid w:val="002E5668"/>
    <w:rsid w:val="002E61A5"/>
    <w:rsid w:val="002E7CF8"/>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2BA4"/>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1FB8"/>
    <w:rsid w:val="004A298E"/>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10D"/>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B7C42"/>
    <w:rsid w:val="005C120D"/>
    <w:rsid w:val="005C15B3"/>
    <w:rsid w:val="005C6F80"/>
    <w:rsid w:val="005D07C2"/>
    <w:rsid w:val="005D5010"/>
    <w:rsid w:val="005E2F29"/>
    <w:rsid w:val="005E400D"/>
    <w:rsid w:val="005E4E79"/>
    <w:rsid w:val="005E5CE7"/>
    <w:rsid w:val="005E790C"/>
    <w:rsid w:val="005F08C5"/>
    <w:rsid w:val="005F7B18"/>
    <w:rsid w:val="00605718"/>
    <w:rsid w:val="00605C66"/>
    <w:rsid w:val="00606310"/>
    <w:rsid w:val="00607814"/>
    <w:rsid w:val="00610D87"/>
    <w:rsid w:val="00610E88"/>
    <w:rsid w:val="00614A7B"/>
    <w:rsid w:val="006175D7"/>
    <w:rsid w:val="006208E5"/>
    <w:rsid w:val="006215F7"/>
    <w:rsid w:val="006273E4"/>
    <w:rsid w:val="00631F82"/>
    <w:rsid w:val="00633B59"/>
    <w:rsid w:val="00634EF4"/>
    <w:rsid w:val="006357D0"/>
    <w:rsid w:val="006358C8"/>
    <w:rsid w:val="0064133A"/>
    <w:rsid w:val="006416D1"/>
    <w:rsid w:val="00647FD7"/>
    <w:rsid w:val="00650080"/>
    <w:rsid w:val="00651F17"/>
    <w:rsid w:val="0065382D"/>
    <w:rsid w:val="00654B4D"/>
    <w:rsid w:val="0065525E"/>
    <w:rsid w:val="0065559D"/>
    <w:rsid w:val="00655A40"/>
    <w:rsid w:val="00660D84"/>
    <w:rsid w:val="0066133A"/>
    <w:rsid w:val="00663196"/>
    <w:rsid w:val="0066378C"/>
    <w:rsid w:val="006700F0"/>
    <w:rsid w:val="006706EA"/>
    <w:rsid w:val="00670A48"/>
    <w:rsid w:val="00672F6F"/>
    <w:rsid w:val="00674C2F"/>
    <w:rsid w:val="00674C8B"/>
    <w:rsid w:val="00683924"/>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5C79"/>
    <w:rsid w:val="00756051"/>
    <w:rsid w:val="00757B3B"/>
    <w:rsid w:val="007618C5"/>
    <w:rsid w:val="00763EF8"/>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2CA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188E"/>
    <w:rsid w:val="008150A6"/>
    <w:rsid w:val="00817098"/>
    <w:rsid w:val="008178E6"/>
    <w:rsid w:val="0082249C"/>
    <w:rsid w:val="00824CCE"/>
    <w:rsid w:val="00830B7B"/>
    <w:rsid w:val="00832661"/>
    <w:rsid w:val="008326F5"/>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77B70"/>
    <w:rsid w:val="00881BC6"/>
    <w:rsid w:val="008860CC"/>
    <w:rsid w:val="00886CAE"/>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1DB"/>
    <w:rsid w:val="008E02EE"/>
    <w:rsid w:val="008E65A8"/>
    <w:rsid w:val="008E77D6"/>
    <w:rsid w:val="009036E7"/>
    <w:rsid w:val="0091053B"/>
    <w:rsid w:val="0091184B"/>
    <w:rsid w:val="00912158"/>
    <w:rsid w:val="00912945"/>
    <w:rsid w:val="009144EE"/>
    <w:rsid w:val="00915D4C"/>
    <w:rsid w:val="009279B2"/>
    <w:rsid w:val="00935814"/>
    <w:rsid w:val="0094502D"/>
    <w:rsid w:val="00946561"/>
    <w:rsid w:val="00946B39"/>
    <w:rsid w:val="00947013"/>
    <w:rsid w:val="0095062C"/>
    <w:rsid w:val="00954046"/>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5EDB"/>
    <w:rsid w:val="009E7B92"/>
    <w:rsid w:val="009F19C0"/>
    <w:rsid w:val="009F505F"/>
    <w:rsid w:val="00A00AE4"/>
    <w:rsid w:val="00A00D24"/>
    <w:rsid w:val="00A01F5C"/>
    <w:rsid w:val="00A07DD0"/>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5D4B"/>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08A2"/>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04D7"/>
    <w:rsid w:val="00B92247"/>
    <w:rsid w:val="00B927C9"/>
    <w:rsid w:val="00B96EFA"/>
    <w:rsid w:val="00B97CCF"/>
    <w:rsid w:val="00BA61AC"/>
    <w:rsid w:val="00BB17B0"/>
    <w:rsid w:val="00BB28BF"/>
    <w:rsid w:val="00BB29D8"/>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38F7"/>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28E7"/>
    <w:rsid w:val="00E74A30"/>
    <w:rsid w:val="00E77778"/>
    <w:rsid w:val="00E77B7E"/>
    <w:rsid w:val="00E77BA8"/>
    <w:rsid w:val="00E82DF1"/>
    <w:rsid w:val="00E87B0E"/>
    <w:rsid w:val="00E87F92"/>
    <w:rsid w:val="00E90CAA"/>
    <w:rsid w:val="00E93339"/>
    <w:rsid w:val="00E96532"/>
    <w:rsid w:val="00E973A0"/>
    <w:rsid w:val="00EA1688"/>
    <w:rsid w:val="00EA1AFC"/>
    <w:rsid w:val="00EA2317"/>
    <w:rsid w:val="00EA4C83"/>
    <w:rsid w:val="00EB22C1"/>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404"/>
    <w:rsid w:val="00F6392C"/>
    <w:rsid w:val="00F64256"/>
    <w:rsid w:val="00F66093"/>
    <w:rsid w:val="00F66657"/>
    <w:rsid w:val="00F6751E"/>
    <w:rsid w:val="00F70848"/>
    <w:rsid w:val="00F73A60"/>
    <w:rsid w:val="00F8015D"/>
    <w:rsid w:val="00F829C7"/>
    <w:rsid w:val="00F834AA"/>
    <w:rsid w:val="00F84795"/>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22AF"/>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144CD6"/>
  <w15:docId w15:val="{A75CDD5F-9B5F-4F3D-A934-FAC0C025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D8456FE8B5412ABE991FD01F868FC7"/>
        <w:category>
          <w:name w:val="Allmänt"/>
          <w:gallery w:val="placeholder"/>
        </w:category>
        <w:types>
          <w:type w:val="bbPlcHdr"/>
        </w:types>
        <w:behaviors>
          <w:behavior w:val="content"/>
        </w:behaviors>
        <w:guid w:val="{A8905598-6DE9-4CD9-ABB8-5439B8F94C0A}"/>
      </w:docPartPr>
      <w:docPartBody>
        <w:p w:rsidR="004C588A" w:rsidRDefault="005D281D" w:rsidP="005D281D">
          <w:pPr>
            <w:pStyle w:val="44D8456FE8B5412ABE991FD01F868FC7"/>
          </w:pPr>
          <w:r>
            <w:rPr>
              <w:rStyle w:val="Platshllartext"/>
            </w:rPr>
            <w:t xml:space="preserve"> </w:t>
          </w:r>
        </w:p>
      </w:docPartBody>
    </w:docPart>
    <w:docPart>
      <w:docPartPr>
        <w:name w:val="D6CD8E3FBAF54E59B7AD5466C293F4F8"/>
        <w:category>
          <w:name w:val="Allmänt"/>
          <w:gallery w:val="placeholder"/>
        </w:category>
        <w:types>
          <w:type w:val="bbPlcHdr"/>
        </w:types>
        <w:behaviors>
          <w:behavior w:val="content"/>
        </w:behaviors>
        <w:guid w:val="{218864A8-09D1-4A4A-AC00-128EFC8D0D1D}"/>
      </w:docPartPr>
      <w:docPartBody>
        <w:p w:rsidR="004C588A" w:rsidRDefault="005D281D" w:rsidP="005D281D">
          <w:pPr>
            <w:pStyle w:val="D6CD8E3FBAF54E59B7AD5466C293F4F8"/>
          </w:pPr>
          <w:r>
            <w:rPr>
              <w:rStyle w:val="Platshllartext"/>
            </w:rPr>
            <w:t xml:space="preserve"> </w:t>
          </w:r>
        </w:p>
      </w:docPartBody>
    </w:docPart>
    <w:docPart>
      <w:docPartPr>
        <w:name w:val="C4C5A35C66AF45F2BBC6A316E05F3BEF"/>
        <w:category>
          <w:name w:val="Allmänt"/>
          <w:gallery w:val="placeholder"/>
        </w:category>
        <w:types>
          <w:type w:val="bbPlcHdr"/>
        </w:types>
        <w:behaviors>
          <w:behavior w:val="content"/>
        </w:behaviors>
        <w:guid w:val="{923AD265-A828-477B-A42D-070EE9AA1537}"/>
      </w:docPartPr>
      <w:docPartBody>
        <w:p w:rsidR="004C588A" w:rsidRDefault="005D281D" w:rsidP="005D281D">
          <w:pPr>
            <w:pStyle w:val="C4C5A35C66AF45F2BBC6A316E05F3BEF"/>
          </w:pPr>
          <w:r>
            <w:rPr>
              <w:rStyle w:val="Platshllartext"/>
            </w:rPr>
            <w:t xml:space="preserve"> </w:t>
          </w:r>
        </w:p>
      </w:docPartBody>
    </w:docPart>
    <w:docPart>
      <w:docPartPr>
        <w:name w:val="11AE7835BA4F41D785A2D0D7EF4458B3"/>
        <w:category>
          <w:name w:val="Allmänt"/>
          <w:gallery w:val="placeholder"/>
        </w:category>
        <w:types>
          <w:type w:val="bbPlcHdr"/>
        </w:types>
        <w:behaviors>
          <w:behavior w:val="content"/>
        </w:behaviors>
        <w:guid w:val="{D1397961-72CB-4EA4-9895-A43146029698}"/>
      </w:docPartPr>
      <w:docPartBody>
        <w:p w:rsidR="004C588A" w:rsidRDefault="005D281D" w:rsidP="005D281D">
          <w:pPr>
            <w:pStyle w:val="11AE7835BA4F41D785A2D0D7EF4458B3"/>
          </w:pPr>
          <w:r>
            <w:rPr>
              <w:rStyle w:val="Platshllartext"/>
            </w:rPr>
            <w:t xml:space="preserve"> </w:t>
          </w:r>
        </w:p>
      </w:docPartBody>
    </w:docPart>
    <w:docPart>
      <w:docPartPr>
        <w:name w:val="C34D150A5349436583553762D9AE085D"/>
        <w:category>
          <w:name w:val="Allmänt"/>
          <w:gallery w:val="placeholder"/>
        </w:category>
        <w:types>
          <w:type w:val="bbPlcHdr"/>
        </w:types>
        <w:behaviors>
          <w:behavior w:val="content"/>
        </w:behaviors>
        <w:guid w:val="{5800DAD7-7BF5-4E63-BB71-BC1BAF75C48B}"/>
      </w:docPartPr>
      <w:docPartBody>
        <w:p w:rsidR="00000000" w:rsidRDefault="006B5CB3" w:rsidP="006B5CB3">
          <w:pPr>
            <w:pStyle w:val="C34D150A5349436583553762D9AE085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1D"/>
    <w:rsid w:val="00113564"/>
    <w:rsid w:val="002A03B2"/>
    <w:rsid w:val="004C588A"/>
    <w:rsid w:val="005D281D"/>
    <w:rsid w:val="006B5CB3"/>
    <w:rsid w:val="00BB4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11266CF8893445A80D405146E367F34">
    <w:name w:val="111266CF8893445A80D405146E367F34"/>
    <w:rsid w:val="005D281D"/>
  </w:style>
  <w:style w:type="character" w:styleId="Platshllartext">
    <w:name w:val="Placeholder Text"/>
    <w:basedOn w:val="Standardstycketeckensnitt"/>
    <w:uiPriority w:val="99"/>
    <w:semiHidden/>
    <w:rsid w:val="006B5CB3"/>
    <w:rPr>
      <w:noProof w:val="0"/>
      <w:color w:val="808080"/>
    </w:rPr>
  </w:style>
  <w:style w:type="paragraph" w:customStyle="1" w:styleId="E11DB12CD7E74BA89C0DC7A86904C35D">
    <w:name w:val="E11DB12CD7E74BA89C0DC7A86904C35D"/>
    <w:rsid w:val="005D281D"/>
  </w:style>
  <w:style w:type="paragraph" w:customStyle="1" w:styleId="A8BB10A6CE1F428CA899B4A264D5F875">
    <w:name w:val="A8BB10A6CE1F428CA899B4A264D5F875"/>
    <w:rsid w:val="005D281D"/>
  </w:style>
  <w:style w:type="paragraph" w:customStyle="1" w:styleId="83D9A75B453642E9B37E0FB2993670F7">
    <w:name w:val="83D9A75B453642E9B37E0FB2993670F7"/>
    <w:rsid w:val="005D281D"/>
  </w:style>
  <w:style w:type="paragraph" w:customStyle="1" w:styleId="44D8456FE8B5412ABE991FD01F868FC7">
    <w:name w:val="44D8456FE8B5412ABE991FD01F868FC7"/>
    <w:rsid w:val="005D281D"/>
  </w:style>
  <w:style w:type="paragraph" w:customStyle="1" w:styleId="D6CD8E3FBAF54E59B7AD5466C293F4F8">
    <w:name w:val="D6CD8E3FBAF54E59B7AD5466C293F4F8"/>
    <w:rsid w:val="005D281D"/>
  </w:style>
  <w:style w:type="paragraph" w:customStyle="1" w:styleId="94B2779F326C41C19BBED6FE6D0D5B36">
    <w:name w:val="94B2779F326C41C19BBED6FE6D0D5B36"/>
    <w:rsid w:val="005D281D"/>
  </w:style>
  <w:style w:type="paragraph" w:customStyle="1" w:styleId="AE3E79C4A21B400EB6838E80360D8FFE">
    <w:name w:val="AE3E79C4A21B400EB6838E80360D8FFE"/>
    <w:rsid w:val="005D281D"/>
  </w:style>
  <w:style w:type="paragraph" w:customStyle="1" w:styleId="C09DF6C3D62546C1B121813BAD97032A">
    <w:name w:val="C09DF6C3D62546C1B121813BAD97032A"/>
    <w:rsid w:val="005D281D"/>
  </w:style>
  <w:style w:type="paragraph" w:customStyle="1" w:styleId="C4C5A35C66AF45F2BBC6A316E05F3BEF">
    <w:name w:val="C4C5A35C66AF45F2BBC6A316E05F3BEF"/>
    <w:rsid w:val="005D281D"/>
  </w:style>
  <w:style w:type="paragraph" w:customStyle="1" w:styleId="11AE7835BA4F41D785A2D0D7EF4458B3">
    <w:name w:val="11AE7835BA4F41D785A2D0D7EF4458B3"/>
    <w:rsid w:val="005D281D"/>
  </w:style>
  <w:style w:type="paragraph" w:customStyle="1" w:styleId="84C1BF57325A4B34B2358FB45D5B21FA">
    <w:name w:val="84C1BF57325A4B34B2358FB45D5B21FA"/>
    <w:rsid w:val="005D281D"/>
  </w:style>
  <w:style w:type="paragraph" w:customStyle="1" w:styleId="9A70A39C6E444F3A9060707243DC251A">
    <w:name w:val="9A70A39C6E444F3A9060707243DC251A"/>
    <w:rsid w:val="005D281D"/>
  </w:style>
  <w:style w:type="paragraph" w:customStyle="1" w:styleId="7C9B356A1217481392F6D588DD33E2A2">
    <w:name w:val="7C9B356A1217481392F6D588DD33E2A2"/>
    <w:rsid w:val="005D281D"/>
  </w:style>
  <w:style w:type="paragraph" w:customStyle="1" w:styleId="17343079DCFD4C56A02451C2EBC70A1D">
    <w:name w:val="17343079DCFD4C56A02451C2EBC70A1D"/>
    <w:rsid w:val="005D281D"/>
  </w:style>
  <w:style w:type="paragraph" w:customStyle="1" w:styleId="5869419B7D6340688830378ED7318B87">
    <w:name w:val="5869419B7D6340688830378ED7318B87"/>
    <w:rsid w:val="005D281D"/>
  </w:style>
  <w:style w:type="paragraph" w:customStyle="1" w:styleId="E637656BF3EB4BD19C3F8B3C50DECB6C">
    <w:name w:val="E637656BF3EB4BD19C3F8B3C50DECB6C"/>
    <w:rsid w:val="005D281D"/>
  </w:style>
  <w:style w:type="paragraph" w:customStyle="1" w:styleId="7F25A5CA86C64D0BBA7145F109CE6E12">
    <w:name w:val="7F25A5CA86C64D0BBA7145F109CE6E12"/>
    <w:rsid w:val="005D281D"/>
  </w:style>
  <w:style w:type="paragraph" w:customStyle="1" w:styleId="788F2D1E4A5947E89E78AD0B77166DB9">
    <w:name w:val="788F2D1E4A5947E89E78AD0B77166DB9"/>
    <w:rsid w:val="006B5CB3"/>
  </w:style>
  <w:style w:type="paragraph" w:customStyle="1" w:styleId="C34D150A5349436583553762D9AE085D">
    <w:name w:val="C34D150A5349436583553762D9AE085D"/>
    <w:rsid w:val="006B5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2019-06-19T00:00:00</HeaderDate>
    <Office/>
    <Dnr>U2019/02169/S</Dnr>
    <ParagrafNr/>
    <DocumentTitle/>
    <VisitingAddress/>
    <Extra1/>
    <Extra2/>
    <Extra3>Mats Wiking</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2" ma:contentTypeDescription="Skapa nytt dokument med möjlighet att välja RK-mall" ma:contentTypeScope="" ma:versionID="ef27564d06d797944f52d45221f0d43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2fa1660b-1616-4e5c-bc7b-6511b83e2732</RD_Svars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C904-301D-46F7-9515-AE2B3D2B4652}"/>
</file>

<file path=customXml/itemProps2.xml><?xml version="1.0" encoding="utf-8"?>
<ds:datastoreItem xmlns:ds="http://schemas.openxmlformats.org/officeDocument/2006/customXml" ds:itemID="{2CC6CF44-8B4A-42F4-B158-1A4940A69408}"/>
</file>

<file path=customXml/itemProps3.xml><?xml version="1.0" encoding="utf-8"?>
<ds:datastoreItem xmlns:ds="http://schemas.openxmlformats.org/officeDocument/2006/customXml" ds:itemID="{A4D1BE12-9539-4EE7-B3A7-71B076F0D6DC}"/>
</file>

<file path=customXml/itemProps4.xml><?xml version="1.0" encoding="utf-8"?>
<ds:datastoreItem xmlns:ds="http://schemas.openxmlformats.org/officeDocument/2006/customXml" ds:itemID="{86EA00CA-D4B3-4892-ACE1-83BFB144D14B}"/>
</file>

<file path=customXml/itemProps5.xml><?xml version="1.0" encoding="utf-8"?>
<ds:datastoreItem xmlns:ds="http://schemas.openxmlformats.org/officeDocument/2006/customXml" ds:itemID="{64E03F10-8467-4173-A045-6823A764B308}"/>
</file>

<file path=customXml/itemProps6.xml><?xml version="1.0" encoding="utf-8"?>
<ds:datastoreItem xmlns:ds="http://schemas.openxmlformats.org/officeDocument/2006/customXml" ds:itemID="{D997A701-BD34-4650-A4A6-36655A4147E2}"/>
</file>

<file path=customXml/itemProps7.xml><?xml version="1.0" encoding="utf-8"?>
<ds:datastoreItem xmlns:ds="http://schemas.openxmlformats.org/officeDocument/2006/customXml" ds:itemID="{FFA0032E-6A14-4EBA-B26D-742F2CE6E450}"/>
</file>

<file path=docProps/app.xml><?xml version="1.0" encoding="utf-8"?>
<Properties xmlns="http://schemas.openxmlformats.org/officeDocument/2006/extended-properties" xmlns:vt="http://schemas.openxmlformats.org/officeDocument/2006/docPropsVTypes">
  <Template>RK Basmall</Template>
  <TotalTime>0</TotalTime>
  <Pages>2</Pages>
  <Words>672</Words>
  <Characters>3563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Edin</dc:creator>
  <cp:keywords/>
  <dc:description/>
  <cp:lastModifiedBy>Kristina Lundström</cp:lastModifiedBy>
  <cp:revision>4</cp:revision>
  <dcterms:created xsi:type="dcterms:W3CDTF">2019-06-18T12:55:00Z</dcterms:created>
  <dcterms:modified xsi:type="dcterms:W3CDTF">2019-06-18T12:59:00Z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966c387a-86d1-43e4-8295-35ce268bb151</vt:lpwstr>
  </property>
  <property fmtid="{D5CDD505-2E9C-101B-9397-08002B2CF9AE}" pid="5" name="Organisation">
    <vt:lpwstr/>
  </property>
  <property fmtid="{D5CDD505-2E9C-101B-9397-08002B2CF9AE}" pid="6" name="ActivityCategory">
    <vt:lpwstr/>
  </property>
</Properties>
</file>