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9CA3" w14:textId="5CC83472" w:rsidR="00E007DE" w:rsidRDefault="00E007DE" w:rsidP="00DA0661">
      <w:pPr>
        <w:pStyle w:val="Rubrik"/>
      </w:pPr>
      <w:bookmarkStart w:id="0" w:name="Start"/>
      <w:bookmarkEnd w:id="0"/>
      <w:r>
        <w:t>Svar på fråga 20</w:t>
      </w:r>
      <w:r w:rsidRPr="00E007DE">
        <w:t>17/18:</w:t>
      </w:r>
      <w:r w:rsidR="00680827">
        <w:t>1602</w:t>
      </w:r>
      <w:r w:rsidR="00C941E9">
        <w:t xml:space="preserve"> </w:t>
      </w:r>
      <w:r>
        <w:t xml:space="preserve">av </w:t>
      </w:r>
      <w:r w:rsidR="00680827">
        <w:t>Kristina Yngwe</w:t>
      </w:r>
      <w:r>
        <w:t xml:space="preserve"> (</w:t>
      </w:r>
      <w:r w:rsidR="00680827">
        <w:t>C</w:t>
      </w:r>
      <w:r>
        <w:t>)</w:t>
      </w:r>
      <w:r>
        <w:br/>
      </w:r>
      <w:r w:rsidR="00680827" w:rsidRPr="00680827">
        <w:t>Förskottering av EU-ersättningar</w:t>
      </w:r>
    </w:p>
    <w:p w14:paraId="1F8DF381" w14:textId="5BCEEC89" w:rsidR="00E007DE" w:rsidRDefault="00680827" w:rsidP="008B5410">
      <w:pPr>
        <w:pStyle w:val="Brdtext"/>
      </w:pPr>
      <w:bookmarkStart w:id="1" w:name="_GoBack"/>
      <w:r>
        <w:t>Kristina Yngwe</w:t>
      </w:r>
      <w:r w:rsidR="00E007DE">
        <w:t xml:space="preserve"> har frågat mig </w:t>
      </w:r>
      <w:r w:rsidR="00547E71">
        <w:t xml:space="preserve">vad jag </w:t>
      </w:r>
      <w:r w:rsidR="008B5410">
        <w:t xml:space="preserve">avser att vidta för åtgärder för att </w:t>
      </w:r>
      <w:bookmarkEnd w:id="1"/>
      <w:r w:rsidR="008B5410">
        <w:t>säkerställa att direktstöden kan börja utbetalas redan i oktober.</w:t>
      </w:r>
    </w:p>
    <w:p w14:paraId="1FDC1817" w14:textId="7CB7F009" w:rsidR="008B5410" w:rsidRDefault="008B5410" w:rsidP="006A12F1">
      <w:pPr>
        <w:pStyle w:val="Brdtext"/>
      </w:pPr>
      <w:r>
        <w:t>Den extrema vädersituationen i Sverige denna sommar har drabbat lantbruket hårt. Det torra vädret har medfört ett stort skördebortfall av både grovfoder och spannmål</w:t>
      </w:r>
      <w:r w:rsidRPr="004464D1">
        <w:t>.</w:t>
      </w:r>
      <w:r>
        <w:t xml:space="preserve"> Det har inneburit att många svenska lantbrukare får kämpa för att hitta foder till sina djur till kommande vinter och det påverkar deras ekonomi negativt.</w:t>
      </w:r>
    </w:p>
    <w:p w14:paraId="3780728B" w14:textId="5FC50B45" w:rsidR="008B5410" w:rsidRDefault="008B5410" w:rsidP="006A12F1">
      <w:pPr>
        <w:pStyle w:val="Brdtext"/>
      </w:pPr>
      <w:r>
        <w:t>Regeringen</w:t>
      </w:r>
      <w:r w:rsidR="0060651A">
        <w:t xml:space="preserve"> har</w:t>
      </w:r>
      <w:r>
        <w:t xml:space="preserve"> vidtagit flera åtgärder för att stärka lantbrukarnas likviditet på kort och lång sikt. Regeringen har bland annat föreslagit ett krispaket </w:t>
      </w:r>
      <w:r w:rsidR="008A515A">
        <w:t>på</w:t>
      </w:r>
      <w:r>
        <w:t xml:space="preserve"> sammanlagt </w:t>
      </w:r>
      <w:r w:rsidR="0060651A">
        <w:t>1220</w:t>
      </w:r>
      <w:r>
        <w:t xml:space="preserve"> miljoner kronor</w:t>
      </w:r>
      <w:r w:rsidR="008A515A">
        <w:t xml:space="preserve"> varav 400 miljoner</w:t>
      </w:r>
      <w:r>
        <w:t xml:space="preserve"> </w:t>
      </w:r>
      <w:r w:rsidR="0060651A">
        <w:t>avses att</w:t>
      </w:r>
      <w:r>
        <w:t xml:space="preserve"> betalas ut till drabbade </w:t>
      </w:r>
      <w:r w:rsidR="00B62E4A">
        <w:t xml:space="preserve">lantbrukare </w:t>
      </w:r>
      <w:r>
        <w:t>redan under 2018.</w:t>
      </w:r>
      <w:r w:rsidR="0060651A">
        <w:t xml:space="preserve"> Pengarna ska betalas ut så fort som möjligt, men allra senast i december i år.</w:t>
      </w:r>
      <w:r w:rsidR="008A515A">
        <w:t xml:space="preserve"> 60 miljoner</w:t>
      </w:r>
      <w:r w:rsidR="0060651A">
        <w:t xml:space="preserve"> kronor avses att bekosta</w:t>
      </w:r>
      <w:r w:rsidR="008A515A">
        <w:t xml:space="preserve"> </w:t>
      </w:r>
      <w:r w:rsidR="0060651A">
        <w:t xml:space="preserve">en </w:t>
      </w:r>
      <w:r w:rsidR="008A515A">
        <w:t>neds</w:t>
      </w:r>
      <w:r w:rsidR="0060651A">
        <w:t>ä</w:t>
      </w:r>
      <w:r w:rsidR="008A515A">
        <w:t>tt</w:t>
      </w:r>
      <w:r w:rsidR="0060651A">
        <w:t>ning av avgiften</w:t>
      </w:r>
      <w:r w:rsidR="008A515A">
        <w:t xml:space="preserve"> </w:t>
      </w:r>
      <w:r w:rsidR="0060651A">
        <w:t>för den offentliga kontrollen av slakterier under 2018</w:t>
      </w:r>
      <w:r w:rsidR="008A515A">
        <w:t>.</w:t>
      </w:r>
      <w:r>
        <w:t xml:space="preserve"> Utöv</w:t>
      </w:r>
      <w:r w:rsidR="0060651A">
        <w:t>er detta har regeringen också aviserat</w:t>
      </w:r>
      <w:r>
        <w:t xml:space="preserve"> att 760 miljoner kronor ska betalas ut till drabbade lantbrukare under 2019, där Statens jordbruksverk har fått i uppdrag att</w:t>
      </w:r>
      <w:r w:rsidR="00910B53">
        <w:t xml:space="preserve"> i</w:t>
      </w:r>
      <w:r>
        <w:t xml:space="preserve"> </w:t>
      </w:r>
      <w:r w:rsidR="00B62E4A">
        <w:t>dialog</w:t>
      </w:r>
      <w:r>
        <w:t xml:space="preserve"> med näringen</w:t>
      </w:r>
      <w:r w:rsidR="00B62E4A">
        <w:t xml:space="preserve"> föreslå åtgärder för att pengarna ska hamna där de behövs mest.</w:t>
      </w:r>
      <w:r w:rsidR="000B564A">
        <w:t xml:space="preserve"> </w:t>
      </w:r>
      <w:bookmarkStart w:id="2" w:name="_Hlk521675287"/>
      <w:r w:rsidR="000B564A">
        <w:t xml:space="preserve">Jag </w:t>
      </w:r>
      <w:r w:rsidR="0062123D">
        <w:t>kan</w:t>
      </w:r>
      <w:r w:rsidR="000B564A">
        <w:t xml:space="preserve"> också</w:t>
      </w:r>
      <w:r w:rsidR="0062123D">
        <w:t xml:space="preserve"> konstatera</w:t>
      </w:r>
      <w:r w:rsidR="000B564A" w:rsidRPr="000B564A">
        <w:t xml:space="preserve"> att årets stödutbetalningar</w:t>
      </w:r>
      <w:r w:rsidR="009B3FB6">
        <w:t xml:space="preserve"> just nu </w:t>
      </w:r>
      <w:r w:rsidR="00DF032D">
        <w:t>ser ut</w:t>
      </w:r>
      <w:r w:rsidR="009B3FB6">
        <w:t xml:space="preserve"> att</w:t>
      </w:r>
      <w:r w:rsidR="000B564A" w:rsidRPr="000B564A">
        <w:t xml:space="preserve"> bli högre än förra året</w:t>
      </w:r>
      <w:r w:rsidR="000B564A">
        <w:t xml:space="preserve"> </w:t>
      </w:r>
      <w:r w:rsidR="000B564A" w:rsidRPr="000B564A">
        <w:t>på grund av att växelkursen gentemot euron</w:t>
      </w:r>
      <w:r w:rsidR="000B564A">
        <w:t xml:space="preserve"> </w:t>
      </w:r>
      <w:r w:rsidR="009B3FB6">
        <w:t>blir</w:t>
      </w:r>
      <w:r w:rsidR="000B564A" w:rsidRPr="000B564A">
        <w:t xml:space="preserve"> högre</w:t>
      </w:r>
      <w:r w:rsidR="00081E4D">
        <w:t xml:space="preserve"> än förra året</w:t>
      </w:r>
      <w:r w:rsidR="000B564A" w:rsidRPr="000B564A">
        <w:t>.</w:t>
      </w:r>
    </w:p>
    <w:bookmarkEnd w:id="2"/>
    <w:p w14:paraId="2DBD6C34" w14:textId="74EF82AF" w:rsidR="00421252" w:rsidRDefault="00B62E4A" w:rsidP="006A12F1">
      <w:pPr>
        <w:pStyle w:val="Brdtext"/>
      </w:pPr>
      <w:r>
        <w:t>Regeringen utredde tidig</w:t>
      </w:r>
      <w:r w:rsidR="0060651A">
        <w:t>are i år</w:t>
      </w:r>
      <w:r>
        <w:t xml:space="preserve"> möjligheterna med att kunna betala ut ett förskott av direktstödet i höst för att stärka likviditeten hos lantbrukarna på kort sikt. Statens jordbruksverk meddelade </w:t>
      </w:r>
      <w:r w:rsidR="00E41DD3">
        <w:t>att</w:t>
      </w:r>
      <w:r>
        <w:t xml:space="preserve"> pengarna först går att betala ut i november då kontrollsäsongen måste vara avslutad, samt att det riskerar </w:t>
      </w:r>
      <w:r>
        <w:lastRenderedPageBreak/>
        <w:t>att försena andra utbetalningar</w:t>
      </w:r>
      <w:r w:rsidR="008A515A">
        <w:t>. Regeringens bedömning är därför att</w:t>
      </w:r>
      <w:r w:rsidR="00421252">
        <w:t xml:space="preserve"> det in</w:t>
      </w:r>
      <w:r w:rsidR="008A515A">
        <w:t>te är någon</w:t>
      </w:r>
      <w:r w:rsidR="00421252">
        <w:t xml:space="preserve"> bra åtgärd</w:t>
      </w:r>
      <w:r w:rsidR="00A353AB">
        <w:t xml:space="preserve"> att använda sig av </w:t>
      </w:r>
      <w:r w:rsidR="00A7674F">
        <w:t>för att lösa denna akuta situation</w:t>
      </w:r>
      <w:r w:rsidR="00421252">
        <w:t>. Istället kommer allt direktstöd</w:t>
      </w:r>
      <w:r w:rsidR="00A7674F">
        <w:t xml:space="preserve"> som lantbrukarna har ansökt om att</w:t>
      </w:r>
      <w:r w:rsidR="00421252">
        <w:t xml:space="preserve"> kunna betalas så tidigt som möjligt i december. </w:t>
      </w:r>
      <w:r w:rsidR="008A515A">
        <w:t>Enligt Statens jordbruksverks prognos för utbetalningarna av stöden i landsbygdsprogrammet kommer lantbrukarna totalt att få utbetalat ca 2,35 miljarder kronor i oktober när förskottsutbetalningarna av dessa stöd verkställs.</w:t>
      </w:r>
    </w:p>
    <w:p w14:paraId="3D7C9BF0" w14:textId="3CB2A6CB" w:rsidR="00B62E4A" w:rsidRDefault="00421252" w:rsidP="006A12F1">
      <w:pPr>
        <w:pStyle w:val="Brdtext"/>
      </w:pPr>
      <w:r>
        <w:t xml:space="preserve">Regeringen har under denna mandatperiod tagit frågan om att </w:t>
      </w:r>
      <w:r w:rsidR="0060651A">
        <w:t>EU-medel och medfinansiering</w:t>
      </w:r>
      <w:r>
        <w:t xml:space="preserve"> ska betalas ut i tid på stort allvar. </w:t>
      </w:r>
      <w:r w:rsidR="000B564A">
        <w:t>Det står bland annat i Statens jordbruksverks regleringsbrev att myndigheten ska sträva efter att utbetalningarna av EU-medel kan betalas ut så tidigt som regelverket tillåter. För att</w:t>
      </w:r>
      <w:r w:rsidR="00A7674F">
        <w:t xml:space="preserve"> </w:t>
      </w:r>
      <w:r w:rsidR="00345DC7">
        <w:t>myndigheten</w:t>
      </w:r>
      <w:r w:rsidR="00A7674F">
        <w:t xml:space="preserve"> ska</w:t>
      </w:r>
      <w:r w:rsidR="000B564A">
        <w:t xml:space="preserve"> klara den uppgiften har r</w:t>
      </w:r>
      <w:r w:rsidR="000B564A" w:rsidRPr="00CF7B0E">
        <w:t xml:space="preserve">egeringen </w:t>
      </w:r>
      <w:r w:rsidR="000B564A">
        <w:t>tillfört myndigheten</w:t>
      </w:r>
      <w:r w:rsidR="00910B53">
        <w:t xml:space="preserve"> särskilda</w:t>
      </w:r>
      <w:r w:rsidR="000B564A">
        <w:t xml:space="preserve"> medel</w:t>
      </w:r>
      <w:r w:rsidR="00910B53">
        <w:t xml:space="preserve"> för detta</w:t>
      </w:r>
      <w:r w:rsidR="000B564A">
        <w:t xml:space="preserve">. </w:t>
      </w:r>
      <w:r w:rsidR="00447344">
        <w:t>Myndigheten tillfördes 20 miljoner kronor årligen för 2016, 2017 och 2018. Vidare tillfördes myndigheten ytterligare 60 miljoner kronor årligen för 2017 och 2018. Regeringen beräknade i budgetpropositionen för 2017 att anslaget bör förstärkas med 60 miljoner kronor även 2019 och 2020.</w:t>
      </w:r>
    </w:p>
    <w:p w14:paraId="60876B57" w14:textId="01C6AADB" w:rsidR="00E007DE" w:rsidRPr="008258A8" w:rsidRDefault="00E007DE" w:rsidP="006A12F1">
      <w:pPr>
        <w:pStyle w:val="Brdtext"/>
        <w:rPr>
          <w:lang w:val="de-DE"/>
        </w:rPr>
      </w:pPr>
      <w:r w:rsidRPr="008258A8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1FE653EBF5942E39859A31B5CBC5A3E"/>
          </w:placeholder>
          <w:dataBinding w:prefixMappings="xmlns:ns0='http://lp/documentinfo/RK' " w:xpath="/ns0:DocumentInfo[1]/ns0:BaseInfo[1]/ns0:HeaderDate[1]" w:storeItemID="{3489028D-5DE8-4B2B-B740-58F0DD6D7F15}"/>
          <w:date w:fullDate="2018-08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B5410">
            <w:rPr>
              <w:lang w:val="de-DE"/>
            </w:rPr>
            <w:t>16 augusti</w:t>
          </w:r>
          <w:r w:rsidRPr="008258A8">
            <w:rPr>
              <w:lang w:val="de-DE"/>
            </w:rPr>
            <w:t xml:space="preserve"> 2018</w:t>
          </w:r>
        </w:sdtContent>
      </w:sdt>
    </w:p>
    <w:p w14:paraId="45F47D18" w14:textId="6253CA62" w:rsidR="00E007DE" w:rsidRDefault="00E007DE" w:rsidP="004E7A8F">
      <w:pPr>
        <w:pStyle w:val="Brdtextutanavstnd"/>
        <w:rPr>
          <w:lang w:val="de-DE"/>
        </w:rPr>
      </w:pPr>
    </w:p>
    <w:p w14:paraId="4388054A" w14:textId="77777777" w:rsidR="002D580A" w:rsidRDefault="002D580A" w:rsidP="004E7A8F">
      <w:pPr>
        <w:pStyle w:val="Brdtextutanavstnd"/>
        <w:rPr>
          <w:lang w:val="de-DE"/>
        </w:rPr>
      </w:pPr>
    </w:p>
    <w:p w14:paraId="4F6FD304" w14:textId="77777777" w:rsidR="00E007DE" w:rsidRPr="008258A8" w:rsidRDefault="00547E71" w:rsidP="00DB48AB">
      <w:pPr>
        <w:pStyle w:val="Brdtext"/>
        <w:rPr>
          <w:lang w:val="de-DE"/>
        </w:rPr>
      </w:pPr>
      <w:r w:rsidRPr="008258A8">
        <w:rPr>
          <w:lang w:val="de-DE"/>
        </w:rPr>
        <w:t>Sven-Erik Bucht</w:t>
      </w:r>
    </w:p>
    <w:sectPr w:rsidR="00E007DE" w:rsidRPr="008258A8" w:rsidSect="00E007DE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7C9C" w14:textId="77777777" w:rsidR="00E007DE" w:rsidRDefault="00E007DE" w:rsidP="00A87A54">
      <w:pPr>
        <w:spacing w:after="0" w:line="240" w:lineRule="auto"/>
      </w:pPr>
      <w:r>
        <w:separator/>
      </w:r>
    </w:p>
  </w:endnote>
  <w:endnote w:type="continuationSeparator" w:id="0">
    <w:p w14:paraId="085DB5B3" w14:textId="77777777" w:rsidR="00E007DE" w:rsidRDefault="00E007D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625A85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15A7420" w14:textId="46BD8CA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04BB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04BB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72C2A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B8251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9A1A94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95469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10BFA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33F574" w14:textId="77777777" w:rsidTr="00C26068">
      <w:trPr>
        <w:trHeight w:val="227"/>
      </w:trPr>
      <w:tc>
        <w:tcPr>
          <w:tcW w:w="4074" w:type="dxa"/>
        </w:tcPr>
        <w:p w14:paraId="13C17E9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227D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5C37F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2F61" w14:textId="77777777" w:rsidR="00E007DE" w:rsidRDefault="00E007DE" w:rsidP="00A87A54">
      <w:pPr>
        <w:spacing w:after="0" w:line="240" w:lineRule="auto"/>
      </w:pPr>
      <w:r>
        <w:separator/>
      </w:r>
    </w:p>
  </w:footnote>
  <w:footnote w:type="continuationSeparator" w:id="0">
    <w:p w14:paraId="0633F77A" w14:textId="77777777" w:rsidR="00E007DE" w:rsidRDefault="00E007D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007DE" w14:paraId="3E06CC5D" w14:textId="77777777" w:rsidTr="00C93EBA">
      <w:trPr>
        <w:trHeight w:val="227"/>
      </w:trPr>
      <w:tc>
        <w:tcPr>
          <w:tcW w:w="5534" w:type="dxa"/>
        </w:tcPr>
        <w:p w14:paraId="13A31745" w14:textId="77777777" w:rsidR="00E007DE" w:rsidRPr="007D73AB" w:rsidRDefault="00E007DE">
          <w:pPr>
            <w:pStyle w:val="Sidhuvud"/>
          </w:pPr>
        </w:p>
      </w:tc>
      <w:tc>
        <w:tcPr>
          <w:tcW w:w="3170" w:type="dxa"/>
          <w:vAlign w:val="bottom"/>
        </w:tcPr>
        <w:p w14:paraId="72C07460" w14:textId="77777777" w:rsidR="00E007DE" w:rsidRPr="007D73AB" w:rsidRDefault="00E007DE" w:rsidP="00340DE0">
          <w:pPr>
            <w:pStyle w:val="Sidhuvud"/>
          </w:pPr>
        </w:p>
      </w:tc>
      <w:tc>
        <w:tcPr>
          <w:tcW w:w="1134" w:type="dxa"/>
        </w:tcPr>
        <w:p w14:paraId="5C3D7D8F" w14:textId="77777777" w:rsidR="00E007DE" w:rsidRDefault="00E007DE" w:rsidP="005A703A">
          <w:pPr>
            <w:pStyle w:val="Sidhuvud"/>
          </w:pPr>
        </w:p>
      </w:tc>
    </w:tr>
    <w:tr w:rsidR="00E007DE" w14:paraId="7179A34C" w14:textId="77777777" w:rsidTr="00C93EBA">
      <w:trPr>
        <w:trHeight w:val="1928"/>
      </w:trPr>
      <w:tc>
        <w:tcPr>
          <w:tcW w:w="5534" w:type="dxa"/>
        </w:tcPr>
        <w:p w14:paraId="25DAD777" w14:textId="77777777" w:rsidR="00E007DE" w:rsidRPr="00340DE0" w:rsidRDefault="00E007D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BF0519" wp14:editId="36335E3C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88B53D" w14:textId="77777777" w:rsidR="00E007DE" w:rsidRPr="00710A6C" w:rsidRDefault="00E007DE" w:rsidP="00EE3C0F">
          <w:pPr>
            <w:pStyle w:val="Sidhuvud"/>
            <w:rPr>
              <w:b/>
            </w:rPr>
          </w:pPr>
        </w:p>
        <w:p w14:paraId="329DCA2A" w14:textId="77777777" w:rsidR="00E007DE" w:rsidRDefault="00E007DE" w:rsidP="00EE3C0F">
          <w:pPr>
            <w:pStyle w:val="Sidhuvud"/>
          </w:pPr>
        </w:p>
        <w:p w14:paraId="6A618166" w14:textId="77777777" w:rsidR="00E007DE" w:rsidRDefault="00E007DE" w:rsidP="00EE3C0F">
          <w:pPr>
            <w:pStyle w:val="Sidhuvud"/>
          </w:pPr>
        </w:p>
        <w:p w14:paraId="39AE2595" w14:textId="77777777" w:rsidR="00E007DE" w:rsidRDefault="00E007D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0D5D0C0AB39466A95621A1B2FA61A35"/>
            </w:placeholder>
            <w:dataBinding w:prefixMappings="xmlns:ns0='http://lp/documentinfo/RK' " w:xpath="/ns0:DocumentInfo[1]/ns0:BaseInfo[1]/ns0:Dnr[1]" w:storeItemID="{3489028D-5DE8-4B2B-B740-58F0DD6D7F15}"/>
            <w:text/>
          </w:sdtPr>
          <w:sdtEndPr/>
          <w:sdtContent>
            <w:p w14:paraId="269397AE" w14:textId="076E7E5A" w:rsidR="00E007DE" w:rsidRDefault="00680827" w:rsidP="00EE3C0F">
              <w:pPr>
                <w:pStyle w:val="Sidhuvud"/>
              </w:pPr>
              <w:r>
                <w:t>N2018/04280/JM</w:t>
              </w:r>
            </w:p>
          </w:sdtContent>
        </w:sdt>
        <w:p w14:paraId="072EB911" w14:textId="77777777" w:rsidR="00E007DE" w:rsidRDefault="00E007DE" w:rsidP="00EE3C0F">
          <w:pPr>
            <w:pStyle w:val="Sidhuvud"/>
          </w:pPr>
        </w:p>
      </w:tc>
      <w:tc>
        <w:tcPr>
          <w:tcW w:w="1134" w:type="dxa"/>
        </w:tcPr>
        <w:p w14:paraId="267E8643" w14:textId="77777777" w:rsidR="00E007DE" w:rsidRDefault="00E007DE" w:rsidP="0094502D">
          <w:pPr>
            <w:pStyle w:val="Sidhuvud"/>
          </w:pPr>
        </w:p>
        <w:p w14:paraId="5EF17DF2" w14:textId="77777777" w:rsidR="00E007DE" w:rsidRPr="0094502D" w:rsidRDefault="00E007DE" w:rsidP="00EC71A6">
          <w:pPr>
            <w:pStyle w:val="Sidhuvud"/>
          </w:pPr>
        </w:p>
      </w:tc>
    </w:tr>
    <w:tr w:rsidR="00E007DE" w14:paraId="4A9B1CE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DBB58CDE4904243AEE368830E4070DA"/>
            </w:placeholder>
          </w:sdtPr>
          <w:sdtEndPr/>
          <w:sdtContent>
            <w:p w14:paraId="5492573C" w14:textId="77777777" w:rsidR="00680827" w:rsidRPr="00680827" w:rsidRDefault="00680827" w:rsidP="00340DE0">
              <w:pPr>
                <w:pStyle w:val="Sidhuvud"/>
                <w:rPr>
                  <w:b/>
                </w:rPr>
              </w:pPr>
              <w:r w:rsidRPr="00680827">
                <w:rPr>
                  <w:b/>
                </w:rPr>
                <w:t>Näringsdepartementet</w:t>
              </w:r>
            </w:p>
            <w:p w14:paraId="14866FD4" w14:textId="0D29817A" w:rsidR="00E071D4" w:rsidRPr="00680827" w:rsidRDefault="00680827" w:rsidP="00340DE0">
              <w:pPr>
                <w:pStyle w:val="Sidhuvud"/>
                <w:rPr>
                  <w:b/>
                </w:rPr>
              </w:pPr>
              <w:r w:rsidRPr="00680827">
                <w:t>Landsbygdsministern</w:t>
              </w:r>
            </w:p>
          </w:sdtContent>
        </w:sdt>
        <w:p w14:paraId="047CE280" w14:textId="77777777" w:rsidR="00E071D4" w:rsidRDefault="00E071D4" w:rsidP="00E071D4"/>
        <w:p w14:paraId="057F553E" w14:textId="05082CD7" w:rsidR="00E071D4" w:rsidRPr="00E071D4" w:rsidRDefault="00E071D4" w:rsidP="00E071D4"/>
      </w:tc>
      <w:sdt>
        <w:sdtPr>
          <w:alias w:val="Recipient"/>
          <w:tag w:val="ccRKShow_Recipient"/>
          <w:id w:val="-28344517"/>
          <w:placeholder>
            <w:docPart w:val="AB6D0E9984864350A28E9D159AFEB95A"/>
          </w:placeholder>
          <w:dataBinding w:prefixMappings="xmlns:ns0='http://lp/documentinfo/RK' " w:xpath="/ns0:DocumentInfo[1]/ns0:BaseInfo[1]/ns0:Recipient[1]" w:storeItemID="{3489028D-5DE8-4B2B-B740-58F0DD6D7F15}"/>
          <w:text w:multiLine="1"/>
        </w:sdtPr>
        <w:sdtEndPr/>
        <w:sdtContent>
          <w:tc>
            <w:tcPr>
              <w:tcW w:w="3170" w:type="dxa"/>
            </w:tcPr>
            <w:p w14:paraId="00F5D351" w14:textId="3DC8B8A6" w:rsidR="00E007DE" w:rsidRDefault="0068082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1B868D8" w14:textId="77777777" w:rsidR="00E007DE" w:rsidRDefault="00E007DE" w:rsidP="003E6020">
          <w:pPr>
            <w:pStyle w:val="Sidhuvud"/>
          </w:pPr>
        </w:p>
      </w:tc>
    </w:tr>
  </w:tbl>
  <w:p w14:paraId="3BB1C29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DE"/>
    <w:rsid w:val="00000290"/>
    <w:rsid w:val="00002D18"/>
    <w:rsid w:val="00004D5C"/>
    <w:rsid w:val="00005F68"/>
    <w:rsid w:val="00006CA7"/>
    <w:rsid w:val="00012B00"/>
    <w:rsid w:val="00014EF6"/>
    <w:rsid w:val="00017197"/>
    <w:rsid w:val="0001725B"/>
    <w:rsid w:val="00017AE6"/>
    <w:rsid w:val="000203B0"/>
    <w:rsid w:val="000257B6"/>
    <w:rsid w:val="00025992"/>
    <w:rsid w:val="00026711"/>
    <w:rsid w:val="0002708E"/>
    <w:rsid w:val="0003679E"/>
    <w:rsid w:val="00040687"/>
    <w:rsid w:val="00041EDC"/>
    <w:rsid w:val="0004352E"/>
    <w:rsid w:val="00053CAA"/>
    <w:rsid w:val="00055878"/>
    <w:rsid w:val="00057FE0"/>
    <w:rsid w:val="000617CF"/>
    <w:rsid w:val="000620FD"/>
    <w:rsid w:val="00063DCB"/>
    <w:rsid w:val="00066BC9"/>
    <w:rsid w:val="0007033C"/>
    <w:rsid w:val="00072FFC"/>
    <w:rsid w:val="00073B75"/>
    <w:rsid w:val="000757FC"/>
    <w:rsid w:val="00081E4D"/>
    <w:rsid w:val="000862E0"/>
    <w:rsid w:val="000873C3"/>
    <w:rsid w:val="00092BF2"/>
    <w:rsid w:val="00093408"/>
    <w:rsid w:val="00093BBF"/>
    <w:rsid w:val="0009435C"/>
    <w:rsid w:val="000A13CA"/>
    <w:rsid w:val="000A456A"/>
    <w:rsid w:val="000A5E43"/>
    <w:rsid w:val="000B564A"/>
    <w:rsid w:val="000B56A9"/>
    <w:rsid w:val="000C61D1"/>
    <w:rsid w:val="000D06C0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52FD"/>
    <w:rsid w:val="00106F29"/>
    <w:rsid w:val="00113168"/>
    <w:rsid w:val="0011413E"/>
    <w:rsid w:val="0012033A"/>
    <w:rsid w:val="00121002"/>
    <w:rsid w:val="001216DB"/>
    <w:rsid w:val="00122D16"/>
    <w:rsid w:val="00125B5E"/>
    <w:rsid w:val="00126E6B"/>
    <w:rsid w:val="00130EC3"/>
    <w:rsid w:val="001331B1"/>
    <w:rsid w:val="00134837"/>
    <w:rsid w:val="00135111"/>
    <w:rsid w:val="0014275E"/>
    <w:rsid w:val="001428E2"/>
    <w:rsid w:val="00151AE7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97B4D"/>
    <w:rsid w:val="001A2A61"/>
    <w:rsid w:val="001B2A61"/>
    <w:rsid w:val="001B412D"/>
    <w:rsid w:val="001B4824"/>
    <w:rsid w:val="001C48A8"/>
    <w:rsid w:val="001C4980"/>
    <w:rsid w:val="001C5DC9"/>
    <w:rsid w:val="001C71A9"/>
    <w:rsid w:val="001D12FC"/>
    <w:rsid w:val="001E1A13"/>
    <w:rsid w:val="001E20CC"/>
    <w:rsid w:val="001E3D83"/>
    <w:rsid w:val="001E4308"/>
    <w:rsid w:val="001E72EE"/>
    <w:rsid w:val="001F0629"/>
    <w:rsid w:val="001F0736"/>
    <w:rsid w:val="001F3AEF"/>
    <w:rsid w:val="001F4302"/>
    <w:rsid w:val="001F50BE"/>
    <w:rsid w:val="001F525B"/>
    <w:rsid w:val="001F6BBE"/>
    <w:rsid w:val="00201FB1"/>
    <w:rsid w:val="00204079"/>
    <w:rsid w:val="00204BB3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446E"/>
    <w:rsid w:val="00237147"/>
    <w:rsid w:val="00260D2D"/>
    <w:rsid w:val="00262635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A7821"/>
    <w:rsid w:val="002B6849"/>
    <w:rsid w:val="002C57AB"/>
    <w:rsid w:val="002C5B48"/>
    <w:rsid w:val="002D2647"/>
    <w:rsid w:val="002D4298"/>
    <w:rsid w:val="002D4829"/>
    <w:rsid w:val="002D580A"/>
    <w:rsid w:val="002E2C89"/>
    <w:rsid w:val="002E3609"/>
    <w:rsid w:val="002E4D3F"/>
    <w:rsid w:val="002E61A5"/>
    <w:rsid w:val="002F1C5B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20C"/>
    <w:rsid w:val="00340DE0"/>
    <w:rsid w:val="00341F47"/>
    <w:rsid w:val="00342327"/>
    <w:rsid w:val="00345DC7"/>
    <w:rsid w:val="00346160"/>
    <w:rsid w:val="00347E11"/>
    <w:rsid w:val="003503DD"/>
    <w:rsid w:val="00350696"/>
    <w:rsid w:val="00350C92"/>
    <w:rsid w:val="003542C5"/>
    <w:rsid w:val="00365461"/>
    <w:rsid w:val="00370311"/>
    <w:rsid w:val="00380663"/>
    <w:rsid w:val="00381ACD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0581"/>
    <w:rsid w:val="00404DB4"/>
    <w:rsid w:val="0041223B"/>
    <w:rsid w:val="00413A4E"/>
    <w:rsid w:val="00415163"/>
    <w:rsid w:val="004157BE"/>
    <w:rsid w:val="0042068E"/>
    <w:rsid w:val="00421252"/>
    <w:rsid w:val="00422030"/>
    <w:rsid w:val="004221C6"/>
    <w:rsid w:val="00422A7F"/>
    <w:rsid w:val="00431A7B"/>
    <w:rsid w:val="00432A3D"/>
    <w:rsid w:val="0043623F"/>
    <w:rsid w:val="00441D70"/>
    <w:rsid w:val="004425C2"/>
    <w:rsid w:val="00445604"/>
    <w:rsid w:val="004464D1"/>
    <w:rsid w:val="00447344"/>
    <w:rsid w:val="004557F3"/>
    <w:rsid w:val="0045607E"/>
    <w:rsid w:val="00456DC3"/>
    <w:rsid w:val="0046337E"/>
    <w:rsid w:val="00464CA1"/>
    <w:rsid w:val="004660C8"/>
    <w:rsid w:val="00472EBA"/>
    <w:rsid w:val="00473D2B"/>
    <w:rsid w:val="004745D7"/>
    <w:rsid w:val="00474676"/>
    <w:rsid w:val="0047511B"/>
    <w:rsid w:val="00480EC3"/>
    <w:rsid w:val="00480FEB"/>
    <w:rsid w:val="0048317E"/>
    <w:rsid w:val="00485601"/>
    <w:rsid w:val="004865B8"/>
    <w:rsid w:val="00486C0D"/>
    <w:rsid w:val="00491796"/>
    <w:rsid w:val="0049604F"/>
    <w:rsid w:val="0049768A"/>
    <w:rsid w:val="004A66B1"/>
    <w:rsid w:val="004B0CBD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3D3"/>
    <w:rsid w:val="004D5B13"/>
    <w:rsid w:val="004D766C"/>
    <w:rsid w:val="004E1DE3"/>
    <w:rsid w:val="004E251B"/>
    <w:rsid w:val="004E25CD"/>
    <w:rsid w:val="004E279A"/>
    <w:rsid w:val="004E6D22"/>
    <w:rsid w:val="004F0448"/>
    <w:rsid w:val="004F1EA0"/>
    <w:rsid w:val="004F6525"/>
    <w:rsid w:val="004F6FE2"/>
    <w:rsid w:val="004F74E3"/>
    <w:rsid w:val="00504466"/>
    <w:rsid w:val="00505905"/>
    <w:rsid w:val="00511A1B"/>
    <w:rsid w:val="00511A68"/>
    <w:rsid w:val="00513E7D"/>
    <w:rsid w:val="00514A67"/>
    <w:rsid w:val="00521192"/>
    <w:rsid w:val="0052127C"/>
    <w:rsid w:val="00523942"/>
    <w:rsid w:val="005302E0"/>
    <w:rsid w:val="00544738"/>
    <w:rsid w:val="005456E4"/>
    <w:rsid w:val="00547B89"/>
    <w:rsid w:val="00547E71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2C7"/>
    <w:rsid w:val="00590957"/>
    <w:rsid w:val="00595BD0"/>
    <w:rsid w:val="00595EDE"/>
    <w:rsid w:val="00596E2B"/>
    <w:rsid w:val="005A0CBA"/>
    <w:rsid w:val="005A2022"/>
    <w:rsid w:val="005A3A77"/>
    <w:rsid w:val="005A5193"/>
    <w:rsid w:val="005B115A"/>
    <w:rsid w:val="005B2355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0651A"/>
    <w:rsid w:val="0061314A"/>
    <w:rsid w:val="006175D7"/>
    <w:rsid w:val="006208E5"/>
    <w:rsid w:val="0062123D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167D"/>
    <w:rsid w:val="00672F6F"/>
    <w:rsid w:val="00674C2F"/>
    <w:rsid w:val="00674C8B"/>
    <w:rsid w:val="006766B5"/>
    <w:rsid w:val="00680827"/>
    <w:rsid w:val="00691AEE"/>
    <w:rsid w:val="0069523C"/>
    <w:rsid w:val="006962CA"/>
    <w:rsid w:val="00696A95"/>
    <w:rsid w:val="006A09DA"/>
    <w:rsid w:val="006A1835"/>
    <w:rsid w:val="006B4A30"/>
    <w:rsid w:val="006B7569"/>
    <w:rsid w:val="006C2343"/>
    <w:rsid w:val="006C28EE"/>
    <w:rsid w:val="006D2998"/>
    <w:rsid w:val="006D3188"/>
    <w:rsid w:val="006D43CD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66E"/>
    <w:rsid w:val="007213D0"/>
    <w:rsid w:val="00725648"/>
    <w:rsid w:val="00732599"/>
    <w:rsid w:val="00743E09"/>
    <w:rsid w:val="00744FCC"/>
    <w:rsid w:val="00750C93"/>
    <w:rsid w:val="00754E24"/>
    <w:rsid w:val="00757B3B"/>
    <w:rsid w:val="00765BB3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D0A"/>
    <w:rsid w:val="007A629C"/>
    <w:rsid w:val="007A6348"/>
    <w:rsid w:val="007B023C"/>
    <w:rsid w:val="007C3805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53A4"/>
    <w:rsid w:val="0080228F"/>
    <w:rsid w:val="00804C1B"/>
    <w:rsid w:val="008178E6"/>
    <w:rsid w:val="0082249C"/>
    <w:rsid w:val="008258A8"/>
    <w:rsid w:val="00830B7B"/>
    <w:rsid w:val="00832274"/>
    <w:rsid w:val="00832661"/>
    <w:rsid w:val="008349AA"/>
    <w:rsid w:val="008375D5"/>
    <w:rsid w:val="00841486"/>
    <w:rsid w:val="00842BC9"/>
    <w:rsid w:val="008431AF"/>
    <w:rsid w:val="0084476E"/>
    <w:rsid w:val="008504F6"/>
    <w:rsid w:val="008543F0"/>
    <w:rsid w:val="008549C0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305C"/>
    <w:rsid w:val="0089514A"/>
    <w:rsid w:val="008954F7"/>
    <w:rsid w:val="008A0A0D"/>
    <w:rsid w:val="008A4CEA"/>
    <w:rsid w:val="008A515A"/>
    <w:rsid w:val="008A7506"/>
    <w:rsid w:val="008B1603"/>
    <w:rsid w:val="008B20ED"/>
    <w:rsid w:val="008B23FC"/>
    <w:rsid w:val="008B5410"/>
    <w:rsid w:val="008C4538"/>
    <w:rsid w:val="008C562B"/>
    <w:rsid w:val="008C6717"/>
    <w:rsid w:val="008C7DFE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0B53"/>
    <w:rsid w:val="00912945"/>
    <w:rsid w:val="00915D4C"/>
    <w:rsid w:val="0092322F"/>
    <w:rsid w:val="009279B2"/>
    <w:rsid w:val="00932EC4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B3FB6"/>
    <w:rsid w:val="009C2459"/>
    <w:rsid w:val="009C255A"/>
    <w:rsid w:val="009C2833"/>
    <w:rsid w:val="009C2B46"/>
    <w:rsid w:val="009C4448"/>
    <w:rsid w:val="009C610D"/>
    <w:rsid w:val="009D2A2E"/>
    <w:rsid w:val="009D43F3"/>
    <w:rsid w:val="009D4E9F"/>
    <w:rsid w:val="009D5D40"/>
    <w:rsid w:val="009D6B1B"/>
    <w:rsid w:val="009D7ED5"/>
    <w:rsid w:val="009E107B"/>
    <w:rsid w:val="009E18D6"/>
    <w:rsid w:val="009E46FE"/>
    <w:rsid w:val="00A00AE4"/>
    <w:rsid w:val="00A00D24"/>
    <w:rsid w:val="00A01F5C"/>
    <w:rsid w:val="00A2019A"/>
    <w:rsid w:val="00A2416A"/>
    <w:rsid w:val="00A3270B"/>
    <w:rsid w:val="00A353AB"/>
    <w:rsid w:val="00A379E4"/>
    <w:rsid w:val="00A41AF6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674F"/>
    <w:rsid w:val="00A8483F"/>
    <w:rsid w:val="00A870B0"/>
    <w:rsid w:val="00A87A54"/>
    <w:rsid w:val="00A9442B"/>
    <w:rsid w:val="00AA0EFF"/>
    <w:rsid w:val="00AA1809"/>
    <w:rsid w:val="00AB3301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6339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0677"/>
    <w:rsid w:val="00B41F72"/>
    <w:rsid w:val="00B44E90"/>
    <w:rsid w:val="00B45324"/>
    <w:rsid w:val="00B47956"/>
    <w:rsid w:val="00B517E1"/>
    <w:rsid w:val="00B52D9A"/>
    <w:rsid w:val="00B55E70"/>
    <w:rsid w:val="00B60238"/>
    <w:rsid w:val="00B61F2C"/>
    <w:rsid w:val="00B62E4A"/>
    <w:rsid w:val="00B64962"/>
    <w:rsid w:val="00B65F48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3344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AD6"/>
    <w:rsid w:val="00BE4BF7"/>
    <w:rsid w:val="00BF27B2"/>
    <w:rsid w:val="00BF4F06"/>
    <w:rsid w:val="00BF534E"/>
    <w:rsid w:val="00BF5717"/>
    <w:rsid w:val="00C01585"/>
    <w:rsid w:val="00C13DF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2A54"/>
    <w:rsid w:val="00C76D49"/>
    <w:rsid w:val="00C80AD4"/>
    <w:rsid w:val="00C9061B"/>
    <w:rsid w:val="00C925CA"/>
    <w:rsid w:val="00C93EBA"/>
    <w:rsid w:val="00C941E9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238E"/>
    <w:rsid w:val="00CD37F1"/>
    <w:rsid w:val="00CD6169"/>
    <w:rsid w:val="00CD6D76"/>
    <w:rsid w:val="00CE1C14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17F8"/>
    <w:rsid w:val="00D13433"/>
    <w:rsid w:val="00D13D8A"/>
    <w:rsid w:val="00D20DA7"/>
    <w:rsid w:val="00D26F4D"/>
    <w:rsid w:val="00D279D8"/>
    <w:rsid w:val="00D27C8E"/>
    <w:rsid w:val="00D3026A"/>
    <w:rsid w:val="00D359C3"/>
    <w:rsid w:val="00D40B3C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85A45"/>
    <w:rsid w:val="00D86BE5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032D"/>
    <w:rsid w:val="00DF5BFB"/>
    <w:rsid w:val="00DF5CD6"/>
    <w:rsid w:val="00DF73BE"/>
    <w:rsid w:val="00E007DE"/>
    <w:rsid w:val="00E022DA"/>
    <w:rsid w:val="00E03BCB"/>
    <w:rsid w:val="00E071D4"/>
    <w:rsid w:val="00E124DC"/>
    <w:rsid w:val="00E26DDF"/>
    <w:rsid w:val="00E30167"/>
    <w:rsid w:val="00E33493"/>
    <w:rsid w:val="00E37922"/>
    <w:rsid w:val="00E406DF"/>
    <w:rsid w:val="00E415D3"/>
    <w:rsid w:val="00E41DD3"/>
    <w:rsid w:val="00E469E4"/>
    <w:rsid w:val="00E475C3"/>
    <w:rsid w:val="00E509B0"/>
    <w:rsid w:val="00E50B11"/>
    <w:rsid w:val="00E54246"/>
    <w:rsid w:val="00E55CFB"/>
    <w:rsid w:val="00E55D8E"/>
    <w:rsid w:val="00E64B52"/>
    <w:rsid w:val="00E74A30"/>
    <w:rsid w:val="00E769C8"/>
    <w:rsid w:val="00E77778"/>
    <w:rsid w:val="00E77B7E"/>
    <w:rsid w:val="00E82DF1"/>
    <w:rsid w:val="00E8703B"/>
    <w:rsid w:val="00E93339"/>
    <w:rsid w:val="00E96532"/>
    <w:rsid w:val="00E973A0"/>
    <w:rsid w:val="00EA1688"/>
    <w:rsid w:val="00EA4AEA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D7C3E"/>
    <w:rsid w:val="00EE1B71"/>
    <w:rsid w:val="00EE3C0F"/>
    <w:rsid w:val="00EE6810"/>
    <w:rsid w:val="00EE7715"/>
    <w:rsid w:val="00EF1601"/>
    <w:rsid w:val="00EF1B21"/>
    <w:rsid w:val="00EF21FE"/>
    <w:rsid w:val="00EF2A7F"/>
    <w:rsid w:val="00EF332C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0A24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2CA8"/>
    <w:rsid w:val="00FA41B4"/>
    <w:rsid w:val="00FA5DDD"/>
    <w:rsid w:val="00FA7644"/>
    <w:rsid w:val="00FB0FF6"/>
    <w:rsid w:val="00FC069A"/>
    <w:rsid w:val="00FC08A9"/>
    <w:rsid w:val="00FD0B7B"/>
    <w:rsid w:val="00FE1DCC"/>
    <w:rsid w:val="00FE575B"/>
    <w:rsid w:val="00FE7C3D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9916C3A"/>
  <w15:docId w15:val="{512314BB-A89B-4E3D-B827-28B61CED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D5D0C0AB39466A95621A1B2FA61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148CF-EF6B-4FF4-AEC8-D38798B8B534}"/>
      </w:docPartPr>
      <w:docPartBody>
        <w:p w:rsidR="00A80195" w:rsidRDefault="006B6126" w:rsidP="006B6126">
          <w:pPr>
            <w:pStyle w:val="A0D5D0C0AB39466A95621A1B2FA61A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BB58CDE4904243AEE368830E407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901D3-1C07-4A03-97DD-D82937029C78}"/>
      </w:docPartPr>
      <w:docPartBody>
        <w:p w:rsidR="00A80195" w:rsidRDefault="006B6126" w:rsidP="006B6126">
          <w:pPr>
            <w:pStyle w:val="2DBB58CDE4904243AEE368830E4070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6D0E9984864350A28E9D159AFEB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072BB-BB1A-408A-A6B2-2B7809EE11F5}"/>
      </w:docPartPr>
      <w:docPartBody>
        <w:p w:rsidR="00A80195" w:rsidRDefault="006B6126" w:rsidP="006B6126">
          <w:pPr>
            <w:pStyle w:val="AB6D0E9984864350A28E9D159AFEB9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FE653EBF5942E39859A31B5CBC5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D039D-E9A6-441F-809D-B85B77668956}"/>
      </w:docPartPr>
      <w:docPartBody>
        <w:p w:rsidR="00A80195" w:rsidRDefault="006B6126" w:rsidP="006B6126">
          <w:pPr>
            <w:pStyle w:val="F1FE653EBF5942E39859A31B5CBC5A3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6"/>
    <w:rsid w:val="006B6126"/>
    <w:rsid w:val="00A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729659C5AE43BB810945D7D4955261">
    <w:name w:val="6E729659C5AE43BB810945D7D4955261"/>
    <w:rsid w:val="006B6126"/>
  </w:style>
  <w:style w:type="character" w:styleId="Platshllartext">
    <w:name w:val="Placeholder Text"/>
    <w:basedOn w:val="Standardstycketeckensnitt"/>
    <w:uiPriority w:val="99"/>
    <w:semiHidden/>
    <w:rsid w:val="006B6126"/>
    <w:rPr>
      <w:noProof w:val="0"/>
      <w:color w:val="808080"/>
    </w:rPr>
  </w:style>
  <w:style w:type="paragraph" w:customStyle="1" w:styleId="8B5812D8818E4F6F9F7F8FC3EEAB2554">
    <w:name w:val="8B5812D8818E4F6F9F7F8FC3EEAB2554"/>
    <w:rsid w:val="006B6126"/>
  </w:style>
  <w:style w:type="paragraph" w:customStyle="1" w:styleId="949DAE57CB7F4D8F9536D1502A51207F">
    <w:name w:val="949DAE57CB7F4D8F9536D1502A51207F"/>
    <w:rsid w:val="006B6126"/>
  </w:style>
  <w:style w:type="paragraph" w:customStyle="1" w:styleId="B9F08E98487649A3AF58B90908E53224">
    <w:name w:val="B9F08E98487649A3AF58B90908E53224"/>
    <w:rsid w:val="006B6126"/>
  </w:style>
  <w:style w:type="paragraph" w:customStyle="1" w:styleId="A0D5D0C0AB39466A95621A1B2FA61A35">
    <w:name w:val="A0D5D0C0AB39466A95621A1B2FA61A35"/>
    <w:rsid w:val="006B6126"/>
  </w:style>
  <w:style w:type="paragraph" w:customStyle="1" w:styleId="3CD66B04A2534FF38989D739AF963007">
    <w:name w:val="3CD66B04A2534FF38989D739AF963007"/>
    <w:rsid w:val="006B6126"/>
  </w:style>
  <w:style w:type="paragraph" w:customStyle="1" w:styleId="55E36D4F2966454BB238210999528CF9">
    <w:name w:val="55E36D4F2966454BB238210999528CF9"/>
    <w:rsid w:val="006B6126"/>
  </w:style>
  <w:style w:type="paragraph" w:customStyle="1" w:styleId="5F1B9311806C4D57AD9CDF52C39445C5">
    <w:name w:val="5F1B9311806C4D57AD9CDF52C39445C5"/>
    <w:rsid w:val="006B6126"/>
  </w:style>
  <w:style w:type="paragraph" w:customStyle="1" w:styleId="2986B3E0CC6947DFB049375B104A198F">
    <w:name w:val="2986B3E0CC6947DFB049375B104A198F"/>
    <w:rsid w:val="006B6126"/>
  </w:style>
  <w:style w:type="paragraph" w:customStyle="1" w:styleId="2DBB58CDE4904243AEE368830E4070DA">
    <w:name w:val="2DBB58CDE4904243AEE368830E4070DA"/>
    <w:rsid w:val="006B6126"/>
  </w:style>
  <w:style w:type="paragraph" w:customStyle="1" w:styleId="AB6D0E9984864350A28E9D159AFEB95A">
    <w:name w:val="AB6D0E9984864350A28E9D159AFEB95A"/>
    <w:rsid w:val="006B6126"/>
  </w:style>
  <w:style w:type="paragraph" w:customStyle="1" w:styleId="958A97771E42418E91CA0E2CB50EC480">
    <w:name w:val="958A97771E42418E91CA0E2CB50EC480"/>
    <w:rsid w:val="006B6126"/>
  </w:style>
  <w:style w:type="paragraph" w:customStyle="1" w:styleId="AE3BC18FD0A94FD3B90161B55BEAA124">
    <w:name w:val="AE3BC18FD0A94FD3B90161B55BEAA124"/>
    <w:rsid w:val="006B6126"/>
  </w:style>
  <w:style w:type="paragraph" w:customStyle="1" w:styleId="82F4A46A30414A0BAD4AEFD4B8CF0237">
    <w:name w:val="82F4A46A30414A0BAD4AEFD4B8CF0237"/>
    <w:rsid w:val="006B6126"/>
  </w:style>
  <w:style w:type="paragraph" w:customStyle="1" w:styleId="3A2CFDEB6D674DE584A21C9FAF4D082D">
    <w:name w:val="3A2CFDEB6D674DE584A21C9FAF4D082D"/>
    <w:rsid w:val="006B6126"/>
  </w:style>
  <w:style w:type="paragraph" w:customStyle="1" w:styleId="2F07E4BD3E714D1EA33931B9DD9743A0">
    <w:name w:val="2F07E4BD3E714D1EA33931B9DD9743A0"/>
    <w:rsid w:val="006B6126"/>
  </w:style>
  <w:style w:type="paragraph" w:customStyle="1" w:styleId="F1FE653EBF5942E39859A31B5CBC5A3E">
    <w:name w:val="F1FE653EBF5942E39859A31B5CBC5A3E"/>
    <w:rsid w:val="006B6126"/>
  </w:style>
  <w:style w:type="paragraph" w:customStyle="1" w:styleId="B743F47F2E1447EDBCB2A3057A65A795">
    <w:name w:val="B743F47F2E1447EDBCB2A3057A65A795"/>
    <w:rsid w:val="006B6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2018-08-16T00:00:00</HeaderDate>
    <Office/>
    <Dnr>N2018/04280/JM</Dnr>
    <ParagrafNr/>
    <DocumentTitle/>
    <VisitingAddress/>
    <Extra1/>
    <Extra2/>
    <Extra3>Lars Beckman</Extra3>
    <Number/>
    <Recipient>Till riksdagen</Recipient>
    <SenderText/>
    <DocNumber>N2018/03691/JM</DocNumber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0d63b16f-bd45-4079-9bc8-b36c210778c0</RD_Svarsid>
  </documentManagement>
</p:properties>
</file>

<file path=customXml/itemProps1.xml><?xml version="1.0" encoding="utf-8"?>
<ds:datastoreItem xmlns:ds="http://schemas.openxmlformats.org/officeDocument/2006/customXml" ds:itemID="{F872A983-5A42-4376-BBD7-01AD9E901F4E}"/>
</file>

<file path=customXml/itemProps2.xml><?xml version="1.0" encoding="utf-8"?>
<ds:datastoreItem xmlns:ds="http://schemas.openxmlformats.org/officeDocument/2006/customXml" ds:itemID="{A078BD9C-8FF5-4380-A95F-19B55AEF0532}"/>
</file>

<file path=customXml/itemProps3.xml><?xml version="1.0" encoding="utf-8"?>
<ds:datastoreItem xmlns:ds="http://schemas.openxmlformats.org/officeDocument/2006/customXml" ds:itemID="{9D3475FD-2564-4C61-8C67-0EB1E55FEDEB}"/>
</file>

<file path=customXml/itemProps4.xml><?xml version="1.0" encoding="utf-8"?>
<ds:datastoreItem xmlns:ds="http://schemas.openxmlformats.org/officeDocument/2006/customXml" ds:itemID="{3489028D-5DE8-4B2B-B740-58F0DD6D7F15}"/>
</file>

<file path=customXml/itemProps5.xml><?xml version="1.0" encoding="utf-8"?>
<ds:datastoreItem xmlns:ds="http://schemas.openxmlformats.org/officeDocument/2006/customXml" ds:itemID="{5CA0BA9C-F894-42B6-A9A5-2BE3E23A7B7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Modig</dc:creator>
  <cp:keywords/>
  <dc:description/>
  <cp:lastModifiedBy> </cp:lastModifiedBy>
  <cp:revision>3</cp:revision>
  <cp:lastPrinted>2018-08-15T13:53:00Z</cp:lastPrinted>
  <dcterms:created xsi:type="dcterms:W3CDTF">2018-08-15T13:53:00Z</dcterms:created>
  <dcterms:modified xsi:type="dcterms:W3CDTF">2018-08-15T13:54:00Z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