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93D2" w14:textId="77777777" w:rsidR="00AA5206" w:rsidRDefault="00AA520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2019/2020:1880 av Mikael Larsson (C)</w:t>
      </w:r>
      <w:r>
        <w:br/>
      </w:r>
      <w:r w:rsidRPr="00AA5206">
        <w:t>Postlagen och utdelning av post och tidningar</w:t>
      </w:r>
    </w:p>
    <w:p w14:paraId="2C9D9AB5" w14:textId="0F2EBA04" w:rsidR="00AA5206" w:rsidRDefault="00AA5206" w:rsidP="00AA5206">
      <w:pPr>
        <w:pStyle w:val="Brdtext"/>
      </w:pPr>
      <w:r>
        <w:t xml:space="preserve">Mikael Larsson har frågat mig om jag är beredd att ge </w:t>
      </w:r>
      <w:r w:rsidR="000A3EDD">
        <w:t>Post- och telestyrelsen (</w:t>
      </w:r>
      <w:r>
        <w:t>PTS</w:t>
      </w:r>
      <w:r w:rsidR="000A3EDD">
        <w:t>)</w:t>
      </w:r>
      <w:r>
        <w:t xml:space="preserve"> i uppdrag att pausa pilotstudien av varannandagsutdelning av post till dess en utredning och direktiv är presenterade.</w:t>
      </w:r>
    </w:p>
    <w:p w14:paraId="09697BF7" w14:textId="1DF0DBD1" w:rsidR="004E5BF7" w:rsidRDefault="004E5BF7" w:rsidP="00AA5206">
      <w:pPr>
        <w:pStyle w:val="Brdtext"/>
      </w:pPr>
      <w:r>
        <w:t>Det är viktigt för regeringen att det finns en posttjänst av god kvalitet i hela landet.</w:t>
      </w:r>
    </w:p>
    <w:p w14:paraId="3544ED2B" w14:textId="073536D8" w:rsidR="00AA5206" w:rsidRDefault="001B757A" w:rsidP="00AA5206">
      <w:pPr>
        <w:pStyle w:val="Brdtext"/>
      </w:pPr>
      <w:r w:rsidRPr="001B757A">
        <w:t xml:space="preserve">Av postlagen </w:t>
      </w:r>
      <w:r>
        <w:t xml:space="preserve">(2010:1045) </w:t>
      </w:r>
      <w:r w:rsidRPr="001B757A">
        <w:t>och postförordningen (2010:1049) följer att PTS</w:t>
      </w:r>
      <w:r>
        <w:t xml:space="preserve"> </w:t>
      </w:r>
      <w:r w:rsidRPr="001B757A">
        <w:t xml:space="preserve">ska ha tillsyn över efterlevnaden av postlagen och av de föreskrifter och tillståndsvillkor som har meddelats med stöd av lagen. </w:t>
      </w:r>
      <w:r w:rsidR="00DA08F3">
        <w:t xml:space="preserve">Postnords </w:t>
      </w:r>
      <w:r w:rsidR="00DA08F3" w:rsidRPr="00DA08F3">
        <w:t>förberedelser och tester av en ny utdelningsmodell</w:t>
      </w:r>
      <w:r w:rsidR="00DA08F3">
        <w:t xml:space="preserve">, där frågan om varannandagsutdelning ingår, </w:t>
      </w:r>
      <w:r w:rsidR="00C97DFB">
        <w:t>granskas</w:t>
      </w:r>
      <w:r w:rsidR="00DA08F3">
        <w:t xml:space="preserve"> för närvarande i ett tillsynsärende hos </w:t>
      </w:r>
      <w:r w:rsidR="00AA5206">
        <w:t>PTS</w:t>
      </w:r>
      <w:r w:rsidR="00DA08F3">
        <w:t>.</w:t>
      </w:r>
      <w:r w:rsidR="00AA5206">
        <w:t xml:space="preserve"> </w:t>
      </w:r>
      <w:r w:rsidR="00574619">
        <w:t xml:space="preserve">Därmed kan regeringen inte </w:t>
      </w:r>
      <w:r w:rsidR="009D72FD" w:rsidRPr="009D72FD">
        <w:t>intervenera i myndighetens hantering av frågan.</w:t>
      </w:r>
    </w:p>
    <w:p w14:paraId="304B552D" w14:textId="75123706" w:rsidR="00AA5206" w:rsidRDefault="00AA5206" w:rsidP="006A12F1">
      <w:pPr>
        <w:pStyle w:val="Brdtext"/>
      </w:pPr>
      <w:r w:rsidRPr="005A5BDD">
        <w:t xml:space="preserve">Stockholm den </w:t>
      </w:r>
      <w:sdt>
        <w:sdtPr>
          <w:id w:val="-1225218591"/>
          <w:placeholder>
            <w:docPart w:val="11D5AD8C877440428DD31C56E6653CAF"/>
          </w:placeholder>
          <w:dataBinding w:prefixMappings="xmlns:ns0='http://lp/documentinfo/RK' " w:xpath="/ns0:DocumentInfo[1]/ns0:BaseInfo[1]/ns0:HeaderDate[1]" w:storeItemID="{FCD27720-B43B-40B8-ADDA-CDCD9D90E032}"/>
          <w:date w:fullDate="2020-08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A5BDD" w:rsidRPr="00397A60">
            <w:t>13 augusti 2020</w:t>
          </w:r>
        </w:sdtContent>
      </w:sdt>
    </w:p>
    <w:p w14:paraId="550F6EEC" w14:textId="77777777" w:rsidR="00AA5206" w:rsidRDefault="00AA5206" w:rsidP="004E7A8F">
      <w:pPr>
        <w:pStyle w:val="Brdtextutanavstnd"/>
      </w:pPr>
    </w:p>
    <w:p w14:paraId="4C1F29D4" w14:textId="77777777" w:rsidR="00AA5206" w:rsidRDefault="00AA5206" w:rsidP="004E7A8F">
      <w:pPr>
        <w:pStyle w:val="Brdtextutanavstnd"/>
      </w:pPr>
    </w:p>
    <w:p w14:paraId="6294788A" w14:textId="77777777" w:rsidR="00AA5206" w:rsidRDefault="00AA5206" w:rsidP="004E7A8F">
      <w:pPr>
        <w:pStyle w:val="Brdtextutanavstnd"/>
      </w:pPr>
    </w:p>
    <w:p w14:paraId="74E12DC1" w14:textId="77777777" w:rsidR="00AA5206" w:rsidRDefault="00AA5206" w:rsidP="00422A41">
      <w:pPr>
        <w:pStyle w:val="Brdtext"/>
      </w:pPr>
      <w:r>
        <w:t>Anders Ygeman</w:t>
      </w:r>
    </w:p>
    <w:p w14:paraId="7DA54D54" w14:textId="77777777" w:rsidR="00AA5206" w:rsidRPr="00DB48AB" w:rsidRDefault="00AA5206" w:rsidP="00DB48AB">
      <w:pPr>
        <w:pStyle w:val="Brdtext"/>
      </w:pPr>
    </w:p>
    <w:sectPr w:rsidR="00AA5206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57BA" w14:textId="77777777" w:rsidR="00212F2A" w:rsidRDefault="00212F2A" w:rsidP="00A87A54">
      <w:pPr>
        <w:spacing w:after="0" w:line="240" w:lineRule="auto"/>
      </w:pPr>
      <w:r>
        <w:separator/>
      </w:r>
    </w:p>
  </w:endnote>
  <w:endnote w:type="continuationSeparator" w:id="0">
    <w:p w14:paraId="65EEB370" w14:textId="77777777" w:rsidR="00212F2A" w:rsidRDefault="00212F2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82BD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31B59F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E12A2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7FA91A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B57F26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B1F39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C00AF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28C95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752BE73" w14:textId="77777777" w:rsidTr="00C26068">
      <w:trPr>
        <w:trHeight w:val="227"/>
      </w:trPr>
      <w:tc>
        <w:tcPr>
          <w:tcW w:w="4074" w:type="dxa"/>
        </w:tcPr>
        <w:p w14:paraId="49712D5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E6839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611B0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F1A2" w14:textId="77777777" w:rsidR="00212F2A" w:rsidRDefault="00212F2A" w:rsidP="00A87A54">
      <w:pPr>
        <w:spacing w:after="0" w:line="240" w:lineRule="auto"/>
      </w:pPr>
      <w:r>
        <w:separator/>
      </w:r>
    </w:p>
  </w:footnote>
  <w:footnote w:type="continuationSeparator" w:id="0">
    <w:p w14:paraId="03A8B8A0" w14:textId="77777777" w:rsidR="00212F2A" w:rsidRDefault="00212F2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9793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0B95C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5206" w14:paraId="08739C88" w14:textId="77777777" w:rsidTr="00C93EBA">
      <w:trPr>
        <w:trHeight w:val="227"/>
      </w:trPr>
      <w:tc>
        <w:tcPr>
          <w:tcW w:w="5534" w:type="dxa"/>
        </w:tcPr>
        <w:p w14:paraId="5B870685" w14:textId="77777777" w:rsidR="00AA5206" w:rsidRPr="007D73AB" w:rsidRDefault="00AA5206">
          <w:pPr>
            <w:pStyle w:val="Sidhuvud"/>
          </w:pPr>
        </w:p>
      </w:tc>
      <w:tc>
        <w:tcPr>
          <w:tcW w:w="3170" w:type="dxa"/>
          <w:vAlign w:val="bottom"/>
        </w:tcPr>
        <w:p w14:paraId="66120EA8" w14:textId="77777777" w:rsidR="00AA5206" w:rsidRPr="007D73AB" w:rsidRDefault="00AA5206" w:rsidP="00340DE0">
          <w:pPr>
            <w:pStyle w:val="Sidhuvud"/>
          </w:pPr>
        </w:p>
      </w:tc>
      <w:tc>
        <w:tcPr>
          <w:tcW w:w="1134" w:type="dxa"/>
        </w:tcPr>
        <w:p w14:paraId="5DC923E9" w14:textId="77777777" w:rsidR="00AA5206" w:rsidRDefault="00AA5206" w:rsidP="005A703A">
          <w:pPr>
            <w:pStyle w:val="Sidhuvud"/>
          </w:pPr>
        </w:p>
      </w:tc>
    </w:tr>
    <w:tr w:rsidR="00AA5206" w14:paraId="50857530" w14:textId="77777777" w:rsidTr="00C93EBA">
      <w:trPr>
        <w:trHeight w:val="1928"/>
      </w:trPr>
      <w:tc>
        <w:tcPr>
          <w:tcW w:w="5534" w:type="dxa"/>
        </w:tcPr>
        <w:p w14:paraId="5648BCAF" w14:textId="77777777" w:rsidR="00AA5206" w:rsidRPr="00340DE0" w:rsidRDefault="00AA520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0199AB" wp14:editId="6E70DB4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F7B7704" w14:textId="77777777" w:rsidR="00AA5206" w:rsidRPr="00710A6C" w:rsidRDefault="00AA5206" w:rsidP="00EE3C0F">
          <w:pPr>
            <w:pStyle w:val="Sidhuvud"/>
            <w:rPr>
              <w:b/>
            </w:rPr>
          </w:pPr>
        </w:p>
        <w:p w14:paraId="7E91AE70" w14:textId="77777777" w:rsidR="00AA5206" w:rsidRDefault="00AA5206" w:rsidP="00EE3C0F">
          <w:pPr>
            <w:pStyle w:val="Sidhuvud"/>
          </w:pPr>
        </w:p>
        <w:p w14:paraId="35DE04A9" w14:textId="77777777" w:rsidR="00AA5206" w:rsidRDefault="00AA5206" w:rsidP="00EE3C0F">
          <w:pPr>
            <w:pStyle w:val="Sidhuvud"/>
          </w:pPr>
        </w:p>
        <w:p w14:paraId="2165988B" w14:textId="77777777" w:rsidR="00AA5206" w:rsidRDefault="00AA520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E490974A4B14C268738CE31C1F3A51A"/>
            </w:placeholder>
            <w:dataBinding w:prefixMappings="xmlns:ns0='http://lp/documentinfo/RK' " w:xpath="/ns0:DocumentInfo[1]/ns0:BaseInfo[1]/ns0:Dnr[1]" w:storeItemID="{FCD27720-B43B-40B8-ADDA-CDCD9D90E032}"/>
            <w:text/>
          </w:sdtPr>
          <w:sdtEndPr/>
          <w:sdtContent>
            <w:p w14:paraId="5199DB78" w14:textId="77777777" w:rsidR="00AA5206" w:rsidRDefault="00AA5206" w:rsidP="00EE3C0F">
              <w:pPr>
                <w:pStyle w:val="Sidhuvud"/>
              </w:pPr>
              <w:r w:rsidRPr="00C15714">
                <w:t>I2020/02028/D</w:t>
              </w:r>
              <w: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C05147071D4A3199F89CA18FB9DD8B"/>
            </w:placeholder>
            <w:showingPlcHdr/>
            <w:dataBinding w:prefixMappings="xmlns:ns0='http://lp/documentinfo/RK' " w:xpath="/ns0:DocumentInfo[1]/ns0:BaseInfo[1]/ns0:DocNumber[1]" w:storeItemID="{FCD27720-B43B-40B8-ADDA-CDCD9D90E032}"/>
            <w:text/>
          </w:sdtPr>
          <w:sdtEndPr/>
          <w:sdtContent>
            <w:p w14:paraId="168575AB" w14:textId="77777777" w:rsidR="00AA5206" w:rsidRDefault="00AA52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FFEA41" w14:textId="77777777" w:rsidR="00AA5206" w:rsidRDefault="00AA5206" w:rsidP="00EE3C0F">
          <w:pPr>
            <w:pStyle w:val="Sidhuvud"/>
          </w:pPr>
        </w:p>
      </w:tc>
      <w:tc>
        <w:tcPr>
          <w:tcW w:w="1134" w:type="dxa"/>
        </w:tcPr>
        <w:p w14:paraId="2CCA7DE1" w14:textId="77777777" w:rsidR="00AA5206" w:rsidRDefault="00AA5206" w:rsidP="0094502D">
          <w:pPr>
            <w:pStyle w:val="Sidhuvud"/>
          </w:pPr>
        </w:p>
        <w:p w14:paraId="6F4BF867" w14:textId="77777777" w:rsidR="00AA5206" w:rsidRPr="0094502D" w:rsidRDefault="00AA5206" w:rsidP="00EC71A6">
          <w:pPr>
            <w:pStyle w:val="Sidhuvud"/>
          </w:pPr>
        </w:p>
      </w:tc>
    </w:tr>
    <w:tr w:rsidR="00AA5206" w14:paraId="7A04B3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299DC051DD54F4BA9B6A4593265C18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AED9053" w14:textId="77777777" w:rsidR="00AA5206" w:rsidRPr="00AA5206" w:rsidRDefault="00AA5206" w:rsidP="00340DE0">
              <w:pPr>
                <w:pStyle w:val="Sidhuvud"/>
                <w:rPr>
                  <w:b/>
                </w:rPr>
              </w:pPr>
              <w:r w:rsidRPr="00AA5206">
                <w:rPr>
                  <w:b/>
                </w:rPr>
                <w:t>Infrastrukturdepartementet</w:t>
              </w:r>
            </w:p>
            <w:p w14:paraId="76C68A7A" w14:textId="77777777" w:rsidR="00AA5206" w:rsidRPr="00340DE0" w:rsidRDefault="00AA5206" w:rsidP="00340DE0">
              <w:pPr>
                <w:pStyle w:val="Sidhuvud"/>
              </w:pPr>
              <w:r w:rsidRPr="00AA5206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B646826459E446BB75FD80048263D31"/>
          </w:placeholder>
          <w:dataBinding w:prefixMappings="xmlns:ns0='http://lp/documentinfo/RK' " w:xpath="/ns0:DocumentInfo[1]/ns0:BaseInfo[1]/ns0:Recipient[1]" w:storeItemID="{FCD27720-B43B-40B8-ADDA-CDCD9D90E032}"/>
          <w:text w:multiLine="1"/>
        </w:sdtPr>
        <w:sdtEndPr/>
        <w:sdtContent>
          <w:tc>
            <w:tcPr>
              <w:tcW w:w="3170" w:type="dxa"/>
            </w:tcPr>
            <w:p w14:paraId="39BB71B7" w14:textId="77777777" w:rsidR="00AA5206" w:rsidRDefault="00AA520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7065C02" w14:textId="77777777" w:rsidR="00AA5206" w:rsidRDefault="00AA5206" w:rsidP="003E6020">
          <w:pPr>
            <w:pStyle w:val="Sidhuvud"/>
          </w:pPr>
        </w:p>
      </w:tc>
    </w:tr>
  </w:tbl>
  <w:p w14:paraId="21657D9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0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0D49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EDD"/>
    <w:rsid w:val="000A456A"/>
    <w:rsid w:val="000A5E43"/>
    <w:rsid w:val="000B56A9"/>
    <w:rsid w:val="000C61D1"/>
    <w:rsid w:val="000D31A9"/>
    <w:rsid w:val="000D370F"/>
    <w:rsid w:val="000D5449"/>
    <w:rsid w:val="000D5732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757A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F2A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677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97A60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95C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5BF7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2D56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619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BDD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1E6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2913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D4E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2FD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08A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5206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7DFB"/>
    <w:rsid w:val="00CA0BD8"/>
    <w:rsid w:val="00CA2FD7"/>
    <w:rsid w:val="00CA69E3"/>
    <w:rsid w:val="00CA6B28"/>
    <w:rsid w:val="00CA72BB"/>
    <w:rsid w:val="00CA7673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8F3"/>
    <w:rsid w:val="00DA4084"/>
    <w:rsid w:val="00DA5321"/>
    <w:rsid w:val="00DA56ED"/>
    <w:rsid w:val="00DA5A54"/>
    <w:rsid w:val="00DA5C0D"/>
    <w:rsid w:val="00DA64D9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CB7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7ACE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85E45"/>
  <w15:docId w15:val="{E8813911-E998-491C-A73F-E93484BF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490974A4B14C268738CE31C1F3A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B05F0-78D4-4540-82E5-BE50F53D461E}"/>
      </w:docPartPr>
      <w:docPartBody>
        <w:p w:rsidR="0044125F" w:rsidRDefault="00946420" w:rsidP="00946420">
          <w:pPr>
            <w:pStyle w:val="BE490974A4B14C268738CE31C1F3A5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C05147071D4A3199F89CA18FB9D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D7DA3-2381-4761-814C-6521CF3A16F9}"/>
      </w:docPartPr>
      <w:docPartBody>
        <w:p w:rsidR="0044125F" w:rsidRDefault="00946420" w:rsidP="00946420">
          <w:pPr>
            <w:pStyle w:val="17C05147071D4A3199F89CA18FB9DD8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99DC051DD54F4BA9B6A4593265C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7C7CB-2053-4E2C-9179-D5B899F5477A}"/>
      </w:docPartPr>
      <w:docPartBody>
        <w:p w:rsidR="0044125F" w:rsidRDefault="00946420" w:rsidP="00946420">
          <w:pPr>
            <w:pStyle w:val="D299DC051DD54F4BA9B6A4593265C18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646826459E446BB75FD80048263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1DE1D-B228-4341-A352-24DFF25BA691}"/>
      </w:docPartPr>
      <w:docPartBody>
        <w:p w:rsidR="0044125F" w:rsidRDefault="00946420" w:rsidP="00946420">
          <w:pPr>
            <w:pStyle w:val="5B646826459E446BB75FD80048263D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D5AD8C877440428DD31C56E6653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3A1AB-FC66-4EFB-B560-2AEFF36B3B6B}"/>
      </w:docPartPr>
      <w:docPartBody>
        <w:p w:rsidR="0044125F" w:rsidRDefault="00946420" w:rsidP="00946420">
          <w:pPr>
            <w:pStyle w:val="11D5AD8C877440428DD31C56E6653CA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20"/>
    <w:rsid w:val="0044125F"/>
    <w:rsid w:val="00662FC9"/>
    <w:rsid w:val="0094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3962FE692045D4AB820650E0B8C9BB">
    <w:name w:val="6C3962FE692045D4AB820650E0B8C9BB"/>
    <w:rsid w:val="00946420"/>
  </w:style>
  <w:style w:type="character" w:styleId="Platshllartext">
    <w:name w:val="Placeholder Text"/>
    <w:basedOn w:val="Standardstycketeckensnitt"/>
    <w:uiPriority w:val="99"/>
    <w:semiHidden/>
    <w:rsid w:val="00946420"/>
    <w:rPr>
      <w:noProof w:val="0"/>
      <w:color w:val="808080"/>
    </w:rPr>
  </w:style>
  <w:style w:type="paragraph" w:customStyle="1" w:styleId="3FAC181DBB4B456D9465AC182703B86B">
    <w:name w:val="3FAC181DBB4B456D9465AC182703B86B"/>
    <w:rsid w:val="00946420"/>
  </w:style>
  <w:style w:type="paragraph" w:customStyle="1" w:styleId="1242BD15B5E44434A85DA31B4565AB7D">
    <w:name w:val="1242BD15B5E44434A85DA31B4565AB7D"/>
    <w:rsid w:val="00946420"/>
  </w:style>
  <w:style w:type="paragraph" w:customStyle="1" w:styleId="53554EFB0BBC4D6C8F589312DA9C02AC">
    <w:name w:val="53554EFB0BBC4D6C8F589312DA9C02AC"/>
    <w:rsid w:val="00946420"/>
  </w:style>
  <w:style w:type="paragraph" w:customStyle="1" w:styleId="BE490974A4B14C268738CE31C1F3A51A">
    <w:name w:val="BE490974A4B14C268738CE31C1F3A51A"/>
    <w:rsid w:val="00946420"/>
  </w:style>
  <w:style w:type="paragraph" w:customStyle="1" w:styleId="17C05147071D4A3199F89CA18FB9DD8B">
    <w:name w:val="17C05147071D4A3199F89CA18FB9DD8B"/>
    <w:rsid w:val="00946420"/>
  </w:style>
  <w:style w:type="paragraph" w:customStyle="1" w:styleId="E746470CF3574E96ACDC526E87815CFD">
    <w:name w:val="E746470CF3574E96ACDC526E87815CFD"/>
    <w:rsid w:val="00946420"/>
  </w:style>
  <w:style w:type="paragraph" w:customStyle="1" w:styleId="CB82CD9E02724EC3BDDD6BC548C6F38D">
    <w:name w:val="CB82CD9E02724EC3BDDD6BC548C6F38D"/>
    <w:rsid w:val="00946420"/>
  </w:style>
  <w:style w:type="paragraph" w:customStyle="1" w:styleId="FAF077B83894410CB1CAE9DDA26CF8B6">
    <w:name w:val="FAF077B83894410CB1CAE9DDA26CF8B6"/>
    <w:rsid w:val="00946420"/>
  </w:style>
  <w:style w:type="paragraph" w:customStyle="1" w:styleId="D299DC051DD54F4BA9B6A4593265C180">
    <w:name w:val="D299DC051DD54F4BA9B6A4593265C180"/>
    <w:rsid w:val="00946420"/>
  </w:style>
  <w:style w:type="paragraph" w:customStyle="1" w:styleId="5B646826459E446BB75FD80048263D31">
    <w:name w:val="5B646826459E446BB75FD80048263D31"/>
    <w:rsid w:val="00946420"/>
  </w:style>
  <w:style w:type="paragraph" w:customStyle="1" w:styleId="17C05147071D4A3199F89CA18FB9DD8B1">
    <w:name w:val="17C05147071D4A3199F89CA18FB9DD8B1"/>
    <w:rsid w:val="0094642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99DC051DD54F4BA9B6A4593265C1801">
    <w:name w:val="D299DC051DD54F4BA9B6A4593265C1801"/>
    <w:rsid w:val="0094642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D2F03F657D4011AA708CD20C6E5B41">
    <w:name w:val="CDD2F03F657D4011AA708CD20C6E5B41"/>
    <w:rsid w:val="00946420"/>
  </w:style>
  <w:style w:type="paragraph" w:customStyle="1" w:styleId="9456265F8C96431BB99C64005CFDA0D5">
    <w:name w:val="9456265F8C96431BB99C64005CFDA0D5"/>
    <w:rsid w:val="00946420"/>
  </w:style>
  <w:style w:type="paragraph" w:customStyle="1" w:styleId="FA3E22C56ABD4569A43067E7C527A578">
    <w:name w:val="FA3E22C56ABD4569A43067E7C527A578"/>
    <w:rsid w:val="00946420"/>
  </w:style>
  <w:style w:type="paragraph" w:customStyle="1" w:styleId="DBECDDDB24A340ADA8EFE99702AD9970">
    <w:name w:val="DBECDDDB24A340ADA8EFE99702AD9970"/>
    <w:rsid w:val="00946420"/>
  </w:style>
  <w:style w:type="paragraph" w:customStyle="1" w:styleId="26F0E5A65C1B4F499C743B8E0118175B">
    <w:name w:val="26F0E5A65C1B4F499C743B8E0118175B"/>
    <w:rsid w:val="00946420"/>
  </w:style>
  <w:style w:type="paragraph" w:customStyle="1" w:styleId="11D5AD8C877440428DD31C56E6653CAF">
    <w:name w:val="11D5AD8C877440428DD31C56E6653CAF"/>
    <w:rsid w:val="00946420"/>
  </w:style>
  <w:style w:type="paragraph" w:customStyle="1" w:styleId="039763ADF2D9412A8B6885278CA9D398">
    <w:name w:val="039763ADF2D9412A8B6885278CA9D398"/>
    <w:rsid w:val="00946420"/>
  </w:style>
  <w:style w:type="paragraph" w:customStyle="1" w:styleId="2DBD38FD3E02481F9CF6283DF52E7E13">
    <w:name w:val="2DBD38FD3E02481F9CF6283DF52E7E13"/>
    <w:rsid w:val="00946420"/>
  </w:style>
  <w:style w:type="paragraph" w:customStyle="1" w:styleId="E44DF97285F949A98A2F35978B594ABB">
    <w:name w:val="E44DF97285F949A98A2F35978B594ABB"/>
    <w:rsid w:val="00946420"/>
  </w:style>
  <w:style w:type="paragraph" w:customStyle="1" w:styleId="8DAB117401FA4F66BB1A72104C2A4B9B">
    <w:name w:val="8DAB117401FA4F66BB1A72104C2A4B9B"/>
    <w:rsid w:val="0094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879649ab-73c8-4cc1-a6cb-cfc269f64929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2020-08-13T00:00:00</HeaderDate>
    <Office/>
    <Dnr>I2020/02028/D 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>Riksdagsfråga</_x00c4_rendetyp>
    <Nr xmlns="ae7a256b-f4d2-416a-9370-0215551cabac">1880</Nr>
    <Handl_x00e4_ggare xmlns="ae7a256b-f4d2-416a-9370-0215551cabac">
      <UserInfo>
        <DisplayName>Shafagh Elhami</DisplayName>
        <AccountId>344</AccountId>
        <AccountType/>
      </UserInfo>
    </Handl_x00e4_ggare>
    <Status xmlns="ae7a256b-f4d2-416a-9370-0215551cabac">Pågående</Status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_x00c5_r xmlns="ae7a256b-f4d2-416a-9370-0215551cabac">2020</_x00c5_r>
    <DirtyMigration xmlns="4e9c2f0c-7bf8-49af-8356-cbf363fc78a7">false</DirtyMigration>
    <Nyckelord xmlns="13ceef10-deb8-4807-ae55-f7be06c82a5e" xsi:nil="true"/>
    <Parti xmlns="ae7a256b-f4d2-416a-9370-0215551cabac">C</Parti>
    <Diarienummer xmlns="13ceef10-deb8-4807-ae55-f7be06c82a5e" xsi:nil="true"/>
    <Enhet xmlns="ae7a256b-f4d2-416a-9370-0215551cabac">D</Enhet>
    <Sakomr_x00e5_de xmlns="ae7a256b-f4d2-416a-9370-0215551cabac">
      <Value>Post</Value>
    </Sakomr_x00e5_de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/yta/i-d/arendehantering/Riksdagsfrgor och interpellationer och frgestund i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98C1-EF4C-49A8-899B-5754F478FBCE}"/>
</file>

<file path=customXml/itemProps2.xml><?xml version="1.0" encoding="utf-8"?>
<ds:datastoreItem xmlns:ds="http://schemas.openxmlformats.org/officeDocument/2006/customXml" ds:itemID="{EE4598F6-B04C-4152-9C75-41919B7A7199}"/>
</file>

<file path=customXml/itemProps3.xml><?xml version="1.0" encoding="utf-8"?>
<ds:datastoreItem xmlns:ds="http://schemas.openxmlformats.org/officeDocument/2006/customXml" ds:itemID="{FCD27720-B43B-40B8-ADDA-CDCD9D90E032}"/>
</file>

<file path=customXml/itemProps4.xml><?xml version="1.0" encoding="utf-8"?>
<ds:datastoreItem xmlns:ds="http://schemas.openxmlformats.org/officeDocument/2006/customXml" ds:itemID="{EE4598F6-B04C-4152-9C75-41919B7A7199}">
  <ds:schemaRefs>
    <ds:schemaRef ds:uri="http://schemas.microsoft.com/office/2006/metadata/properties"/>
    <ds:schemaRef ds:uri="http://schemas.microsoft.com/office/infopath/2007/PartnerControls"/>
    <ds:schemaRef ds:uri="ae7a256b-f4d2-416a-9370-0215551cabac"/>
    <ds:schemaRef ds:uri="cc625d36-bb37-4650-91b9-0c96159295ba"/>
    <ds:schemaRef ds:uri="4e9c2f0c-7bf8-49af-8356-cbf363fc78a7"/>
    <ds:schemaRef ds:uri="13ceef10-deb8-4807-ae55-f7be06c82a5e"/>
  </ds:schemaRefs>
</ds:datastoreItem>
</file>

<file path=customXml/itemProps5.xml><?xml version="1.0" encoding="utf-8"?>
<ds:datastoreItem xmlns:ds="http://schemas.openxmlformats.org/officeDocument/2006/customXml" ds:itemID="{302B652A-01D5-48DA-A6DE-3E6FCD152DC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6AB5E0-1355-418E-90D7-B5E74CB94E1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02B652A-01D5-48DA-A6DE-3E6FCD152DC7}"/>
</file>

<file path=customXml/itemProps8.xml><?xml version="1.0" encoding="utf-8"?>
<ds:datastoreItem xmlns:ds="http://schemas.openxmlformats.org/officeDocument/2006/customXml" ds:itemID="{D462E607-7613-4642-9D88-18915739104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1880 av Mikael Larsson (C) Postlagen och utdelning av post och tidningar.docx</dc:title>
  <dc:subject/>
  <dc:creator>Shafagh Elhami</dc:creator>
  <cp:keywords/>
  <dc:description/>
  <cp:lastModifiedBy>Staffan Lindmark</cp:lastModifiedBy>
  <cp:revision>19</cp:revision>
  <dcterms:created xsi:type="dcterms:W3CDTF">2020-07-30T14:01:00Z</dcterms:created>
  <dcterms:modified xsi:type="dcterms:W3CDTF">2020-08-12T08:32:00Z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