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70" w:rsidRDefault="00B50170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2018/19:318 av </w:t>
      </w:r>
      <w:sdt>
        <w:sdtPr>
          <w:alias w:val="Frågeställare"/>
          <w:tag w:val="delete"/>
          <w:id w:val="-211816850"/>
          <w:placeholder>
            <w:docPart w:val="47CEF5E3A9294AA2985925ACFD2F33AC"/>
          </w:placeholder>
          <w:dataBinding w:prefixMappings="xmlns:ns0='http://lp/documentinfo/RK' " w:xpath="/ns0:DocumentInfo[1]/ns0:BaseInfo[1]/ns0:Extra3[1]" w:storeItemID="{387B5CF5-FDC1-4B49-BB4B-16BDD6B18C47}"/>
          <w:text/>
        </w:sdtPr>
        <w:sdtEndPr/>
        <w:sdtContent>
          <w:r>
            <w:t>Thomas Morell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8437A81B0B740B09BA476E1DE850B1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bookmarkEnd w:id="1"/>
      <w:r>
        <w:t>Alkobommar i hamnar</w:t>
      </w:r>
    </w:p>
    <w:p w:rsidR="00B50170" w:rsidRDefault="00494C4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C04DFEC3C6F4DC5857DF6726C9895DA"/>
          </w:placeholder>
          <w:dataBinding w:prefixMappings="xmlns:ns0='http://lp/documentinfo/RK' " w:xpath="/ns0:DocumentInfo[1]/ns0:BaseInfo[1]/ns0:Extra3[1]" w:storeItemID="{387B5CF5-FDC1-4B49-BB4B-16BDD6B18C47}"/>
          <w:text/>
        </w:sdtPr>
        <w:sdtEndPr/>
        <w:sdtContent>
          <w:r w:rsidR="00B50170">
            <w:t>Thomas Morell</w:t>
          </w:r>
        </w:sdtContent>
      </w:sdt>
      <w:r w:rsidR="00B50170">
        <w:t xml:space="preserve"> har frågat mig vilka åtgärder jag avser vidta för att satsningen på alkobommar ska komma igång så snabbt som möjligt. </w:t>
      </w:r>
    </w:p>
    <w:p w:rsidR="00814FBA" w:rsidRDefault="00814FBA" w:rsidP="00814FBA">
      <w:pPr>
        <w:pStyle w:val="Brdtext"/>
      </w:pPr>
      <w:r>
        <w:t>Jag är övertygad om att ett införande av anläggningar för nykterhetskontroll kommer att vara ett viktigt komplement till Polismyndighetens alkoholut</w:t>
      </w:r>
      <w:r w:rsidR="0067793A">
        <w:softHyphen/>
      </w:r>
      <w:r>
        <w:t xml:space="preserve">andningsprov och bidra till att </w:t>
      </w:r>
      <w:r w:rsidR="0067793A">
        <w:t xml:space="preserve">minska </w:t>
      </w:r>
      <w:r>
        <w:t>antalet omkomna och skadade i alkoholrelaterade trafikolyckor. Införandet ska ske stegvis och det är Trafik</w:t>
      </w:r>
      <w:r w:rsidR="0067793A">
        <w:softHyphen/>
      </w:r>
      <w:r>
        <w:t xml:space="preserve">verket i samarbete med Polismyndigheten och övriga aktörer som avgör </w:t>
      </w:r>
      <w:r w:rsidR="0067793A">
        <w:t>hur detta kan ske</w:t>
      </w:r>
      <w:r>
        <w:t xml:space="preserve">. </w:t>
      </w:r>
      <w:r w:rsidR="0067793A">
        <w:t>Avgörande för</w:t>
      </w:r>
      <w:r>
        <w:t xml:space="preserve"> att införandet ska få </w:t>
      </w:r>
      <w:r w:rsidR="000F5F08">
        <w:t>en god</w:t>
      </w:r>
      <w:r>
        <w:t xml:space="preserve"> acceptans är att samtliga parter är överens om en så bra lösning som möjligt för varje hamn. </w:t>
      </w:r>
    </w:p>
    <w:p w:rsidR="00524818" w:rsidRDefault="00524818" w:rsidP="00524818">
      <w:pPr>
        <w:pStyle w:val="Brdtext"/>
      </w:pPr>
      <w:r>
        <w:t xml:space="preserve">Ledningen för Göteborgs hamn AB fattade under sommaren 2018 ett beslut om att alkobommar som ett första steg ska införas till Energiterminalen i Göteborgs hamn. Jag har blivit informerad om att förberedelserna med berörda parter pågår och att montering och installation av alkobommar kommer ske inom kort. Hamnens målsättning är driftstart i april. </w:t>
      </w:r>
    </w:p>
    <w:p w:rsidR="00814FBA" w:rsidRDefault="00524818" w:rsidP="00524818">
      <w:pPr>
        <w:pStyle w:val="Brdtext"/>
      </w:pPr>
      <w:r>
        <w:t xml:space="preserve">Glädjande nog har också Trelleborgs Hamn AB anmält intresse av att på prov införa mobila alkobommar i Trelleborgs hamn. Jag förväntar mig att även andra hamnar inom en snar framtid inför alkobommar eftersom trafiksäkerhet är ett gemensamt ansvar. </w:t>
      </w:r>
    </w:p>
    <w:p w:rsidR="00B50170" w:rsidRDefault="00B50170" w:rsidP="000F5F08">
      <w:pPr>
        <w:pStyle w:val="Brdtext"/>
        <w:tabs>
          <w:tab w:val="clear" w:pos="3600"/>
          <w:tab w:val="clear" w:pos="5387"/>
          <w:tab w:val="center" w:pos="3727"/>
          <w:tab w:val="left" w:pos="6000"/>
        </w:tabs>
      </w:pPr>
      <w:r>
        <w:t xml:space="preserve">Stockholm den </w:t>
      </w:r>
      <w:sdt>
        <w:sdtPr>
          <w:id w:val="-1225218591"/>
          <w:placeholder>
            <w:docPart w:val="A9DD5EC828994385BD195A47F4D9CE7B"/>
          </w:placeholder>
          <w:dataBinding w:prefixMappings="xmlns:ns0='http://lp/documentinfo/RK' " w:xpath="/ns0:DocumentInfo[1]/ns0:BaseInfo[1]/ns0:HeaderDate[1]" w:storeItemID="{387B5CF5-FDC1-4B49-BB4B-16BDD6B18C47}"/>
          <w:date w:fullDate="2019-03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52DD7">
            <w:t>5 mars</w:t>
          </w:r>
          <w:r>
            <w:t xml:space="preserve"> 2019</w:t>
          </w:r>
        </w:sdtContent>
      </w:sdt>
      <w:r w:rsidR="000F5F08">
        <w:tab/>
      </w:r>
      <w:r w:rsidR="000F5F08">
        <w:tab/>
      </w:r>
    </w:p>
    <w:p w:rsidR="000F5F08" w:rsidRDefault="000F5F08" w:rsidP="000F5F08">
      <w:pPr>
        <w:pStyle w:val="Brdtext"/>
        <w:tabs>
          <w:tab w:val="clear" w:pos="3600"/>
          <w:tab w:val="clear" w:pos="5387"/>
          <w:tab w:val="center" w:pos="3727"/>
          <w:tab w:val="left" w:pos="6000"/>
        </w:tabs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2805B321461431FA87DDCD1021C84B4"/>
        </w:placeholder>
        <w:dataBinding w:prefixMappings="xmlns:ns0='http://lp/documentinfo/RK' " w:xpath="/ns0:DocumentInfo[1]/ns0:BaseInfo[1]/ns0:TopSender[1]" w:storeItemID="{387B5CF5-FDC1-4B49-BB4B-16BDD6B18C47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:rsidR="00B50170" w:rsidRDefault="001C1262" w:rsidP="00422A41">
          <w:pPr>
            <w:pStyle w:val="Brdtext"/>
          </w:pPr>
          <w:r>
            <w:t>Tomas Eneroth</w:t>
          </w:r>
        </w:p>
      </w:sdtContent>
    </w:sdt>
    <w:p w:rsidR="00B50170" w:rsidRPr="00DB48AB" w:rsidRDefault="00B50170" w:rsidP="00DB48AB">
      <w:pPr>
        <w:pStyle w:val="Brdtext"/>
      </w:pPr>
    </w:p>
    <w:sectPr w:rsidR="00B50170" w:rsidRPr="00DB48AB" w:rsidSect="00B50170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43" w:rsidRDefault="00494C43" w:rsidP="00A87A54">
      <w:pPr>
        <w:spacing w:after="0" w:line="240" w:lineRule="auto"/>
      </w:pPr>
      <w:r>
        <w:separator/>
      </w:r>
    </w:p>
  </w:endnote>
  <w:endnote w:type="continuationSeparator" w:id="0">
    <w:p w:rsidR="00494C43" w:rsidRDefault="00494C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66A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66A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43" w:rsidRDefault="00494C43" w:rsidP="00A87A54">
      <w:pPr>
        <w:spacing w:after="0" w:line="240" w:lineRule="auto"/>
      </w:pPr>
      <w:r>
        <w:separator/>
      </w:r>
    </w:p>
  </w:footnote>
  <w:footnote w:type="continuationSeparator" w:id="0">
    <w:p w:rsidR="00494C43" w:rsidRDefault="00494C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50170" w:rsidTr="00C93EBA">
      <w:trPr>
        <w:trHeight w:val="227"/>
      </w:trPr>
      <w:tc>
        <w:tcPr>
          <w:tcW w:w="5534" w:type="dxa"/>
        </w:tcPr>
        <w:p w:rsidR="00B50170" w:rsidRPr="007D73AB" w:rsidRDefault="00B50170">
          <w:pPr>
            <w:pStyle w:val="Sidhuvud"/>
          </w:pPr>
        </w:p>
      </w:tc>
      <w:tc>
        <w:tcPr>
          <w:tcW w:w="3170" w:type="dxa"/>
          <w:vAlign w:val="bottom"/>
        </w:tcPr>
        <w:p w:rsidR="00B50170" w:rsidRPr="007D73AB" w:rsidRDefault="00B50170" w:rsidP="00340DE0">
          <w:pPr>
            <w:pStyle w:val="Sidhuvud"/>
          </w:pPr>
        </w:p>
      </w:tc>
      <w:tc>
        <w:tcPr>
          <w:tcW w:w="1134" w:type="dxa"/>
        </w:tcPr>
        <w:p w:rsidR="00B50170" w:rsidRDefault="00B50170" w:rsidP="005A703A">
          <w:pPr>
            <w:pStyle w:val="Sidhuvud"/>
          </w:pPr>
        </w:p>
      </w:tc>
    </w:tr>
    <w:tr w:rsidR="00B50170" w:rsidTr="00C93EBA">
      <w:trPr>
        <w:trHeight w:val="1928"/>
      </w:trPr>
      <w:tc>
        <w:tcPr>
          <w:tcW w:w="5534" w:type="dxa"/>
        </w:tcPr>
        <w:p w:rsidR="00B50170" w:rsidRPr="00340DE0" w:rsidRDefault="00B5017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50170" w:rsidRPr="00710A6C" w:rsidRDefault="00B50170" w:rsidP="00EE3C0F">
          <w:pPr>
            <w:pStyle w:val="Sidhuvud"/>
            <w:rPr>
              <w:b/>
            </w:rPr>
          </w:pPr>
        </w:p>
        <w:p w:rsidR="00B50170" w:rsidRDefault="00B50170" w:rsidP="00EE3C0F">
          <w:pPr>
            <w:pStyle w:val="Sidhuvud"/>
          </w:pPr>
        </w:p>
        <w:p w:rsidR="00B50170" w:rsidRDefault="00B50170" w:rsidP="00EE3C0F">
          <w:pPr>
            <w:pStyle w:val="Sidhuvud"/>
          </w:pPr>
        </w:p>
        <w:p w:rsidR="00B50170" w:rsidRDefault="00B501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34F901B19641CC899CA0E7755883B4"/>
            </w:placeholder>
            <w:dataBinding w:prefixMappings="xmlns:ns0='http://lp/documentinfo/RK' " w:xpath="/ns0:DocumentInfo[1]/ns0:BaseInfo[1]/ns0:Dnr[1]" w:storeItemID="{387B5CF5-FDC1-4B49-BB4B-16BDD6B18C47}"/>
            <w:text/>
          </w:sdtPr>
          <w:sdtEndPr/>
          <w:sdtContent>
            <w:p w:rsidR="00B50170" w:rsidRDefault="00B50170" w:rsidP="00EE3C0F">
              <w:pPr>
                <w:pStyle w:val="Sidhuvud"/>
              </w:pPr>
              <w:r>
                <w:t>N2019/00925/MRT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133E2E4D874C5589EF8051D851AB19"/>
            </w:placeholder>
            <w:showingPlcHdr/>
            <w:dataBinding w:prefixMappings="xmlns:ns0='http://lp/documentinfo/RK' " w:xpath="/ns0:DocumentInfo[1]/ns0:BaseInfo[1]/ns0:DocNumber[1]" w:storeItemID="{387B5CF5-FDC1-4B49-BB4B-16BDD6B18C47}"/>
            <w:text/>
          </w:sdtPr>
          <w:sdtEndPr/>
          <w:sdtContent>
            <w:p w:rsidR="00B50170" w:rsidRDefault="00B501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50170" w:rsidRDefault="00B50170" w:rsidP="00EE3C0F">
          <w:pPr>
            <w:pStyle w:val="Sidhuvud"/>
          </w:pPr>
        </w:p>
      </w:tc>
      <w:tc>
        <w:tcPr>
          <w:tcW w:w="1134" w:type="dxa"/>
        </w:tcPr>
        <w:p w:rsidR="00B50170" w:rsidRDefault="00B50170" w:rsidP="0094502D">
          <w:pPr>
            <w:pStyle w:val="Sidhuvud"/>
          </w:pPr>
        </w:p>
        <w:p w:rsidR="00B50170" w:rsidRPr="0094502D" w:rsidRDefault="00B50170" w:rsidP="00EC71A6">
          <w:pPr>
            <w:pStyle w:val="Sidhuvud"/>
          </w:pPr>
        </w:p>
      </w:tc>
    </w:tr>
    <w:tr w:rsidR="00B5017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FA3189C5F74C3A8BB2669BA692329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52DD7" w:rsidRPr="00F52DD7" w:rsidRDefault="00F52DD7" w:rsidP="00340DE0">
              <w:pPr>
                <w:pStyle w:val="Sidhuvud"/>
                <w:rPr>
                  <w:b/>
                </w:rPr>
              </w:pPr>
              <w:r w:rsidRPr="00F52DD7">
                <w:rPr>
                  <w:b/>
                </w:rPr>
                <w:t>Näringsdepartementet</w:t>
              </w:r>
            </w:p>
            <w:p w:rsidR="00A763C7" w:rsidRDefault="00F52DD7" w:rsidP="00340DE0">
              <w:pPr>
                <w:pStyle w:val="Sidhuvud"/>
              </w:pPr>
              <w:r w:rsidRPr="00F52DD7">
                <w:t>Infrastrukturministern</w:t>
              </w:r>
            </w:p>
            <w:p w:rsidR="00A763C7" w:rsidRDefault="00A763C7" w:rsidP="00340DE0">
              <w:pPr>
                <w:pStyle w:val="Sidhuvud"/>
              </w:pPr>
            </w:p>
            <w:p w:rsidR="00B50170" w:rsidRPr="00340DE0" w:rsidRDefault="00B5017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A18D53E87642DC85666DA42274839C"/>
          </w:placeholder>
          <w:dataBinding w:prefixMappings="xmlns:ns0='http://lp/documentinfo/RK' " w:xpath="/ns0:DocumentInfo[1]/ns0:BaseInfo[1]/ns0:Recipient[1]" w:storeItemID="{387B5CF5-FDC1-4B49-BB4B-16BDD6B18C47}"/>
          <w:text w:multiLine="1"/>
        </w:sdtPr>
        <w:sdtEndPr/>
        <w:sdtContent>
          <w:tc>
            <w:tcPr>
              <w:tcW w:w="3170" w:type="dxa"/>
            </w:tcPr>
            <w:p w:rsidR="00B50170" w:rsidRDefault="00B5017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50170" w:rsidRDefault="00B5017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7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5F08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6AB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1262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099B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09F3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CC0"/>
    <w:rsid w:val="003C7BE0"/>
    <w:rsid w:val="003D0DD3"/>
    <w:rsid w:val="003D17EF"/>
    <w:rsid w:val="003D3535"/>
    <w:rsid w:val="003D4D9F"/>
    <w:rsid w:val="003D5509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4C43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216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818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6A8B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93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AAE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4FB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36F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575A0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3C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0170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2DD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97BBF-A7A2-4FCA-A89A-2346E2B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3C5CC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4F901B19641CC899CA0E775588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2C993-AA71-486F-8F14-520D67FE3A3B}"/>
      </w:docPartPr>
      <w:docPartBody>
        <w:p w:rsidR="00870B36" w:rsidRDefault="00F377BF" w:rsidP="00F377BF">
          <w:pPr>
            <w:pStyle w:val="7934F901B19641CC899CA0E7755883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33E2E4D874C5589EF8051D851A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6A401-14FA-4CD8-BF65-678155F84476}"/>
      </w:docPartPr>
      <w:docPartBody>
        <w:p w:rsidR="00870B36" w:rsidRDefault="00F377BF" w:rsidP="00F377BF">
          <w:pPr>
            <w:pStyle w:val="9B133E2E4D874C5589EF8051D851AB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FA3189C5F74C3A8BB2669BA6923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C78C2-5E10-4F8E-9498-DBD17C6528EE}"/>
      </w:docPartPr>
      <w:docPartBody>
        <w:p w:rsidR="00870B36" w:rsidRDefault="00F377BF" w:rsidP="00F377BF">
          <w:pPr>
            <w:pStyle w:val="06FA3189C5F74C3A8BB2669BA69232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A18D53E87642DC85666DA422748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BB9CB-21A3-4B06-A274-BFFE8F6F982D}"/>
      </w:docPartPr>
      <w:docPartBody>
        <w:p w:rsidR="00870B36" w:rsidRDefault="00F377BF" w:rsidP="00F377BF">
          <w:pPr>
            <w:pStyle w:val="55A18D53E87642DC85666DA4227483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CEF5E3A9294AA2985925ACFD2F3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2682D-70D3-4478-8BF1-090A1B1204E6}"/>
      </w:docPartPr>
      <w:docPartBody>
        <w:p w:rsidR="00870B36" w:rsidRDefault="00F377BF" w:rsidP="00F377BF">
          <w:pPr>
            <w:pStyle w:val="47CEF5E3A9294AA2985925ACFD2F33A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8437A81B0B740B09BA476E1DE850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E395B-C0A5-4F50-B383-655DEE37F014}"/>
      </w:docPartPr>
      <w:docPartBody>
        <w:p w:rsidR="00870B36" w:rsidRDefault="00F377BF" w:rsidP="00F377BF">
          <w:pPr>
            <w:pStyle w:val="B8437A81B0B740B09BA476E1DE850B1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C04DFEC3C6F4DC5857DF6726C989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73E10-C4E6-48CB-8B4D-D7448E553FDB}"/>
      </w:docPartPr>
      <w:docPartBody>
        <w:p w:rsidR="00870B36" w:rsidRDefault="00F377BF" w:rsidP="00F377BF">
          <w:pPr>
            <w:pStyle w:val="7C04DFEC3C6F4DC5857DF6726C9895D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9DD5EC828994385BD195A47F4D9C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E9772-3443-47D4-A8FD-401950737CBC}"/>
      </w:docPartPr>
      <w:docPartBody>
        <w:p w:rsidR="00870B36" w:rsidRDefault="00F377BF" w:rsidP="00F377BF">
          <w:pPr>
            <w:pStyle w:val="A9DD5EC828994385BD195A47F4D9CE7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2805B321461431FA87DDCD1021C8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920B-3F73-49DB-8B08-DC9639AEFBF3}"/>
      </w:docPartPr>
      <w:docPartBody>
        <w:p w:rsidR="00870B36" w:rsidRDefault="00F377BF" w:rsidP="00F377BF">
          <w:pPr>
            <w:pStyle w:val="52805B321461431FA87DDCD1021C84B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BF"/>
    <w:rsid w:val="000E4B3F"/>
    <w:rsid w:val="003E1F4A"/>
    <w:rsid w:val="00870B36"/>
    <w:rsid w:val="00954995"/>
    <w:rsid w:val="00F377BF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E3B52B53D8431FA5A4F7F0F65F5E52">
    <w:name w:val="B1E3B52B53D8431FA5A4F7F0F65F5E52"/>
    <w:rsid w:val="00F377BF"/>
  </w:style>
  <w:style w:type="character" w:styleId="Platshllartext">
    <w:name w:val="Placeholder Text"/>
    <w:basedOn w:val="Standardstycketeckensnitt"/>
    <w:uiPriority w:val="99"/>
    <w:semiHidden/>
    <w:rsid w:val="00F74390"/>
    <w:rPr>
      <w:noProof w:val="0"/>
      <w:color w:val="808080"/>
    </w:rPr>
  </w:style>
  <w:style w:type="paragraph" w:customStyle="1" w:styleId="7D3C0E3F54D544DD8BC0EAC60D7C9B53">
    <w:name w:val="7D3C0E3F54D544DD8BC0EAC60D7C9B53"/>
    <w:rsid w:val="00F377BF"/>
  </w:style>
  <w:style w:type="paragraph" w:customStyle="1" w:styleId="EF609330DC504138B2E098771E7FC98C">
    <w:name w:val="EF609330DC504138B2E098771E7FC98C"/>
    <w:rsid w:val="00F377BF"/>
  </w:style>
  <w:style w:type="paragraph" w:customStyle="1" w:styleId="C6B5F4713BB348C3BDA58557B640BEFF">
    <w:name w:val="C6B5F4713BB348C3BDA58557B640BEFF"/>
    <w:rsid w:val="00F377BF"/>
  </w:style>
  <w:style w:type="paragraph" w:customStyle="1" w:styleId="7934F901B19641CC899CA0E7755883B4">
    <w:name w:val="7934F901B19641CC899CA0E7755883B4"/>
    <w:rsid w:val="00F377BF"/>
  </w:style>
  <w:style w:type="paragraph" w:customStyle="1" w:styleId="9B133E2E4D874C5589EF8051D851AB19">
    <w:name w:val="9B133E2E4D874C5589EF8051D851AB19"/>
    <w:rsid w:val="00F377BF"/>
  </w:style>
  <w:style w:type="paragraph" w:customStyle="1" w:styleId="1531D51508134833AA25A4FBE8716359">
    <w:name w:val="1531D51508134833AA25A4FBE8716359"/>
    <w:rsid w:val="00F377BF"/>
  </w:style>
  <w:style w:type="paragraph" w:customStyle="1" w:styleId="30060D2C5BFD4D74BFCC80EDF77BE43A">
    <w:name w:val="30060D2C5BFD4D74BFCC80EDF77BE43A"/>
    <w:rsid w:val="00F377BF"/>
  </w:style>
  <w:style w:type="paragraph" w:customStyle="1" w:styleId="979B88CFB45B4C9B88FC44C14B1187E0">
    <w:name w:val="979B88CFB45B4C9B88FC44C14B1187E0"/>
    <w:rsid w:val="00F377BF"/>
  </w:style>
  <w:style w:type="paragraph" w:customStyle="1" w:styleId="06FA3189C5F74C3A8BB2669BA6923290">
    <w:name w:val="06FA3189C5F74C3A8BB2669BA6923290"/>
    <w:rsid w:val="00F377BF"/>
  </w:style>
  <w:style w:type="paragraph" w:customStyle="1" w:styleId="55A18D53E87642DC85666DA42274839C">
    <w:name w:val="55A18D53E87642DC85666DA42274839C"/>
    <w:rsid w:val="00F377BF"/>
  </w:style>
  <w:style w:type="paragraph" w:customStyle="1" w:styleId="47CEF5E3A9294AA2985925ACFD2F33AC">
    <w:name w:val="47CEF5E3A9294AA2985925ACFD2F33AC"/>
    <w:rsid w:val="00F377BF"/>
  </w:style>
  <w:style w:type="paragraph" w:customStyle="1" w:styleId="B8437A81B0B740B09BA476E1DE850B17">
    <w:name w:val="B8437A81B0B740B09BA476E1DE850B17"/>
    <w:rsid w:val="00F377BF"/>
  </w:style>
  <w:style w:type="paragraph" w:customStyle="1" w:styleId="E8361EF781184141B1C909656B70E904">
    <w:name w:val="E8361EF781184141B1C909656B70E904"/>
    <w:rsid w:val="00F377BF"/>
  </w:style>
  <w:style w:type="paragraph" w:customStyle="1" w:styleId="E82BCFD053564111A925DE02B5F685EF">
    <w:name w:val="E82BCFD053564111A925DE02B5F685EF"/>
    <w:rsid w:val="00F377BF"/>
  </w:style>
  <w:style w:type="paragraph" w:customStyle="1" w:styleId="7C04DFEC3C6F4DC5857DF6726C9895DA">
    <w:name w:val="7C04DFEC3C6F4DC5857DF6726C9895DA"/>
    <w:rsid w:val="00F377BF"/>
  </w:style>
  <w:style w:type="paragraph" w:customStyle="1" w:styleId="A9DD5EC828994385BD195A47F4D9CE7B">
    <w:name w:val="A9DD5EC828994385BD195A47F4D9CE7B"/>
    <w:rsid w:val="00F377BF"/>
  </w:style>
  <w:style w:type="paragraph" w:customStyle="1" w:styleId="52805B321461431FA87DDCD1021C84B4">
    <w:name w:val="52805B321461431FA87DDCD1021C84B4"/>
    <w:rsid w:val="00F377BF"/>
  </w:style>
  <w:style w:type="paragraph" w:customStyle="1" w:styleId="B3F63AAF33564E1A9CEDFDC6109144EE">
    <w:name w:val="B3F63AAF33564E1A9CEDFDC6109144EE"/>
    <w:rsid w:val="00F74390"/>
  </w:style>
  <w:style w:type="paragraph" w:customStyle="1" w:styleId="8499DB6F88544D47943286D09695F82A">
    <w:name w:val="8499DB6F88544D47943286D09695F82A"/>
    <w:rsid w:val="00F74390"/>
  </w:style>
  <w:style w:type="paragraph" w:customStyle="1" w:styleId="361BF66063EF49EF84828919D727A33B">
    <w:name w:val="361BF66063EF49EF84828919D727A33B"/>
    <w:rsid w:val="00F74390"/>
  </w:style>
  <w:style w:type="paragraph" w:customStyle="1" w:styleId="2147EF7D1DEE438BA3F216C445643CA1">
    <w:name w:val="2147EF7D1DEE438BA3F216C445643CA1"/>
    <w:rsid w:val="00F7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a007115c-0878-4bac-ad4e-d9969adb6dcf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N2019/00925/MRT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AB199-7ABF-43C0-8B15-D03380C852E0}"/>
</file>

<file path=customXml/itemProps2.xml><?xml version="1.0" encoding="utf-8"?>
<ds:datastoreItem xmlns:ds="http://schemas.openxmlformats.org/officeDocument/2006/customXml" ds:itemID="{92B0D523-F4C6-4E8D-9E00-DE5BA5039629}"/>
</file>

<file path=customXml/itemProps3.xml><?xml version="1.0" encoding="utf-8"?>
<ds:datastoreItem xmlns:ds="http://schemas.openxmlformats.org/officeDocument/2006/customXml" ds:itemID="{1CA71BC3-4729-4898-BD6A-AC04083FFFE5}"/>
</file>

<file path=customXml/itemProps4.xml><?xml version="1.0" encoding="utf-8"?>
<ds:datastoreItem xmlns:ds="http://schemas.openxmlformats.org/officeDocument/2006/customXml" ds:itemID="{95DE4B5A-FDA7-4979-9040-B2F83AB45CAD}"/>
</file>

<file path=customXml/itemProps5.xml><?xml version="1.0" encoding="utf-8"?>
<ds:datastoreItem xmlns:ds="http://schemas.openxmlformats.org/officeDocument/2006/customXml" ds:itemID="{387B5CF5-FDC1-4B49-BB4B-16BDD6B18C47}"/>
</file>

<file path=customXml/itemProps6.xml><?xml version="1.0" encoding="utf-8"?>
<ds:datastoreItem xmlns:ds="http://schemas.openxmlformats.org/officeDocument/2006/customXml" ds:itemID="{ADF5D92C-E082-454C-96E6-3660CD72CACA}"/>
</file>

<file path=customXml/itemProps7.xml><?xml version="1.0" encoding="utf-8"?>
<ds:datastoreItem xmlns:ds="http://schemas.openxmlformats.org/officeDocument/2006/customXml" ds:itemID="{95DE4B5A-FDA7-4979-9040-B2F83AB45CAD}"/>
</file>

<file path=customXml/itemProps8.xml><?xml version="1.0" encoding="utf-8"?>
<ds:datastoreItem xmlns:ds="http://schemas.openxmlformats.org/officeDocument/2006/customXml" ds:itemID="{0EF18CF0-DB87-4203-A149-8CEBBC55B1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Tidström</dc:creator>
  <cp:keywords/>
  <dc:description/>
  <cp:lastModifiedBy>Catrin Tidström</cp:lastModifiedBy>
  <cp:revision>2</cp:revision>
  <cp:lastPrinted>2019-03-05T07:34:00Z</cp:lastPrinted>
  <dcterms:created xsi:type="dcterms:W3CDTF">2019-03-05T07:34:00Z</dcterms:created>
  <dcterms:modified xsi:type="dcterms:W3CDTF">2019-03-05T07:34:00Z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93def997-e826-4d2f-9ac2-d92ab6765aa4</vt:lpwstr>
  </property>
  <property fmtid="{D5CDD505-2E9C-101B-9397-08002B2CF9AE}" pid="3" name="ContentTypeId">
    <vt:lpwstr>0x0101007DCF975C04D44161A4E6A1E30BEAF3560093B6C30A1794704D9AEDAE4402691088</vt:lpwstr>
  </property>
</Properties>
</file>