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B4C89" w14:textId="6D9A7D67" w:rsidR="004B711E" w:rsidRDefault="004B711E" w:rsidP="00DA0661">
      <w:pPr>
        <w:pStyle w:val="Rubrik"/>
      </w:pPr>
      <w:bookmarkStart w:id="0" w:name="Start"/>
      <w:bookmarkEnd w:id="0"/>
      <w:r>
        <w:t>Svar på fråga 2017/18:1143 av Karin Enström (M)</w:t>
      </w:r>
      <w:r>
        <w:br/>
        <w:t>En arbetsmyndighet på EU-nivå</w:t>
      </w:r>
    </w:p>
    <w:p w14:paraId="7A322853" w14:textId="41010D6E" w:rsidR="004B711E" w:rsidRDefault="004B711E" w:rsidP="002749F7">
      <w:pPr>
        <w:pStyle w:val="Brdtext"/>
      </w:pPr>
      <w:r>
        <w:t>Karin Enström har frågat mig hur jag och regeringen har förvaltat mandat</w:t>
      </w:r>
      <w:r w:rsidR="0058658C">
        <w:t>et</w:t>
      </w:r>
      <w:r>
        <w:t xml:space="preserve"> </w:t>
      </w:r>
      <w:r w:rsidR="00B075E9">
        <w:t xml:space="preserve">om </w:t>
      </w:r>
      <w:r w:rsidR="00CA19EC">
        <w:t>kommissionens aviserade</w:t>
      </w:r>
      <w:r w:rsidR="00237152">
        <w:t xml:space="preserve"> förslag om </w:t>
      </w:r>
      <w:r w:rsidR="00B075E9">
        <w:t>en europeisk arbetsmyndighet.</w:t>
      </w:r>
      <w:r>
        <w:t xml:space="preserve"> </w:t>
      </w:r>
    </w:p>
    <w:p w14:paraId="23E63A03" w14:textId="24A96953" w:rsidR="00EF2950" w:rsidRDefault="00EF2950" w:rsidP="00A3234A">
      <w:pPr>
        <w:pStyle w:val="Brdtext"/>
      </w:pPr>
      <w:r>
        <w:t>Vid arbetsmarknadsutskottets överläggning den 21 november 2017 om kommissionens</w:t>
      </w:r>
      <w:r w:rsidR="002100F2">
        <w:t xml:space="preserve"> då</w:t>
      </w:r>
      <w:r>
        <w:t xml:space="preserve"> aviserade förslag om en europeisk arbetsmyndighet </w:t>
      </w:r>
      <w:r w:rsidR="00B20108">
        <w:t>förde</w:t>
      </w:r>
      <w:r>
        <w:t xml:space="preserve"> en majoritet i utskottet </w:t>
      </w:r>
      <w:r w:rsidR="008A0C6D">
        <w:t xml:space="preserve">bl.a. </w:t>
      </w:r>
      <w:r w:rsidR="00B20108">
        <w:t xml:space="preserve">fram </w:t>
      </w:r>
      <w:r>
        <w:t xml:space="preserve">att </w:t>
      </w:r>
      <w:r w:rsidR="00D31BAF">
        <w:t>man ser ett behov av att förbättra samarbetet och samordningen mellan medlemsstaterna och deras myndigheter</w:t>
      </w:r>
      <w:r w:rsidR="008B0EA7">
        <w:t>.</w:t>
      </w:r>
      <w:r w:rsidR="000B0166">
        <w:t xml:space="preserve"> </w:t>
      </w:r>
      <w:r w:rsidR="008B0EA7">
        <w:t>Dock</w:t>
      </w:r>
      <w:r w:rsidR="00015975">
        <w:t xml:space="preserve"> ansåg</w:t>
      </w:r>
      <w:r w:rsidR="008B0EA7">
        <w:t xml:space="preserve"> man inte</w:t>
      </w:r>
      <w:r w:rsidR="00015975">
        <w:t xml:space="preserve"> att det behöver inrättas en särskild myndighet på EU-nivå för detta</w:t>
      </w:r>
      <w:r>
        <w:t xml:space="preserve"> och att Sverige aktivt bör arbeta för att en sådan myndighet inte inrättas. </w:t>
      </w:r>
      <w:r w:rsidR="005A688C">
        <w:t xml:space="preserve">Utskottet </w:t>
      </w:r>
      <w:r w:rsidR="00015975">
        <w:t xml:space="preserve">delade regeringens uppfattning </w:t>
      </w:r>
      <w:r>
        <w:t>att</w:t>
      </w:r>
      <w:r w:rsidR="000B0166">
        <w:t xml:space="preserve"> det är centralt att respektera nationella arbetsmarknadsmodeller och medlemsstaternas kompetens på det sociala området och sysselsättningsområdet</w:t>
      </w:r>
      <w:r w:rsidR="00427BDA">
        <w:t>.</w:t>
      </w:r>
      <w:r w:rsidR="000B0166">
        <w:t xml:space="preserve"> </w:t>
      </w:r>
      <w:r w:rsidR="00427BDA">
        <w:t>Utskottet</w:t>
      </w:r>
      <w:r w:rsidR="00015975">
        <w:t xml:space="preserve"> angav</w:t>
      </w:r>
      <w:r w:rsidR="000B0166">
        <w:t xml:space="preserve"> </w:t>
      </w:r>
      <w:r w:rsidR="000C2011">
        <w:t xml:space="preserve">också </w:t>
      </w:r>
      <w:r w:rsidR="000B0166">
        <w:t>att</w:t>
      </w:r>
      <w:r>
        <w:t xml:space="preserve"> regeringen måste återkomma för överläggning när ett eventuellt förslag presenterades. </w:t>
      </w:r>
    </w:p>
    <w:p w14:paraId="164E4CE4" w14:textId="77777777" w:rsidR="00EF5863" w:rsidRDefault="004D5E30" w:rsidP="00A3234A">
      <w:pPr>
        <w:pStyle w:val="Brdtext"/>
      </w:pPr>
      <w:r>
        <w:t>E</w:t>
      </w:r>
      <w:r w:rsidR="000B0166">
        <w:t xml:space="preserve">fter </w:t>
      </w:r>
      <w:r w:rsidR="002E4EDB">
        <w:t>överläggningen</w:t>
      </w:r>
      <w:r w:rsidR="00EF2950">
        <w:t xml:space="preserve"> </w:t>
      </w:r>
      <w:r>
        <w:t>har centrala svenska utgångspunkter utifrån mandatet från riksdagen förts fram</w:t>
      </w:r>
      <w:r w:rsidR="007E4FF6">
        <w:t xml:space="preserve"> till kommissionen</w:t>
      </w:r>
      <w:r>
        <w:t xml:space="preserve"> </w:t>
      </w:r>
      <w:r w:rsidR="00015975">
        <w:t xml:space="preserve">vid </w:t>
      </w:r>
      <w:r w:rsidR="004111B1">
        <w:t>flera</w:t>
      </w:r>
      <w:r w:rsidR="0011694D">
        <w:t xml:space="preserve"> </w:t>
      </w:r>
      <w:r w:rsidR="00C50B9A">
        <w:t>sammanhang</w:t>
      </w:r>
      <w:r w:rsidR="000B0166">
        <w:t xml:space="preserve"> på </w:t>
      </w:r>
      <w:r w:rsidR="00015975">
        <w:t>olika</w:t>
      </w:r>
      <w:r w:rsidR="000B0166">
        <w:t xml:space="preserve"> nivåer</w:t>
      </w:r>
      <w:r w:rsidR="00C50B9A">
        <w:t>.</w:t>
      </w:r>
      <w:r w:rsidR="004741E6">
        <w:t xml:space="preserve"> </w:t>
      </w:r>
      <w:r>
        <w:t>Det</w:t>
      </w:r>
      <w:r w:rsidR="00427BDA">
        <w:t xml:space="preserve"> har </w:t>
      </w:r>
      <w:r>
        <w:t xml:space="preserve">bl.a. </w:t>
      </w:r>
      <w:r w:rsidR="00655F45">
        <w:t>anfört</w:t>
      </w:r>
      <w:r>
        <w:t>s</w:t>
      </w:r>
      <w:r w:rsidR="00427BDA">
        <w:t xml:space="preserve"> att behovet och mervärdet av att inrätta ett nytt EU-organ bör vägas mot andra möjliga sätt att förstärka existerande strukturer och verktyg. Detta särskilt mot bakgrund av EU:s minskade inkomster efter Brexit. </w:t>
      </w:r>
      <w:r w:rsidR="00C50B9A">
        <w:t>V</w:t>
      </w:r>
      <w:r w:rsidR="004741E6">
        <w:t>ikten av respekt</w:t>
      </w:r>
      <w:r w:rsidR="002E4EDB" w:rsidRPr="00605BB5">
        <w:t xml:space="preserve"> för fördelningen av befogenheter mellan EU och medlemsstaterna</w:t>
      </w:r>
      <w:r w:rsidR="002E4EDB">
        <w:t>,</w:t>
      </w:r>
      <w:r w:rsidR="002E4EDB" w:rsidRPr="00605BB5">
        <w:t xml:space="preserve"> nationella arbetsmarknadsmodeller och sociala trygghetssystem</w:t>
      </w:r>
      <w:r w:rsidR="00C50B9A">
        <w:t xml:space="preserve"> har </w:t>
      </w:r>
      <w:r w:rsidR="00655F45">
        <w:t xml:space="preserve">också </w:t>
      </w:r>
      <w:r w:rsidR="00C50B9A">
        <w:t>lyfts fram</w:t>
      </w:r>
      <w:r w:rsidR="004741E6">
        <w:t>.</w:t>
      </w:r>
      <w:r w:rsidR="002E4EDB">
        <w:t xml:space="preserve"> </w:t>
      </w:r>
    </w:p>
    <w:p w14:paraId="75263B87" w14:textId="77777777" w:rsidR="00EF5863" w:rsidRDefault="00EF5863" w:rsidP="00A3234A">
      <w:pPr>
        <w:pStyle w:val="Brdtext"/>
      </w:pPr>
    </w:p>
    <w:p w14:paraId="32CBB73E" w14:textId="0AFDA2B7" w:rsidR="00B075E9" w:rsidRDefault="002C540B" w:rsidP="00A3234A">
      <w:pPr>
        <w:pStyle w:val="Brdtext"/>
      </w:pPr>
      <w:r>
        <w:lastRenderedPageBreak/>
        <w:t xml:space="preserve">Kommissionen </w:t>
      </w:r>
      <w:r w:rsidR="000F4876">
        <w:t>presenterade sitt förslag</w:t>
      </w:r>
      <w:r w:rsidR="002660AE">
        <w:t xml:space="preserve"> </w:t>
      </w:r>
      <w:r w:rsidR="000E01AB">
        <w:t>den 13 mars 2018</w:t>
      </w:r>
      <w:r>
        <w:t xml:space="preserve"> </w:t>
      </w:r>
      <w:r w:rsidR="002660AE">
        <w:t>som nu analysera</w:t>
      </w:r>
      <w:r w:rsidR="00E864F8">
        <w:t>s.</w:t>
      </w:r>
      <w:r w:rsidR="002660AE">
        <w:t xml:space="preserve"> </w:t>
      </w:r>
      <w:bookmarkStart w:id="1" w:name="_GoBack"/>
      <w:bookmarkEnd w:id="1"/>
      <w:r w:rsidR="00E864F8">
        <w:t>Jag</w:t>
      </w:r>
      <w:r w:rsidR="002660AE">
        <w:t xml:space="preserve"> återkommer </w:t>
      </w:r>
      <w:r w:rsidR="00E864F8">
        <w:t xml:space="preserve">inom kort </w:t>
      </w:r>
      <w:r w:rsidR="002660AE">
        <w:t xml:space="preserve">till riksdagen för </w:t>
      </w:r>
      <w:r w:rsidR="002100F2">
        <w:t xml:space="preserve">att överlägga om </w:t>
      </w:r>
      <w:r w:rsidR="00E864F8">
        <w:t xml:space="preserve">en </w:t>
      </w:r>
      <w:r w:rsidR="002100F2">
        <w:t>svensk ståndpunkt</w:t>
      </w:r>
      <w:r w:rsidR="000F4876">
        <w:t xml:space="preserve"> </w:t>
      </w:r>
      <w:r w:rsidR="00E864F8">
        <w:t>för</w:t>
      </w:r>
      <w:r w:rsidR="000F4876">
        <w:t xml:space="preserve"> förslaget</w:t>
      </w:r>
      <w:r w:rsidR="002660AE">
        <w:t xml:space="preserve">. </w:t>
      </w:r>
      <w:r w:rsidR="0095788F">
        <w:t xml:space="preserve">   </w:t>
      </w:r>
      <w:r w:rsidR="003A08A6">
        <w:t xml:space="preserve"> </w:t>
      </w:r>
    </w:p>
    <w:p w14:paraId="1B83295A" w14:textId="4C3A683A" w:rsidR="004B711E" w:rsidRDefault="004B711E" w:rsidP="008A0C6D">
      <w:pPr>
        <w:pStyle w:val="Brdtext"/>
      </w:pPr>
      <w:r>
        <w:t xml:space="preserve">Stockholm den </w:t>
      </w:r>
      <w:sdt>
        <w:sdtPr>
          <w:id w:val="-1225218591"/>
          <w:placeholder>
            <w:docPart w:val="B72697C9CAB5466BA8706DE2D0CC7FF4"/>
          </w:placeholder>
          <w:dataBinding w:prefixMappings="xmlns:ns0='http://lp/documentinfo/RK' " w:xpath="/ns0:DocumentInfo[1]/ns0:BaseInfo[1]/ns0:HeaderDate[1]" w:storeItemID="{A12231DB-FB3E-443F-9915-AE13F6BECD10}"/>
          <w:date w:fullDate="2018-04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00732">
            <w:t>11</w:t>
          </w:r>
          <w:r w:rsidR="00CE5496">
            <w:t xml:space="preserve"> april 2018</w:t>
          </w:r>
        </w:sdtContent>
      </w:sdt>
    </w:p>
    <w:p w14:paraId="37CCE1CF" w14:textId="7B055C64" w:rsidR="00B20108" w:rsidRDefault="00B20108" w:rsidP="004E7A8F">
      <w:pPr>
        <w:pStyle w:val="Brdtextutanavstnd"/>
      </w:pPr>
    </w:p>
    <w:p w14:paraId="17B653EE" w14:textId="77777777" w:rsidR="00C65097" w:rsidRDefault="00C65097" w:rsidP="004E7A8F">
      <w:pPr>
        <w:pStyle w:val="Brdtextutanavstnd"/>
      </w:pPr>
    </w:p>
    <w:p w14:paraId="09C40089" w14:textId="5D57C315" w:rsidR="004B711E" w:rsidRPr="00DB48AB" w:rsidRDefault="004B711E" w:rsidP="00DB48AB">
      <w:pPr>
        <w:pStyle w:val="Brdtext"/>
      </w:pPr>
      <w:r>
        <w:t>Ylva Johansson</w:t>
      </w:r>
    </w:p>
    <w:sectPr w:rsidR="004B711E" w:rsidRPr="00DB48AB" w:rsidSect="00C3179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D61C" w14:textId="77777777" w:rsidR="00C3179E" w:rsidRDefault="00C3179E" w:rsidP="00A87A54">
      <w:pPr>
        <w:spacing w:after="0" w:line="240" w:lineRule="auto"/>
      </w:pPr>
      <w:r>
        <w:separator/>
      </w:r>
    </w:p>
  </w:endnote>
  <w:endnote w:type="continuationSeparator" w:id="0">
    <w:p w14:paraId="66EF499B" w14:textId="77777777" w:rsidR="00C3179E" w:rsidRDefault="00C3179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13FA8B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1310953" w14:textId="45D64EB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F586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F586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2738C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2376B9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2BAEC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9DD074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5D218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A6F2996" w14:textId="77777777" w:rsidTr="00C26068">
      <w:trPr>
        <w:trHeight w:val="227"/>
      </w:trPr>
      <w:tc>
        <w:tcPr>
          <w:tcW w:w="4074" w:type="dxa"/>
        </w:tcPr>
        <w:p w14:paraId="6F6CEC3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0AF918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59B19C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DB2D" w14:textId="77777777" w:rsidR="00C3179E" w:rsidRDefault="00C3179E" w:rsidP="00A87A54">
      <w:pPr>
        <w:spacing w:after="0" w:line="240" w:lineRule="auto"/>
      </w:pPr>
      <w:r>
        <w:separator/>
      </w:r>
    </w:p>
  </w:footnote>
  <w:footnote w:type="continuationSeparator" w:id="0">
    <w:p w14:paraId="69B8E8DD" w14:textId="77777777" w:rsidR="00C3179E" w:rsidRDefault="00C3179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3179E" w14:paraId="12B650B7" w14:textId="77777777" w:rsidTr="00C93EBA">
      <w:trPr>
        <w:trHeight w:val="227"/>
      </w:trPr>
      <w:tc>
        <w:tcPr>
          <w:tcW w:w="5534" w:type="dxa"/>
        </w:tcPr>
        <w:p w14:paraId="51DD8310" w14:textId="77777777" w:rsidR="00C3179E" w:rsidRPr="007D73AB" w:rsidRDefault="00C3179E">
          <w:pPr>
            <w:pStyle w:val="Sidhuvud"/>
          </w:pPr>
        </w:p>
      </w:tc>
      <w:tc>
        <w:tcPr>
          <w:tcW w:w="3170" w:type="dxa"/>
          <w:vAlign w:val="bottom"/>
        </w:tcPr>
        <w:p w14:paraId="39F9D41B" w14:textId="77777777" w:rsidR="00C3179E" w:rsidRPr="007D73AB" w:rsidRDefault="00C3179E" w:rsidP="00340DE0">
          <w:pPr>
            <w:pStyle w:val="Sidhuvud"/>
          </w:pPr>
        </w:p>
      </w:tc>
      <w:tc>
        <w:tcPr>
          <w:tcW w:w="1134" w:type="dxa"/>
        </w:tcPr>
        <w:p w14:paraId="404ADABD" w14:textId="77777777" w:rsidR="00C3179E" w:rsidRDefault="00C3179E" w:rsidP="005A703A">
          <w:pPr>
            <w:pStyle w:val="Sidhuvud"/>
          </w:pPr>
        </w:p>
      </w:tc>
    </w:tr>
    <w:tr w:rsidR="00C3179E" w14:paraId="650E6F45" w14:textId="77777777" w:rsidTr="00C93EBA">
      <w:trPr>
        <w:trHeight w:val="1928"/>
      </w:trPr>
      <w:tc>
        <w:tcPr>
          <w:tcW w:w="5534" w:type="dxa"/>
        </w:tcPr>
        <w:p w14:paraId="77433DF7" w14:textId="77777777" w:rsidR="00C3179E" w:rsidRPr="00340DE0" w:rsidRDefault="00C3179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78EDCE6" wp14:editId="0EBD21D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9AD237D" w14:textId="77777777" w:rsidR="00C3179E" w:rsidRPr="00710A6C" w:rsidRDefault="00C3179E" w:rsidP="00EE3C0F">
          <w:pPr>
            <w:pStyle w:val="Sidhuvud"/>
            <w:rPr>
              <w:b/>
            </w:rPr>
          </w:pPr>
        </w:p>
        <w:p w14:paraId="32376EDE" w14:textId="77777777" w:rsidR="00C3179E" w:rsidRDefault="00C3179E" w:rsidP="00EE3C0F">
          <w:pPr>
            <w:pStyle w:val="Sidhuvud"/>
          </w:pPr>
        </w:p>
        <w:p w14:paraId="13A5092D" w14:textId="77777777" w:rsidR="00C3179E" w:rsidRDefault="00C3179E" w:rsidP="00EE3C0F">
          <w:pPr>
            <w:pStyle w:val="Sidhuvud"/>
          </w:pPr>
        </w:p>
        <w:p w14:paraId="3D5DC49C" w14:textId="77777777" w:rsidR="00C3179E" w:rsidRDefault="00C3179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7873C99529F4019AC1719F5DD1FC007"/>
            </w:placeholder>
            <w:dataBinding w:prefixMappings="xmlns:ns0='http://lp/documentinfo/RK' " w:xpath="/ns0:DocumentInfo[1]/ns0:BaseInfo[1]/ns0:Dnr[1]" w:storeItemID="{A12231DB-FB3E-443F-9915-AE13F6BECD10}"/>
            <w:text/>
          </w:sdtPr>
          <w:sdtEndPr/>
          <w:sdtContent>
            <w:p w14:paraId="514C7687" w14:textId="4D8B034E" w:rsidR="00C3179E" w:rsidRDefault="00C3179E" w:rsidP="00EE3C0F">
              <w:pPr>
                <w:pStyle w:val="Sidhuvud"/>
              </w:pPr>
              <w:r>
                <w:t>A2018/</w:t>
              </w:r>
              <w:r w:rsidR="004B711E">
                <w:t>00825/ARM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D76DFEC451C4A51BC1FF01C785D637A"/>
            </w:placeholder>
            <w:showingPlcHdr/>
            <w:dataBinding w:prefixMappings="xmlns:ns0='http://lp/documentinfo/RK' " w:xpath="/ns0:DocumentInfo[1]/ns0:BaseInfo[1]/ns0:DocNumber[1]" w:storeItemID="{A12231DB-FB3E-443F-9915-AE13F6BECD10}"/>
            <w:text/>
          </w:sdtPr>
          <w:sdtEndPr/>
          <w:sdtContent>
            <w:p w14:paraId="7D6BFB6C" w14:textId="77777777" w:rsidR="00C3179E" w:rsidRDefault="00C3179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994B08" w14:textId="77777777" w:rsidR="00C3179E" w:rsidRDefault="00C3179E" w:rsidP="00EE3C0F">
          <w:pPr>
            <w:pStyle w:val="Sidhuvud"/>
          </w:pPr>
        </w:p>
      </w:tc>
      <w:tc>
        <w:tcPr>
          <w:tcW w:w="1134" w:type="dxa"/>
        </w:tcPr>
        <w:p w14:paraId="3DE041DB" w14:textId="77777777" w:rsidR="00C3179E" w:rsidRDefault="00C3179E" w:rsidP="0094502D">
          <w:pPr>
            <w:pStyle w:val="Sidhuvud"/>
          </w:pPr>
        </w:p>
        <w:p w14:paraId="5F4B4121" w14:textId="77777777" w:rsidR="00C3179E" w:rsidRPr="0094502D" w:rsidRDefault="00C3179E" w:rsidP="00EC71A6">
          <w:pPr>
            <w:pStyle w:val="Sidhuvud"/>
          </w:pPr>
        </w:p>
      </w:tc>
    </w:tr>
    <w:tr w:rsidR="00C3179E" w14:paraId="0BD06962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2572F4655904D2CA2EEBFC2E916CB6C"/>
            </w:placeholder>
          </w:sdtPr>
          <w:sdtEndPr/>
          <w:sdtContent>
            <w:p w14:paraId="3E6B227E" w14:textId="0BBB5698" w:rsidR="004B711E" w:rsidRPr="004B711E" w:rsidRDefault="004B711E" w:rsidP="00340DE0">
              <w:pPr>
                <w:pStyle w:val="Sidhuvud"/>
                <w:rPr>
                  <w:b/>
                </w:rPr>
              </w:pPr>
              <w:r w:rsidRPr="004B711E">
                <w:rPr>
                  <w:b/>
                </w:rPr>
                <w:t>Arbetsmarknadsdepartementet</w:t>
              </w:r>
            </w:p>
            <w:p w14:paraId="4895AC32" w14:textId="77777777" w:rsidR="00F63BEC" w:rsidRDefault="004B711E" w:rsidP="00340DE0">
              <w:pPr>
                <w:pStyle w:val="Sidhuvud"/>
              </w:pPr>
              <w:r w:rsidRPr="004B711E">
                <w:t>Arbetsmarknads- och etableringsministern</w:t>
              </w:r>
            </w:p>
            <w:p w14:paraId="0AF9A386" w14:textId="77777777" w:rsidR="00F63BEC" w:rsidRDefault="00F63BEC" w:rsidP="00340DE0">
              <w:pPr>
                <w:pStyle w:val="Sidhuvud"/>
              </w:pPr>
            </w:p>
            <w:p w14:paraId="75CF9390" w14:textId="48792FFE" w:rsidR="00F63BEC" w:rsidRPr="009577F6" w:rsidRDefault="00EF5863" w:rsidP="00F63BEC">
              <w:pPr>
                <w:pStyle w:val="Sidhuvud"/>
              </w:pPr>
            </w:p>
          </w:sdtContent>
        </w:sdt>
        <w:p w14:paraId="2755AC42" w14:textId="301AF0EA" w:rsidR="00F63BEC" w:rsidRDefault="00F63BEC" w:rsidP="00F63BEC"/>
        <w:p w14:paraId="14991A40" w14:textId="77777777" w:rsidR="00C3179E" w:rsidRPr="00F63BEC" w:rsidRDefault="00C3179E" w:rsidP="00F63BEC"/>
      </w:tc>
      <w:sdt>
        <w:sdtPr>
          <w:alias w:val="Recipient"/>
          <w:tag w:val="ccRKShow_Recipient"/>
          <w:id w:val="-28344517"/>
          <w:placeholder>
            <w:docPart w:val="3D149D921834473289D6B40FB8336B43"/>
          </w:placeholder>
          <w:dataBinding w:prefixMappings="xmlns:ns0='http://lp/documentinfo/RK' " w:xpath="/ns0:DocumentInfo[1]/ns0:BaseInfo[1]/ns0:Recipient[1]" w:storeItemID="{A12231DB-FB3E-443F-9915-AE13F6BECD10}"/>
          <w:text w:multiLine="1"/>
        </w:sdtPr>
        <w:sdtEndPr/>
        <w:sdtContent>
          <w:tc>
            <w:tcPr>
              <w:tcW w:w="3170" w:type="dxa"/>
            </w:tcPr>
            <w:p w14:paraId="375CF1ED" w14:textId="77777777" w:rsidR="00C3179E" w:rsidRDefault="00C3179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3B9D942" w14:textId="77777777" w:rsidR="00C3179E" w:rsidRDefault="00C3179E" w:rsidP="003E6020">
          <w:pPr>
            <w:pStyle w:val="Sidhuvud"/>
          </w:pPr>
        </w:p>
      </w:tc>
    </w:tr>
  </w:tbl>
  <w:p w14:paraId="5567951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9E"/>
    <w:rsid w:val="00000290"/>
    <w:rsid w:val="00004D5C"/>
    <w:rsid w:val="00005F68"/>
    <w:rsid w:val="00006CA7"/>
    <w:rsid w:val="00012B00"/>
    <w:rsid w:val="00014EF6"/>
    <w:rsid w:val="00015975"/>
    <w:rsid w:val="00017197"/>
    <w:rsid w:val="0001725B"/>
    <w:rsid w:val="00020015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0166"/>
    <w:rsid w:val="000C2011"/>
    <w:rsid w:val="000C61D1"/>
    <w:rsid w:val="000D31A9"/>
    <w:rsid w:val="000E01AB"/>
    <w:rsid w:val="000E12D9"/>
    <w:rsid w:val="000E59A9"/>
    <w:rsid w:val="000E638A"/>
    <w:rsid w:val="000F00B8"/>
    <w:rsid w:val="000F1EA7"/>
    <w:rsid w:val="000F2084"/>
    <w:rsid w:val="000F4876"/>
    <w:rsid w:val="000F6462"/>
    <w:rsid w:val="00113168"/>
    <w:rsid w:val="0011413E"/>
    <w:rsid w:val="0011694D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2352"/>
    <w:rsid w:val="001B4824"/>
    <w:rsid w:val="001C4980"/>
    <w:rsid w:val="001C5DC9"/>
    <w:rsid w:val="001C71A9"/>
    <w:rsid w:val="001D68C2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0F2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37152"/>
    <w:rsid w:val="00243153"/>
    <w:rsid w:val="00260D2D"/>
    <w:rsid w:val="00264503"/>
    <w:rsid w:val="002660AE"/>
    <w:rsid w:val="00271D00"/>
    <w:rsid w:val="00275872"/>
    <w:rsid w:val="00281106"/>
    <w:rsid w:val="00282417"/>
    <w:rsid w:val="00282D27"/>
    <w:rsid w:val="00287F0D"/>
    <w:rsid w:val="00292420"/>
    <w:rsid w:val="0029572F"/>
    <w:rsid w:val="00296B7A"/>
    <w:rsid w:val="002A6820"/>
    <w:rsid w:val="002B6849"/>
    <w:rsid w:val="002C540B"/>
    <w:rsid w:val="002C5B48"/>
    <w:rsid w:val="002D2647"/>
    <w:rsid w:val="002D4298"/>
    <w:rsid w:val="002D4829"/>
    <w:rsid w:val="002E2C89"/>
    <w:rsid w:val="002E3609"/>
    <w:rsid w:val="002E4D3F"/>
    <w:rsid w:val="002E4EDB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8A4"/>
    <w:rsid w:val="00392ED4"/>
    <w:rsid w:val="00393680"/>
    <w:rsid w:val="00394D4C"/>
    <w:rsid w:val="003A08A6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11B1"/>
    <w:rsid w:val="0041223B"/>
    <w:rsid w:val="00413A4E"/>
    <w:rsid w:val="00415163"/>
    <w:rsid w:val="004157BE"/>
    <w:rsid w:val="0042068E"/>
    <w:rsid w:val="00422030"/>
    <w:rsid w:val="00422A7F"/>
    <w:rsid w:val="00427BDA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1E6"/>
    <w:rsid w:val="004745D7"/>
    <w:rsid w:val="00474676"/>
    <w:rsid w:val="0047511B"/>
    <w:rsid w:val="00475523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11E"/>
    <w:rsid w:val="004B7DFF"/>
    <w:rsid w:val="004C5686"/>
    <w:rsid w:val="004C70EE"/>
    <w:rsid w:val="004D5E30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6DB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8658C"/>
    <w:rsid w:val="00595EDE"/>
    <w:rsid w:val="00596E2B"/>
    <w:rsid w:val="005A0CBA"/>
    <w:rsid w:val="005A2022"/>
    <w:rsid w:val="005A5193"/>
    <w:rsid w:val="005A688C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55F45"/>
    <w:rsid w:val="00660D84"/>
    <w:rsid w:val="0066378C"/>
    <w:rsid w:val="006700F0"/>
    <w:rsid w:val="00670A48"/>
    <w:rsid w:val="00672F6F"/>
    <w:rsid w:val="00674C2F"/>
    <w:rsid w:val="00674C8B"/>
    <w:rsid w:val="0069127F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6834"/>
    <w:rsid w:val="00700732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1DF2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4FF6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0C6D"/>
    <w:rsid w:val="008A4CEA"/>
    <w:rsid w:val="008A7506"/>
    <w:rsid w:val="008B0EA7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77F6"/>
    <w:rsid w:val="0095788F"/>
    <w:rsid w:val="00957A48"/>
    <w:rsid w:val="0096543D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0C2"/>
    <w:rsid w:val="009C4448"/>
    <w:rsid w:val="009C610D"/>
    <w:rsid w:val="009D43F3"/>
    <w:rsid w:val="009D4E9F"/>
    <w:rsid w:val="009D5D40"/>
    <w:rsid w:val="009D6B1B"/>
    <w:rsid w:val="009E107B"/>
    <w:rsid w:val="009E18D6"/>
    <w:rsid w:val="009F5E66"/>
    <w:rsid w:val="00A00AE4"/>
    <w:rsid w:val="00A00D24"/>
    <w:rsid w:val="00A01F5C"/>
    <w:rsid w:val="00A2019A"/>
    <w:rsid w:val="00A2416A"/>
    <w:rsid w:val="00A3234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075E9"/>
    <w:rsid w:val="00B149E2"/>
    <w:rsid w:val="00B20108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179E"/>
    <w:rsid w:val="00C32067"/>
    <w:rsid w:val="00C36E3A"/>
    <w:rsid w:val="00C37A77"/>
    <w:rsid w:val="00C41141"/>
    <w:rsid w:val="00C461E6"/>
    <w:rsid w:val="00C50771"/>
    <w:rsid w:val="00C508BE"/>
    <w:rsid w:val="00C50B9A"/>
    <w:rsid w:val="00C63EC4"/>
    <w:rsid w:val="00C64CD9"/>
    <w:rsid w:val="00C65097"/>
    <w:rsid w:val="00C670F8"/>
    <w:rsid w:val="00C80AD4"/>
    <w:rsid w:val="00C9061B"/>
    <w:rsid w:val="00C93EBA"/>
    <w:rsid w:val="00CA0BD8"/>
    <w:rsid w:val="00CA19EC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5496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1BAF"/>
    <w:rsid w:val="00D4141B"/>
    <w:rsid w:val="00D4145D"/>
    <w:rsid w:val="00D458F0"/>
    <w:rsid w:val="00D50B3B"/>
    <w:rsid w:val="00D5467F"/>
    <w:rsid w:val="00D55837"/>
    <w:rsid w:val="00D55CAB"/>
    <w:rsid w:val="00D60F51"/>
    <w:rsid w:val="00D6730A"/>
    <w:rsid w:val="00D674A6"/>
    <w:rsid w:val="00D74B7C"/>
    <w:rsid w:val="00D76068"/>
    <w:rsid w:val="00D76B01"/>
    <w:rsid w:val="00D804A2"/>
    <w:rsid w:val="00D84704"/>
    <w:rsid w:val="00D85631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64F8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950"/>
    <w:rsid w:val="00EF2A7F"/>
    <w:rsid w:val="00EF4803"/>
    <w:rsid w:val="00EF5127"/>
    <w:rsid w:val="00EF5863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3BEC"/>
    <w:rsid w:val="00F64256"/>
    <w:rsid w:val="00F66093"/>
    <w:rsid w:val="00F70848"/>
    <w:rsid w:val="00F73A60"/>
    <w:rsid w:val="00F829C7"/>
    <w:rsid w:val="00F834AA"/>
    <w:rsid w:val="00F848D6"/>
    <w:rsid w:val="00F862A5"/>
    <w:rsid w:val="00F943C8"/>
    <w:rsid w:val="00F96B28"/>
    <w:rsid w:val="00FA41B4"/>
    <w:rsid w:val="00FA5DDD"/>
    <w:rsid w:val="00FA7644"/>
    <w:rsid w:val="00FC069A"/>
    <w:rsid w:val="00FD0B7B"/>
    <w:rsid w:val="00FE1DCC"/>
    <w:rsid w:val="00FE3BE6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E1E82A"/>
  <w15:docId w15:val="{266E5E63-5809-4273-9952-E82F6292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873C99529F4019AC1719F5DD1FC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02BE1E-4492-4F30-BA35-63C69108B11F}"/>
      </w:docPartPr>
      <w:docPartBody>
        <w:p w:rsidR="008F352D" w:rsidRDefault="009B372A" w:rsidP="009B372A">
          <w:pPr>
            <w:pStyle w:val="F7873C99529F4019AC1719F5DD1FC0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76DFEC451C4A51BC1FF01C785D6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576DF-B3CC-469A-8634-5A57BD2B7F3D}"/>
      </w:docPartPr>
      <w:docPartBody>
        <w:p w:rsidR="008F352D" w:rsidRDefault="009B372A" w:rsidP="009B372A">
          <w:pPr>
            <w:pStyle w:val="7D76DFEC451C4A51BC1FF01C785D63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572F4655904D2CA2EEBFC2E916C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69D43-C574-4E3E-85DF-20886507F814}"/>
      </w:docPartPr>
      <w:docPartBody>
        <w:p w:rsidR="008F352D" w:rsidRDefault="009B372A" w:rsidP="009B372A">
          <w:pPr>
            <w:pStyle w:val="82572F4655904D2CA2EEBFC2E916CB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149D921834473289D6B40FB8336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D5C63-F9D3-46A0-B4B7-C0C35B3979AD}"/>
      </w:docPartPr>
      <w:docPartBody>
        <w:p w:rsidR="008F352D" w:rsidRDefault="009B372A" w:rsidP="009B372A">
          <w:pPr>
            <w:pStyle w:val="3D149D921834473289D6B40FB8336B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2697C9CAB5466BA8706DE2D0CC7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F3EAE6-7C32-4803-94B6-25C16FE63B64}"/>
      </w:docPartPr>
      <w:docPartBody>
        <w:p w:rsidR="008F352D" w:rsidRDefault="009B372A" w:rsidP="009B372A">
          <w:pPr>
            <w:pStyle w:val="B72697C9CAB5466BA8706DE2D0CC7FF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2A"/>
    <w:rsid w:val="008F352D"/>
    <w:rsid w:val="009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5F71E2D9CE9434697E5041CF1C263BF">
    <w:name w:val="75F71E2D9CE9434697E5041CF1C263BF"/>
    <w:rsid w:val="009B372A"/>
  </w:style>
  <w:style w:type="character" w:styleId="Platshllartext">
    <w:name w:val="Placeholder Text"/>
    <w:basedOn w:val="Standardstycketeckensnitt"/>
    <w:uiPriority w:val="99"/>
    <w:semiHidden/>
    <w:rsid w:val="009B372A"/>
    <w:rPr>
      <w:noProof w:val="0"/>
      <w:color w:val="808080"/>
    </w:rPr>
  </w:style>
  <w:style w:type="paragraph" w:customStyle="1" w:styleId="24FB6694B69E4A3CB96CF91384C31067">
    <w:name w:val="24FB6694B69E4A3CB96CF91384C31067"/>
    <w:rsid w:val="009B372A"/>
  </w:style>
  <w:style w:type="paragraph" w:customStyle="1" w:styleId="0C32133D8EA54F7C94CF2439B9699488">
    <w:name w:val="0C32133D8EA54F7C94CF2439B9699488"/>
    <w:rsid w:val="009B372A"/>
  </w:style>
  <w:style w:type="paragraph" w:customStyle="1" w:styleId="7129E5F751FC40A09FE2DA500D5AE3AC">
    <w:name w:val="7129E5F751FC40A09FE2DA500D5AE3AC"/>
    <w:rsid w:val="009B372A"/>
  </w:style>
  <w:style w:type="paragraph" w:customStyle="1" w:styleId="F7873C99529F4019AC1719F5DD1FC007">
    <w:name w:val="F7873C99529F4019AC1719F5DD1FC007"/>
    <w:rsid w:val="009B372A"/>
  </w:style>
  <w:style w:type="paragraph" w:customStyle="1" w:styleId="7D76DFEC451C4A51BC1FF01C785D637A">
    <w:name w:val="7D76DFEC451C4A51BC1FF01C785D637A"/>
    <w:rsid w:val="009B372A"/>
  </w:style>
  <w:style w:type="paragraph" w:customStyle="1" w:styleId="FAD1806AB5BB45E8BA2F2961B1FDAFBE">
    <w:name w:val="FAD1806AB5BB45E8BA2F2961B1FDAFBE"/>
    <w:rsid w:val="009B372A"/>
  </w:style>
  <w:style w:type="paragraph" w:customStyle="1" w:styleId="5A793470761A4423AC57B66D2BFFC58B">
    <w:name w:val="5A793470761A4423AC57B66D2BFFC58B"/>
    <w:rsid w:val="009B372A"/>
  </w:style>
  <w:style w:type="paragraph" w:customStyle="1" w:styleId="637D9889884E466EAA53CE6067F3377F">
    <w:name w:val="637D9889884E466EAA53CE6067F3377F"/>
    <w:rsid w:val="009B372A"/>
  </w:style>
  <w:style w:type="paragraph" w:customStyle="1" w:styleId="82572F4655904D2CA2EEBFC2E916CB6C">
    <w:name w:val="82572F4655904D2CA2EEBFC2E916CB6C"/>
    <w:rsid w:val="009B372A"/>
  </w:style>
  <w:style w:type="paragraph" w:customStyle="1" w:styleId="3D149D921834473289D6B40FB8336B43">
    <w:name w:val="3D149D921834473289D6B40FB8336B43"/>
    <w:rsid w:val="009B372A"/>
  </w:style>
  <w:style w:type="paragraph" w:customStyle="1" w:styleId="8CBBF0CF515E4965AA8F306D15C19560">
    <w:name w:val="8CBBF0CF515E4965AA8F306D15C19560"/>
    <w:rsid w:val="009B372A"/>
  </w:style>
  <w:style w:type="paragraph" w:customStyle="1" w:styleId="4E8880F4E6354E65916CEC17380EDA4E">
    <w:name w:val="4E8880F4E6354E65916CEC17380EDA4E"/>
    <w:rsid w:val="009B372A"/>
  </w:style>
  <w:style w:type="paragraph" w:customStyle="1" w:styleId="A3C41D1D81624F29BB8FB73F9146D481">
    <w:name w:val="A3C41D1D81624F29BB8FB73F9146D481"/>
    <w:rsid w:val="009B372A"/>
  </w:style>
  <w:style w:type="paragraph" w:customStyle="1" w:styleId="2B48CD4197FB49D5BC54D1118F1E3461">
    <w:name w:val="2B48CD4197FB49D5BC54D1118F1E3461"/>
    <w:rsid w:val="009B372A"/>
  </w:style>
  <w:style w:type="paragraph" w:customStyle="1" w:styleId="B8D349B80278459D84F899AD8C2C3868">
    <w:name w:val="B8D349B80278459D84F899AD8C2C3868"/>
    <w:rsid w:val="009B372A"/>
  </w:style>
  <w:style w:type="paragraph" w:customStyle="1" w:styleId="B72697C9CAB5466BA8706DE2D0CC7FF4">
    <w:name w:val="B72697C9CAB5466BA8706DE2D0CC7FF4"/>
    <w:rsid w:val="009B372A"/>
  </w:style>
  <w:style w:type="paragraph" w:customStyle="1" w:styleId="B1DF1F011E6E44FB9355589B53B00FDB">
    <w:name w:val="B1DF1F011E6E44FB9355589B53B00FDB"/>
    <w:rsid w:val="009B3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0f5c7c3a-8135-41a3-bf87-24f06b65efa1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Arbetsmarknads- och etableringsministern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2018-04-11T00:00:00</HeaderDate>
    <Office/>
    <Dnr>A2018/00825/ARM</Dnr>
    <ParagrafNr/>
    <DocumentTitle/>
    <VisitingAddress/>
    <Extra1/>
    <Extra2/>
    <Extra3>Karin Enström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1164-E4D5-4F34-8F7B-4265FDBDD889}"/>
</file>

<file path=customXml/itemProps2.xml><?xml version="1.0" encoding="utf-8"?>
<ds:datastoreItem xmlns:ds="http://schemas.openxmlformats.org/officeDocument/2006/customXml" ds:itemID="{A5C333B9-7C91-4A10-8128-B4F732CED2AC}"/>
</file>

<file path=customXml/itemProps3.xml><?xml version="1.0" encoding="utf-8"?>
<ds:datastoreItem xmlns:ds="http://schemas.openxmlformats.org/officeDocument/2006/customXml" ds:itemID="{377EA4E1-BF17-4414-9302-54D10E3E4934}"/>
</file>

<file path=customXml/itemProps4.xml><?xml version="1.0" encoding="utf-8"?>
<ds:datastoreItem xmlns:ds="http://schemas.openxmlformats.org/officeDocument/2006/customXml" ds:itemID="{F0D4B719-A245-46F7-BCB7-34CD627BE2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5A1084-0592-4E64-9BA6-855AB5D83E28}"/>
</file>

<file path=customXml/itemProps6.xml><?xml version="1.0" encoding="utf-8"?>
<ds:datastoreItem xmlns:ds="http://schemas.openxmlformats.org/officeDocument/2006/customXml" ds:itemID="{F0D4B719-A245-46F7-BCB7-34CD627BE2C5}"/>
</file>

<file path=customXml/itemProps7.xml><?xml version="1.0" encoding="utf-8"?>
<ds:datastoreItem xmlns:ds="http://schemas.openxmlformats.org/officeDocument/2006/customXml" ds:itemID="{A12231DB-FB3E-443F-9915-AE13F6BECD10}"/>
</file>

<file path=customXml/itemProps8.xml><?xml version="1.0" encoding="utf-8"?>
<ds:datastoreItem xmlns:ds="http://schemas.openxmlformats.org/officeDocument/2006/customXml" ds:itemID="{8989D0CD-FE88-4AE9-A69C-6549154FC2A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Karlis Lapsa</dc:creator>
  <cp:keywords/>
  <dc:description/>
  <cp:lastModifiedBy>Karlis Lapsa</cp:lastModifiedBy>
  <cp:revision>12</cp:revision>
  <cp:lastPrinted>2018-04-06T11:02:00Z</cp:lastPrinted>
  <dcterms:created xsi:type="dcterms:W3CDTF">2018-04-06T10:32:00Z</dcterms:created>
  <dcterms:modified xsi:type="dcterms:W3CDTF">2018-04-09T12:14:00Z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8431f577-ca40-412e-8f2d-543393b2bc4a</vt:lpwstr>
  </property>
</Properties>
</file>