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DAE2" w14:textId="77450026" w:rsidR="004D3182" w:rsidRDefault="004D3182" w:rsidP="004D3182">
      <w:pPr>
        <w:pStyle w:val="Rubrik"/>
      </w:pPr>
      <w:bookmarkStart w:id="0" w:name="Start"/>
      <w:bookmarkEnd w:id="0"/>
      <w:r>
        <w:t>Svar på fråga 2018</w:t>
      </w:r>
      <w:r w:rsidR="00644523">
        <w:t>/</w:t>
      </w:r>
      <w:r>
        <w:t xml:space="preserve">19:849 av Lars Beckman (M) </w:t>
      </w:r>
    </w:p>
    <w:p w14:paraId="51F2DAE3" w14:textId="77777777" w:rsidR="004D3182" w:rsidRPr="004D3182" w:rsidRDefault="004D3182" w:rsidP="004D3182">
      <w:pPr>
        <w:pStyle w:val="Rubrik"/>
      </w:pPr>
      <w:r>
        <w:t xml:space="preserve">Skarven och mångfalden i havsmiljön </w:t>
      </w:r>
    </w:p>
    <w:p w14:paraId="51F2DAE4" w14:textId="77777777" w:rsidR="004D3182" w:rsidRDefault="004D3182" w:rsidP="002749F7">
      <w:pPr>
        <w:pStyle w:val="Brdtext"/>
      </w:pPr>
      <w:r>
        <w:t>Lars Beckman har frågat mig v</w:t>
      </w:r>
      <w:r w:rsidRPr="004D3182">
        <w:t xml:space="preserve">ilka åtgärder </w:t>
      </w:r>
      <w:r w:rsidR="0065510B">
        <w:t xml:space="preserve">jag </w:t>
      </w:r>
      <w:r w:rsidRPr="004D3182">
        <w:t>avser att vidta för att få stopp på skarvens skadliga påverkan på havsbiotopen</w:t>
      </w:r>
      <w:r>
        <w:t>.</w:t>
      </w:r>
    </w:p>
    <w:p w14:paraId="51F2DAE5" w14:textId="77777777" w:rsidR="006F6487" w:rsidRDefault="006F6487" w:rsidP="002749F7">
      <w:pPr>
        <w:pStyle w:val="Brdtext"/>
      </w:pPr>
      <w:r w:rsidRPr="006F6487">
        <w:t xml:space="preserve">Skarvpopulationen och hur den ska förvaltas är en viktig fråga. Jag är medveten om att </w:t>
      </w:r>
      <w:r w:rsidR="004A3AD8">
        <w:t>det finns undersökningar som indikerar att skarvens predation kan påverka fiskbestånd.</w:t>
      </w:r>
    </w:p>
    <w:p w14:paraId="51F2DAE6" w14:textId="77777777" w:rsidR="0065510B" w:rsidRDefault="0065510B" w:rsidP="002749F7">
      <w:pPr>
        <w:pStyle w:val="Brdtext"/>
      </w:pPr>
      <w:r w:rsidRPr="0065510B">
        <w:t xml:space="preserve">Skarven skyddas enligt fågeldirektivet (Europaparlamentets och Rådets direktiv 2009/147/EG av den 30 november 2009). Endast EU-kommissionen har befogenhet att föreslå ändringar i fågeldirektivet eller dess bilagor, däribland skyddet för skarven. </w:t>
      </w:r>
    </w:p>
    <w:p w14:paraId="51F2DAE7" w14:textId="77777777" w:rsidR="0065510B" w:rsidRDefault="006F6487" w:rsidP="002749F7">
      <w:pPr>
        <w:pStyle w:val="Brdtext"/>
      </w:pPr>
      <w:r w:rsidRPr="006F6487">
        <w:t xml:space="preserve">Naturvårdsverket har det övergripande nationella ansvaret för genomförandet av viltförvaltningspolitiken, däribland frågor som berör förvaltningen av skarvpopulationen. Viltförvaltningen är regionaliserad. Om det är motiverat kan länsstyrelsen i enlighet med gällande författningar besluta om skyddsjakt. Regeringen är angelägen om en fungerande viltförvaltning som tar hänsyn till de verksamheter och människor som berörs och följer frågan noga. </w:t>
      </w:r>
    </w:p>
    <w:p w14:paraId="51F2DAE8" w14:textId="4477B4CD" w:rsidR="004D3182" w:rsidRPr="006F2A04" w:rsidRDefault="004D3182" w:rsidP="006A12F1">
      <w:pPr>
        <w:pStyle w:val="Brdtext"/>
        <w:rPr>
          <w:lang w:val="de-DE"/>
        </w:rPr>
      </w:pPr>
      <w:r w:rsidRPr="006F2A04">
        <w:rPr>
          <w:lang w:val="de-DE"/>
        </w:rPr>
        <w:t xml:space="preserve">Stockholm den </w:t>
      </w:r>
      <w:sdt>
        <w:sdtPr>
          <w:id w:val="-1225218591"/>
          <w:placeholder>
            <w:docPart w:val="0BB8E0AD7D524B12946DE436A386AF62"/>
          </w:placeholder>
          <w:dataBinding w:prefixMappings="xmlns:ns0='http://lp/documentinfo/RK' " w:xpath="/ns0:DocumentInfo[1]/ns0:BaseInfo[1]/ns0:HeaderDate[1]" w:storeItemID="{2F89F34D-CC03-49AC-A113-9BD4FE456CEF}"/>
          <w:date w:fullDate="2019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F2A04" w:rsidRPr="005A693D">
            <w:t>14</w:t>
          </w:r>
          <w:r w:rsidRPr="005A693D">
            <w:t xml:space="preserve"> augusti 2019</w:t>
          </w:r>
        </w:sdtContent>
      </w:sdt>
    </w:p>
    <w:p w14:paraId="51F2DAEA" w14:textId="77777777" w:rsidR="004D3182" w:rsidRPr="006F2A04" w:rsidRDefault="004D3182" w:rsidP="004E7A8F">
      <w:pPr>
        <w:pStyle w:val="Brdtextutanavstnd"/>
        <w:rPr>
          <w:lang w:val="de-DE"/>
        </w:rPr>
      </w:pPr>
    </w:p>
    <w:p w14:paraId="51F2DAEB" w14:textId="77777777" w:rsidR="004D3182" w:rsidRPr="006F2A04" w:rsidRDefault="004D3182" w:rsidP="004E7A8F">
      <w:pPr>
        <w:pStyle w:val="Brdtextutanavstnd"/>
        <w:rPr>
          <w:lang w:val="de-DE"/>
        </w:rPr>
      </w:pPr>
    </w:p>
    <w:p w14:paraId="51F2DAED" w14:textId="7BA5D61C" w:rsidR="004D3182" w:rsidRPr="004D3182" w:rsidRDefault="004D3182" w:rsidP="00DB48AB">
      <w:pPr>
        <w:pStyle w:val="Brdtext"/>
        <w:rPr>
          <w:lang w:val="de-DE"/>
        </w:rPr>
      </w:pPr>
      <w:r w:rsidRPr="004D3182">
        <w:rPr>
          <w:lang w:val="de-DE"/>
        </w:rPr>
        <w:t>Jennie Nilsson</w:t>
      </w:r>
      <w:bookmarkStart w:id="1" w:name="_GoBack"/>
      <w:bookmarkEnd w:id="1"/>
    </w:p>
    <w:sectPr w:rsidR="004D3182" w:rsidRPr="004D318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2DAF0" w14:textId="77777777" w:rsidR="004D3182" w:rsidRDefault="004D3182" w:rsidP="00A87A54">
      <w:pPr>
        <w:spacing w:after="0" w:line="240" w:lineRule="auto"/>
      </w:pPr>
      <w:r>
        <w:separator/>
      </w:r>
    </w:p>
  </w:endnote>
  <w:endnote w:type="continuationSeparator" w:id="0">
    <w:p w14:paraId="51F2DAF1" w14:textId="77777777" w:rsidR="004D3182" w:rsidRDefault="004D318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F2DAF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F2DAF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F2DA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F2DAF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F2DAF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F2DB1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F2DB0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F2DB13" w14:textId="77777777" w:rsidTr="00C26068">
      <w:trPr>
        <w:trHeight w:val="227"/>
      </w:trPr>
      <w:tc>
        <w:tcPr>
          <w:tcW w:w="4074" w:type="dxa"/>
        </w:tcPr>
        <w:p w14:paraId="51F2DB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F2DB1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F2DB1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DAEE" w14:textId="77777777" w:rsidR="004D3182" w:rsidRDefault="004D3182" w:rsidP="00A87A54">
      <w:pPr>
        <w:spacing w:after="0" w:line="240" w:lineRule="auto"/>
      </w:pPr>
      <w:r>
        <w:separator/>
      </w:r>
    </w:p>
  </w:footnote>
  <w:footnote w:type="continuationSeparator" w:id="0">
    <w:p w14:paraId="51F2DAEF" w14:textId="77777777" w:rsidR="004D3182" w:rsidRDefault="004D318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3182" w14:paraId="51F2DAFD" w14:textId="77777777" w:rsidTr="00C93EBA">
      <w:trPr>
        <w:trHeight w:val="227"/>
      </w:trPr>
      <w:tc>
        <w:tcPr>
          <w:tcW w:w="5534" w:type="dxa"/>
        </w:tcPr>
        <w:p w14:paraId="51F2DAFA" w14:textId="77777777" w:rsidR="004D3182" w:rsidRPr="007D73AB" w:rsidRDefault="004D3182">
          <w:pPr>
            <w:pStyle w:val="Sidhuvud"/>
          </w:pPr>
        </w:p>
      </w:tc>
      <w:tc>
        <w:tcPr>
          <w:tcW w:w="3170" w:type="dxa"/>
          <w:vAlign w:val="bottom"/>
        </w:tcPr>
        <w:p w14:paraId="51F2DAFB" w14:textId="77777777" w:rsidR="004D3182" w:rsidRPr="007D73AB" w:rsidRDefault="004D3182" w:rsidP="00340DE0">
          <w:pPr>
            <w:pStyle w:val="Sidhuvud"/>
          </w:pPr>
        </w:p>
      </w:tc>
      <w:tc>
        <w:tcPr>
          <w:tcW w:w="1134" w:type="dxa"/>
        </w:tcPr>
        <w:p w14:paraId="51F2DAFC" w14:textId="77777777" w:rsidR="004D3182" w:rsidRDefault="004D3182" w:rsidP="005A703A">
          <w:pPr>
            <w:pStyle w:val="Sidhuvud"/>
          </w:pPr>
        </w:p>
      </w:tc>
    </w:tr>
    <w:tr w:rsidR="004D3182" w14:paraId="51F2DB08" w14:textId="77777777" w:rsidTr="00C93EBA">
      <w:trPr>
        <w:trHeight w:val="1928"/>
      </w:trPr>
      <w:tc>
        <w:tcPr>
          <w:tcW w:w="5534" w:type="dxa"/>
        </w:tcPr>
        <w:p w14:paraId="51F2DAFE" w14:textId="77777777" w:rsidR="004D3182" w:rsidRPr="00340DE0" w:rsidRDefault="004D31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F2DB15" wp14:editId="51F2DB1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F2DAFF" w14:textId="77777777" w:rsidR="004D3182" w:rsidRPr="00710A6C" w:rsidRDefault="004D3182" w:rsidP="00EE3C0F">
          <w:pPr>
            <w:pStyle w:val="Sidhuvud"/>
            <w:rPr>
              <w:b/>
            </w:rPr>
          </w:pPr>
        </w:p>
        <w:p w14:paraId="51F2DB00" w14:textId="77777777" w:rsidR="004D3182" w:rsidRDefault="004D3182" w:rsidP="00EE3C0F">
          <w:pPr>
            <w:pStyle w:val="Sidhuvud"/>
          </w:pPr>
        </w:p>
        <w:p w14:paraId="51F2DB01" w14:textId="77777777" w:rsidR="004D3182" w:rsidRDefault="004D3182" w:rsidP="00EE3C0F">
          <w:pPr>
            <w:pStyle w:val="Sidhuvud"/>
          </w:pPr>
        </w:p>
        <w:p w14:paraId="51F2DB02" w14:textId="77777777" w:rsidR="004D3182" w:rsidRDefault="004D31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426150DD744A1F9AF10CEFC07FB35B"/>
            </w:placeholder>
            <w:dataBinding w:prefixMappings="xmlns:ns0='http://lp/documentinfo/RK' " w:xpath="/ns0:DocumentInfo[1]/ns0:BaseInfo[1]/ns0:Dnr[1]" w:storeItemID="{2F89F34D-CC03-49AC-A113-9BD4FE456CEF}"/>
            <w:text/>
          </w:sdtPr>
          <w:sdtEndPr/>
          <w:sdtContent>
            <w:p w14:paraId="51F2DB03" w14:textId="77777777" w:rsidR="004D3182" w:rsidRDefault="004D3182" w:rsidP="00EE3C0F">
              <w:pPr>
                <w:pStyle w:val="Sidhuvud"/>
              </w:pPr>
              <w:r>
                <w:t>N2019/02373/FJR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DF6C55DB91444B9C8A773E8ABF1935"/>
            </w:placeholder>
            <w:showingPlcHdr/>
            <w:dataBinding w:prefixMappings="xmlns:ns0='http://lp/documentinfo/RK' " w:xpath="/ns0:DocumentInfo[1]/ns0:BaseInfo[1]/ns0:DocNumber[1]" w:storeItemID="{2F89F34D-CC03-49AC-A113-9BD4FE456CEF}"/>
            <w:text/>
          </w:sdtPr>
          <w:sdtEndPr/>
          <w:sdtContent>
            <w:p w14:paraId="51F2DB04" w14:textId="77777777" w:rsidR="004D3182" w:rsidRDefault="004D31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F2DB05" w14:textId="77777777" w:rsidR="004D3182" w:rsidRDefault="004D3182" w:rsidP="00EE3C0F">
          <w:pPr>
            <w:pStyle w:val="Sidhuvud"/>
          </w:pPr>
        </w:p>
      </w:tc>
      <w:tc>
        <w:tcPr>
          <w:tcW w:w="1134" w:type="dxa"/>
        </w:tcPr>
        <w:p w14:paraId="51F2DB06" w14:textId="77777777" w:rsidR="004D3182" w:rsidRDefault="004D3182" w:rsidP="0094502D">
          <w:pPr>
            <w:pStyle w:val="Sidhuvud"/>
          </w:pPr>
        </w:p>
        <w:p w14:paraId="51F2DB07" w14:textId="77777777" w:rsidR="004D3182" w:rsidRPr="0094502D" w:rsidRDefault="004D3182" w:rsidP="00EC71A6">
          <w:pPr>
            <w:pStyle w:val="Sidhuvud"/>
          </w:pPr>
        </w:p>
      </w:tc>
    </w:tr>
    <w:tr w:rsidR="004D3182" w14:paraId="51F2DB0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4896B9B05649668CECE758556F2A5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F2DB09" w14:textId="77777777" w:rsidR="004D3182" w:rsidRPr="004D3182" w:rsidRDefault="004D3182" w:rsidP="00340DE0">
              <w:pPr>
                <w:pStyle w:val="Sidhuvud"/>
                <w:rPr>
                  <w:b/>
                </w:rPr>
              </w:pPr>
              <w:r w:rsidRPr="004D3182">
                <w:rPr>
                  <w:b/>
                </w:rPr>
                <w:t>Näringsdepartementet</w:t>
              </w:r>
            </w:p>
            <w:p w14:paraId="4EFA96AE" w14:textId="77777777" w:rsidR="00644523" w:rsidRDefault="004D3182" w:rsidP="00340DE0">
              <w:pPr>
                <w:pStyle w:val="Sidhuvud"/>
              </w:pPr>
              <w:r w:rsidRPr="004D3182">
                <w:t>Landsbygdsministern</w:t>
              </w:r>
            </w:p>
            <w:p w14:paraId="2E6E316B" w14:textId="77777777" w:rsidR="00644523" w:rsidRDefault="00644523" w:rsidP="00340DE0">
              <w:pPr>
                <w:pStyle w:val="Sidhuvud"/>
              </w:pPr>
            </w:p>
            <w:p w14:paraId="51F2DB0A" w14:textId="3FB77239" w:rsidR="004D3182" w:rsidRPr="00340DE0" w:rsidRDefault="004D318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74B51BF90B4E328E3A804F4DC8AC60"/>
          </w:placeholder>
          <w:dataBinding w:prefixMappings="xmlns:ns0='http://lp/documentinfo/RK' " w:xpath="/ns0:DocumentInfo[1]/ns0:BaseInfo[1]/ns0:Recipient[1]" w:storeItemID="{2F89F34D-CC03-49AC-A113-9BD4FE456CEF}"/>
          <w:text w:multiLine="1"/>
        </w:sdtPr>
        <w:sdtEndPr/>
        <w:sdtContent>
          <w:tc>
            <w:tcPr>
              <w:tcW w:w="3170" w:type="dxa"/>
            </w:tcPr>
            <w:p w14:paraId="51F2DB0B" w14:textId="77777777" w:rsidR="004D3182" w:rsidRDefault="004D31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F2DB0C" w14:textId="77777777" w:rsidR="004D3182" w:rsidRDefault="004D3182" w:rsidP="003E6020">
          <w:pPr>
            <w:pStyle w:val="Sidhuvud"/>
          </w:pPr>
        </w:p>
      </w:tc>
    </w:tr>
  </w:tbl>
  <w:p w14:paraId="51F2DB0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8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42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DAB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233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AD8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182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4B59"/>
    <w:rsid w:val="00595EDE"/>
    <w:rsid w:val="00596E2B"/>
    <w:rsid w:val="005A0CBA"/>
    <w:rsid w:val="005A2022"/>
    <w:rsid w:val="005A3272"/>
    <w:rsid w:val="005A5193"/>
    <w:rsid w:val="005A6034"/>
    <w:rsid w:val="005A693D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4523"/>
    <w:rsid w:val="00647FD7"/>
    <w:rsid w:val="00650080"/>
    <w:rsid w:val="00651F17"/>
    <w:rsid w:val="0065382D"/>
    <w:rsid w:val="00654B4D"/>
    <w:rsid w:val="0065510B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E45"/>
    <w:rsid w:val="006D2998"/>
    <w:rsid w:val="006D3188"/>
    <w:rsid w:val="006D5159"/>
    <w:rsid w:val="006D6779"/>
    <w:rsid w:val="006E08FC"/>
    <w:rsid w:val="006F2588"/>
    <w:rsid w:val="006F2A04"/>
    <w:rsid w:val="006F648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0EA1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F2DAE2"/>
  <w15:docId w15:val="{38F98C40-495C-4B2C-B2B0-3441F313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26150DD744A1F9AF10CEFC07FB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7E8C2-87F4-47D1-9EE0-FB900DDD5120}"/>
      </w:docPartPr>
      <w:docPartBody>
        <w:p w:rsidR="00785F34" w:rsidRDefault="00747CCE" w:rsidP="00747CCE">
          <w:pPr>
            <w:pStyle w:val="22426150DD744A1F9AF10CEFC07FB3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DF6C55DB91444B9C8A773E8ABF1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7E8A5-DADE-4479-B5A4-68568530CDC6}"/>
      </w:docPartPr>
      <w:docPartBody>
        <w:p w:rsidR="00785F34" w:rsidRDefault="00747CCE" w:rsidP="00747CCE">
          <w:pPr>
            <w:pStyle w:val="A6DF6C55DB91444B9C8A773E8ABF19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4896B9B05649668CECE758556F2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CF61C-8458-4EE9-A4D6-A75937A73400}"/>
      </w:docPartPr>
      <w:docPartBody>
        <w:p w:rsidR="00785F34" w:rsidRDefault="00747CCE" w:rsidP="00747CCE">
          <w:pPr>
            <w:pStyle w:val="4E4896B9B05649668CECE758556F2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74B51BF90B4E328E3A804F4DC8A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5923E-C391-4FBB-97EC-6BF1C064B8C0}"/>
      </w:docPartPr>
      <w:docPartBody>
        <w:p w:rsidR="00785F34" w:rsidRDefault="00747CCE" w:rsidP="00747CCE">
          <w:pPr>
            <w:pStyle w:val="5774B51BF90B4E328E3A804F4DC8AC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B8E0AD7D524B12946DE436A386A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D052B-71A0-4F5F-968E-3413DA919DE7}"/>
      </w:docPartPr>
      <w:docPartBody>
        <w:p w:rsidR="00785F34" w:rsidRDefault="00747CCE" w:rsidP="00747CCE">
          <w:pPr>
            <w:pStyle w:val="0BB8E0AD7D524B12946DE436A386AF6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CE"/>
    <w:rsid w:val="00747CCE"/>
    <w:rsid w:val="007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58ECBBF38F3422FB6A11BE3EF54930B">
    <w:name w:val="458ECBBF38F3422FB6A11BE3EF54930B"/>
    <w:rsid w:val="00747CCE"/>
  </w:style>
  <w:style w:type="character" w:styleId="Platshllartext">
    <w:name w:val="Placeholder Text"/>
    <w:basedOn w:val="Standardstycketeckensnitt"/>
    <w:uiPriority w:val="99"/>
    <w:semiHidden/>
    <w:rsid w:val="00747CCE"/>
    <w:rPr>
      <w:noProof w:val="0"/>
      <w:color w:val="808080"/>
    </w:rPr>
  </w:style>
  <w:style w:type="paragraph" w:customStyle="1" w:styleId="6B9451F1C72E45C890FBC67545022B93">
    <w:name w:val="6B9451F1C72E45C890FBC67545022B93"/>
    <w:rsid w:val="00747CCE"/>
  </w:style>
  <w:style w:type="paragraph" w:customStyle="1" w:styleId="A8228E55308C46EAA01F81EDA39B2703">
    <w:name w:val="A8228E55308C46EAA01F81EDA39B2703"/>
    <w:rsid w:val="00747CCE"/>
  </w:style>
  <w:style w:type="paragraph" w:customStyle="1" w:styleId="B1F63FCAB4344EC486C47AE658FB16C6">
    <w:name w:val="B1F63FCAB4344EC486C47AE658FB16C6"/>
    <w:rsid w:val="00747CCE"/>
  </w:style>
  <w:style w:type="paragraph" w:customStyle="1" w:styleId="22426150DD744A1F9AF10CEFC07FB35B">
    <w:name w:val="22426150DD744A1F9AF10CEFC07FB35B"/>
    <w:rsid w:val="00747CCE"/>
  </w:style>
  <w:style w:type="paragraph" w:customStyle="1" w:styleId="A6DF6C55DB91444B9C8A773E8ABF1935">
    <w:name w:val="A6DF6C55DB91444B9C8A773E8ABF1935"/>
    <w:rsid w:val="00747CCE"/>
  </w:style>
  <w:style w:type="paragraph" w:customStyle="1" w:styleId="CEC08AD544C64864BD23CDD0E2E20E18">
    <w:name w:val="CEC08AD544C64864BD23CDD0E2E20E18"/>
    <w:rsid w:val="00747CCE"/>
  </w:style>
  <w:style w:type="paragraph" w:customStyle="1" w:styleId="0C7FC5AFCBE94963B0E49263DB2BBCBA">
    <w:name w:val="0C7FC5AFCBE94963B0E49263DB2BBCBA"/>
    <w:rsid w:val="00747CCE"/>
  </w:style>
  <w:style w:type="paragraph" w:customStyle="1" w:styleId="C4D2F3EC3E724E4EA8A56419D1A29A18">
    <w:name w:val="C4D2F3EC3E724E4EA8A56419D1A29A18"/>
    <w:rsid w:val="00747CCE"/>
  </w:style>
  <w:style w:type="paragraph" w:customStyle="1" w:styleId="4E4896B9B05649668CECE758556F2A51">
    <w:name w:val="4E4896B9B05649668CECE758556F2A51"/>
    <w:rsid w:val="00747CCE"/>
  </w:style>
  <w:style w:type="paragraph" w:customStyle="1" w:styleId="5774B51BF90B4E328E3A804F4DC8AC60">
    <w:name w:val="5774B51BF90B4E328E3A804F4DC8AC60"/>
    <w:rsid w:val="00747CCE"/>
  </w:style>
  <w:style w:type="paragraph" w:customStyle="1" w:styleId="A9056EAFF405474886B3C5EAB09B4E5D">
    <w:name w:val="A9056EAFF405474886B3C5EAB09B4E5D"/>
    <w:rsid w:val="00747CCE"/>
  </w:style>
  <w:style w:type="paragraph" w:customStyle="1" w:styleId="9F08C66265564735A168900D13548345">
    <w:name w:val="9F08C66265564735A168900D13548345"/>
    <w:rsid w:val="00747CCE"/>
  </w:style>
  <w:style w:type="paragraph" w:customStyle="1" w:styleId="9E732E6ECE114B8C94E43E1A49EF6E30">
    <w:name w:val="9E732E6ECE114B8C94E43E1A49EF6E30"/>
    <w:rsid w:val="00747CCE"/>
  </w:style>
  <w:style w:type="paragraph" w:customStyle="1" w:styleId="3C911DA8C5FE4F3E8C2352BE022B8003">
    <w:name w:val="3C911DA8C5FE4F3E8C2352BE022B8003"/>
    <w:rsid w:val="00747CCE"/>
  </w:style>
  <w:style w:type="paragraph" w:customStyle="1" w:styleId="CCDB964E0991454EB9907B8229CD4E2C">
    <w:name w:val="CCDB964E0991454EB9907B8229CD4E2C"/>
    <w:rsid w:val="00747CCE"/>
  </w:style>
  <w:style w:type="paragraph" w:customStyle="1" w:styleId="0BB8E0AD7D524B12946DE436A386AF62">
    <w:name w:val="0BB8E0AD7D524B12946DE436A386AF62"/>
    <w:rsid w:val="00747CCE"/>
  </w:style>
  <w:style w:type="paragraph" w:customStyle="1" w:styleId="EAC6CFF4F7404303A844B3955E3B01E0">
    <w:name w:val="EAC6CFF4F7404303A844B3955E3B01E0"/>
    <w:rsid w:val="00747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2019-08-14T00:00:00</HeaderDate>
    <Office/>
    <Dnr>N2019/02373/FJR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140a7156-c969-451e-8287-06f00a8a9f50</RD_Svarsid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>/yta/n-nv/fjr/Interpellationer och Riksdagsfrgor</xsnScope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8120-0DA3-4A01-9D35-AF520DF9E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9F34D-CC03-49AC-A113-9BD4FE456CEF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86D14246-0DF0-4E84-9C0D-EEE941B508D6}"/>
</file>

<file path=customXml/itemProps4.xml><?xml version="1.0" encoding="utf-8"?>
<ds:datastoreItem xmlns:ds="http://schemas.openxmlformats.org/officeDocument/2006/customXml" ds:itemID="{FB326BEA-82FD-4D20-82C8-31D59646949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48065C7-785C-4448-9653-045F0BA0E7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E34AC8-C441-449B-8E43-EB7D69013D0B}">
  <ds:schemaRefs>
    <ds:schemaRef ds:uri="cc625d36-bb37-4650-91b9-0c96159295ba"/>
    <ds:schemaRef ds:uri="400be4d9-93ad-45ec-bd97-8834fb3cb12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4e9c2f0c-7bf8-49af-8356-cbf363fc78a7"/>
    <ds:schemaRef ds:uri="2eab4429-82ef-4a15-830e-1cb72d496e73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3E0F307-F168-43D5-B806-1D10F78A4BD4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DF6D5F69-92E8-40D8-8F53-44A3EC33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Risberg</dc:creator>
  <cp:keywords/>
  <dc:description/>
  <cp:lastModifiedBy>Tobias Tengström</cp:lastModifiedBy>
  <cp:revision>2</cp:revision>
  <dcterms:created xsi:type="dcterms:W3CDTF">2019-08-13T14:32:00Z</dcterms:created>
  <dcterms:modified xsi:type="dcterms:W3CDTF">2019-08-13T14:32:00Z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537c73d8-0c21-4bb5-a32d-b319843007fe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