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A8AC" w14:textId="40211285" w:rsidR="001C327E" w:rsidRDefault="009C781E">
      <w:pPr>
        <w:pStyle w:val="Rubrik"/>
      </w:pPr>
      <w:bookmarkStart w:id="0" w:name="Start"/>
      <w:bookmarkEnd w:id="0"/>
      <w:r>
        <w:rPr>
          <w:rFonts w:ascii="Arial"/>
          <w:szCs w:val="26"/>
        </w:rPr>
        <w:t>Svar på fråga 2</w:t>
      </w:r>
      <w:r w:rsidR="00C56B4E">
        <w:rPr>
          <w:rFonts w:ascii="Arial"/>
          <w:szCs w:val="26"/>
        </w:rPr>
        <w:t>019/20:1457</w:t>
      </w:r>
      <w:r>
        <w:rPr>
          <w:rFonts w:ascii="Arial"/>
          <w:szCs w:val="26"/>
        </w:rPr>
        <w:t xml:space="preserve"> av </w:t>
      </w:r>
      <w:sdt>
        <w:sdtPr>
          <w:alias w:val="Frågeställare"/>
          <w:tag w:val="delete"/>
          <w:id w:val="-211816850"/>
          <w:placeholder>
            <w:docPart w:val="EFD925EC9F644F36BF232ECD0C7EE77A"/>
          </w:placeholder>
          <w:dataBinding w:prefixMappings="xmlns:ns0='http://lp/documentinfo/RK' " w:xpath="/ns0:DocumentInfo[1]/ns0:BaseInfo[1]/ns0:Extra3[1]" w:storeItemID="{662EFF63-8A26-4B11-9AEE-F58FBE1E2FDD}"/>
          <w:text/>
        </w:sdtPr>
        <w:sdtEndPr/>
        <w:sdtContent>
          <w:r>
            <w:rPr>
              <w:rFonts w:ascii="Arial"/>
              <w:szCs w:val="26"/>
            </w:rPr>
            <w:t>Aron Emilsson</w:t>
          </w:r>
        </w:sdtContent>
      </w:sdt>
      <w:r>
        <w:rPr>
          <w:rFonts w:ascii="Arial"/>
          <w:szCs w:val="26"/>
        </w:rPr>
        <w:t xml:space="preserve"> (</w:t>
      </w:r>
      <w:sdt>
        <w:sdtPr>
          <w:alias w:val="Parti"/>
          <w:tag w:val="Parti_delete"/>
          <w:id w:val="1620417071"/>
          <w:placeholder>
            <w:docPart w:val="24CA86D1761B4A598128A92A158A2CF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Pr>
              <w:rFonts w:ascii="Arial"/>
              <w:szCs w:val="26"/>
            </w:rPr>
            <w:t>SD</w:t>
          </w:r>
        </w:sdtContent>
      </w:sdt>
      <w:r>
        <w:rPr>
          <w:rFonts w:ascii="Arial"/>
          <w:szCs w:val="26"/>
        </w:rPr>
        <w:t>)</w:t>
      </w:r>
      <w:r>
        <w:rPr>
          <w:rFonts w:ascii="Arial"/>
          <w:szCs w:val="26"/>
        </w:rPr>
        <w:br/>
        <w:t>Länsmuseernas ekonomiska situation</w:t>
      </w:r>
    </w:p>
    <w:p w14:paraId="2E80B716" w14:textId="77777777" w:rsidR="001C327E" w:rsidRDefault="00877B3B">
      <w:pPr>
        <w:pStyle w:val="Brdtext"/>
      </w:pPr>
      <w:sdt>
        <w:sdtPr>
          <w:alias w:val="Frågeställare"/>
          <w:tag w:val="delete"/>
          <w:id w:val="-1635256365"/>
          <w:placeholder>
            <w:docPart w:val="1868156562E9486F8C47A34804A24A4C"/>
          </w:placeholder>
          <w:dataBinding w:prefixMappings="xmlns:ns0='http://lp/documentinfo/RK' " w:xpath="/ns0:DocumentInfo[1]/ns0:BaseInfo[1]/ns0:Extra3[1]" w:storeItemID="{662EFF63-8A26-4B11-9AEE-F58FBE1E2FDD}"/>
          <w:text/>
        </w:sdtPr>
        <w:sdtEndPr/>
        <w:sdtContent>
          <w:r w:rsidR="009C781E">
            <w:rPr>
              <w:rFonts w:ascii="Garamond"/>
            </w:rPr>
            <w:t>Aron Emilsson</w:t>
          </w:r>
        </w:sdtContent>
      </w:sdt>
      <w:r w:rsidR="009C781E">
        <w:rPr>
          <w:rFonts w:ascii="Garamond"/>
        </w:rPr>
        <w:t xml:space="preserve"> har frågat mig om kulturarvet är en prioritet för mig och regeringen och om vi avser att avsätta resurser för länsmuseer och museer med andra huvudmän utöver de medel som fördelats till statliga aktörer.</w:t>
      </w:r>
    </w:p>
    <w:p w14:paraId="1AFC9059" w14:textId="1DB87EBA" w:rsidR="001C327E" w:rsidRDefault="009C781E">
      <w:pPr>
        <w:pStyle w:val="Brdtext"/>
      </w:pPr>
      <w:r>
        <w:rPr>
          <w:rFonts w:ascii="Garamond"/>
        </w:rPr>
        <w:t xml:space="preserve">En av regeringens viktigaste kulturpolitiska prioriteringar är att kulturarvet ska vara tillgängligt i hela landet och att kulturarvsarbetet har goda villkor. I detta spelar länsmuseerna en viktig roll. Länsmuseerna utgör en infrastruktur för kunskap och kulturupplevelser i hela landet. Sedan 2017 finns museilagen (2017:563) som reglerar det allmänna museiväsendet, däribland länsmuseernas ställning som fria kunskapsinstitutioner. </w:t>
      </w:r>
    </w:p>
    <w:p w14:paraId="663A7980" w14:textId="34998799" w:rsidR="001C327E" w:rsidRDefault="009C781E">
      <w:pPr>
        <w:pStyle w:val="Brdtext"/>
        <w:rPr>
          <w:rFonts w:ascii="Garamond"/>
        </w:rPr>
      </w:pPr>
      <w:r>
        <w:rPr>
          <w:rFonts w:ascii="Garamond"/>
        </w:rPr>
        <w:t xml:space="preserve">Staten lämnar varje år genom kultursamverkansmodellen ett betydande statligt bidrag om ca 1,5 miljarder kronor som landets regioner (förutom Region Stockholm) ansvarar för att fördela till vissa kulturverksamheter i länen, däribland museiverksamhet och museernas kulturmiljöarbete. Det är viktigt att modellen har tillräckliga ekonomiska förutsättningar. Därför har regeringen i flera steg också stärkt kultursamverkansmodellen. Staten är inte huvudman för länsmuseerna, det är </w:t>
      </w:r>
      <w:r w:rsidR="005A6CF3">
        <w:rPr>
          <w:rFonts w:ascii="Garamond"/>
        </w:rPr>
        <w:t xml:space="preserve">det </w:t>
      </w:r>
      <w:r>
        <w:rPr>
          <w:rFonts w:ascii="Garamond"/>
        </w:rPr>
        <w:t xml:space="preserve">regionerna som är. Regeringen har </w:t>
      </w:r>
      <w:r w:rsidR="008D7E51">
        <w:rPr>
          <w:rFonts w:ascii="Garamond"/>
        </w:rPr>
        <w:t xml:space="preserve">tidigare </w:t>
      </w:r>
      <w:r>
        <w:rPr>
          <w:rFonts w:ascii="Garamond"/>
        </w:rPr>
        <w:t>under</w:t>
      </w:r>
      <w:r w:rsidR="00202E78">
        <w:rPr>
          <w:rFonts w:ascii="Garamond"/>
        </w:rPr>
        <w:t xml:space="preserve"> </w:t>
      </w:r>
      <w:proofErr w:type="spellStart"/>
      <w:r w:rsidR="00202E78">
        <w:rPr>
          <w:rFonts w:ascii="Garamond"/>
        </w:rPr>
        <w:t>corona</w:t>
      </w:r>
      <w:r>
        <w:rPr>
          <w:rFonts w:ascii="Garamond"/>
        </w:rPr>
        <w:t>krisen</w:t>
      </w:r>
      <w:proofErr w:type="spellEnd"/>
      <w:r>
        <w:rPr>
          <w:rFonts w:ascii="Garamond"/>
        </w:rPr>
        <w:t xml:space="preserve"> också anslagit 15 extra miljarder kronor i generella statsbidrag till kommuner och regioner,</w:t>
      </w:r>
      <w:r w:rsidR="008D7E51">
        <w:rPr>
          <w:rFonts w:ascii="Garamond"/>
        </w:rPr>
        <w:t xml:space="preserve"> utöver tillskottet</w:t>
      </w:r>
      <w:r>
        <w:rPr>
          <w:rFonts w:ascii="Garamond"/>
        </w:rPr>
        <w:t xml:space="preserve"> </w:t>
      </w:r>
      <w:r w:rsidR="008D7E51">
        <w:rPr>
          <w:rFonts w:ascii="Garamond"/>
        </w:rPr>
        <w:t xml:space="preserve">på 5 miljarder kronor som aviserades i januari, </w:t>
      </w:r>
      <w:r>
        <w:rPr>
          <w:rFonts w:ascii="Garamond"/>
        </w:rPr>
        <w:t>medel som också kan komma kulturen till del.</w:t>
      </w:r>
      <w:r w:rsidR="008D7E51">
        <w:rPr>
          <w:rFonts w:ascii="Garamond"/>
        </w:rPr>
        <w:t xml:space="preserve"> </w:t>
      </w:r>
      <w:r w:rsidR="008D7E51" w:rsidRPr="008D7E51">
        <w:rPr>
          <w:rFonts w:ascii="Garamond"/>
        </w:rPr>
        <w:t xml:space="preserve">I maj har regeringen aviserat ytterligare en förstärkning med 6 miljarder kronor. Den sammanlagda föreslagna ökningen är alltså på 26 miljarder kronor, varav 12,5 miljarder kronor dessutom är permanenta anslagsökningar. </w:t>
      </w:r>
      <w:r>
        <w:rPr>
          <w:rFonts w:ascii="Garamond"/>
        </w:rPr>
        <w:t xml:space="preserve">Därutöver har regeringen även infört olika krisstöd till bland annat företag, kulturverksamheter och det civila samhällets aktörer. </w:t>
      </w:r>
    </w:p>
    <w:p w14:paraId="4B1B5E4C" w14:textId="77777777" w:rsidR="008D7E51" w:rsidRDefault="008D7E51">
      <w:pPr>
        <w:pStyle w:val="Brdtext"/>
        <w:rPr>
          <w:rFonts w:ascii="Garamond"/>
        </w:rPr>
      </w:pPr>
    </w:p>
    <w:p w14:paraId="16028AF0" w14:textId="1C2ED12D" w:rsidR="001C327E" w:rsidRDefault="009C781E">
      <w:pPr>
        <w:pStyle w:val="Brdtext"/>
      </w:pPr>
      <w:r>
        <w:rPr>
          <w:rFonts w:ascii="Garamond"/>
        </w:rPr>
        <w:t xml:space="preserve">Regeringen följer noga hur regioner och kommuner hittar sätt att möta kulturens behov med anledning av </w:t>
      </w:r>
      <w:proofErr w:type="spellStart"/>
      <w:r>
        <w:rPr>
          <w:rFonts w:ascii="Garamond"/>
        </w:rPr>
        <w:t>coronapandemin</w:t>
      </w:r>
      <w:proofErr w:type="spellEnd"/>
      <w:r>
        <w:rPr>
          <w:rFonts w:ascii="Garamond"/>
        </w:rPr>
        <w:t>. Exempelvis har flera institutioner utvecklat sitt digitala utbud,</w:t>
      </w:r>
      <w:r w:rsidR="005A6CF3">
        <w:rPr>
          <w:rFonts w:ascii="Garamond"/>
        </w:rPr>
        <w:t xml:space="preserve"> </w:t>
      </w:r>
      <w:r>
        <w:rPr>
          <w:rFonts w:ascii="Garamond"/>
        </w:rPr>
        <w:t xml:space="preserve">och kommuner och regioner har arbetat med flexibla bidragsförutsättningar.  </w:t>
      </w:r>
    </w:p>
    <w:p w14:paraId="14A936C2" w14:textId="4DD88395" w:rsidR="001C327E" w:rsidRDefault="009C781E">
      <w:pPr>
        <w:pStyle w:val="Brdtext"/>
        <w:rPr>
          <w:rFonts w:ascii="Garamond" w:eastAsia="Times New Roman"/>
        </w:rPr>
      </w:pPr>
      <w:r>
        <w:rPr>
          <w:rFonts w:ascii="Garamond"/>
        </w:rPr>
        <w:t>Jag vinnlägger mig om att noga informera mig om regionernas behov. I april hade jag dialog med samtliga regioners kulturpolitiker om läget och vi planerar en ytterligare dialog före sommaruppehållet. Sveriges Kommuner och Regioner arbetar med frågan om de ekonomiska effekter som kulturen i regionerna drabbas av.</w:t>
      </w:r>
      <w:r w:rsidR="005A6CF3">
        <w:rPr>
          <w:rFonts w:ascii="Garamond"/>
        </w:rPr>
        <w:t xml:space="preserve"> </w:t>
      </w:r>
      <w:r>
        <w:rPr>
          <w:rFonts w:ascii="Garamond"/>
        </w:rPr>
        <w:t xml:space="preserve">Regeringen har en kontinuerlig dialog med Sveriges Kommuner och Regioner samt Statens kulturråd om läget för kulturlivet i hela Sverige. </w:t>
      </w:r>
      <w:r>
        <w:rPr>
          <w:rFonts w:ascii="Garamond" w:eastAsia="Times New Roman"/>
        </w:rPr>
        <w:t xml:space="preserve">Regeringen följer utvecklingen noga och kan komma att behöva återkomma i frågan. </w:t>
      </w:r>
    </w:p>
    <w:p w14:paraId="3AA66F7E" w14:textId="0BC30E04" w:rsidR="001C327E" w:rsidRDefault="009C781E">
      <w:pPr>
        <w:pStyle w:val="Brdtext"/>
      </w:pPr>
      <w:r>
        <w:rPr>
          <w:rFonts w:ascii="Garamond"/>
        </w:rPr>
        <w:t xml:space="preserve">Jag avser att fortsatt arbeta för goda förutsättningar för kulturverksamheter av god kvalitet i hela landet. Kultur i hela landet är en förutsättning för att de </w:t>
      </w:r>
      <w:r w:rsidR="005A6CF3">
        <w:rPr>
          <w:rFonts w:ascii="Garamond"/>
        </w:rPr>
        <w:t>n</w:t>
      </w:r>
      <w:r>
        <w:rPr>
          <w:rFonts w:ascii="Garamond"/>
        </w:rPr>
        <w:t xml:space="preserve">ationella kulturpolitiska målen ska kunna uppnås. En fortsatt stark offentlig finansiering från stat, regioner och kommuner behövs för att tillsammans stärka kulturen med anledning av </w:t>
      </w:r>
      <w:proofErr w:type="spellStart"/>
      <w:r>
        <w:rPr>
          <w:rFonts w:ascii="Garamond"/>
        </w:rPr>
        <w:t>coronapandemin</w:t>
      </w:r>
      <w:proofErr w:type="spellEnd"/>
      <w:r>
        <w:rPr>
          <w:rFonts w:ascii="Garamond"/>
        </w:rPr>
        <w:t xml:space="preserve">. </w:t>
      </w:r>
    </w:p>
    <w:p w14:paraId="1E100566" w14:textId="77777777" w:rsidR="001C327E" w:rsidRDefault="001C327E">
      <w:pPr>
        <w:pStyle w:val="Brdtext"/>
      </w:pPr>
    </w:p>
    <w:p w14:paraId="67ABDE9D" w14:textId="4240D2AF" w:rsidR="001C327E" w:rsidRDefault="009C781E">
      <w:pPr>
        <w:pStyle w:val="Brdtext"/>
      </w:pPr>
      <w:r>
        <w:rPr>
          <w:rFonts w:ascii="Garamond"/>
        </w:rPr>
        <w:t xml:space="preserve">Stockholm den </w:t>
      </w:r>
      <w:sdt>
        <w:sdtPr>
          <w:id w:val="-1225218591"/>
          <w:placeholder>
            <w:docPart w:val="F1C18F42F44C4947A75A378E805512FD"/>
          </w:placeholder>
          <w:dataBinding w:prefixMappings="xmlns:ns0='http://lp/documentinfo/RK' " w:xpath="/ns0:DocumentInfo[1]/ns0:BaseInfo[1]/ns0:HeaderDate[1]" w:storeItemID="{662EFF63-8A26-4B11-9AEE-F58FBE1E2FDD}"/>
          <w:date w:fullDate="2020-06-10T00:00:00Z">
            <w:dateFormat w:val="d MMMM yyyy"/>
            <w:lid w:val="sv-SE"/>
            <w:storeMappedDataAs w:val="dateTime"/>
            <w:calendar w:val="gregorian"/>
          </w:date>
        </w:sdtPr>
        <w:sdtEndPr/>
        <w:sdtContent>
          <w:r w:rsidR="008D7E51">
            <w:rPr>
              <w:rFonts w:ascii="Garamond"/>
            </w:rPr>
            <w:t>10</w:t>
          </w:r>
          <w:r>
            <w:rPr>
              <w:rFonts w:ascii="Garamond"/>
            </w:rPr>
            <w:t xml:space="preserve"> juni 2020</w:t>
          </w:r>
        </w:sdtContent>
      </w:sdt>
    </w:p>
    <w:p w14:paraId="47880E97" w14:textId="77777777" w:rsidR="001C327E" w:rsidRDefault="001C327E">
      <w:pPr>
        <w:pStyle w:val="Brdtextutanavstnd"/>
      </w:pPr>
    </w:p>
    <w:p w14:paraId="49A4A3BA" w14:textId="77777777" w:rsidR="001C327E" w:rsidRDefault="001C327E">
      <w:pPr>
        <w:pStyle w:val="Brdtextutanavstnd"/>
      </w:pPr>
    </w:p>
    <w:p w14:paraId="4C29ED7D" w14:textId="77777777" w:rsidR="001C327E" w:rsidRDefault="001C327E">
      <w:pPr>
        <w:pStyle w:val="Brdtextutanavstnd"/>
      </w:pPr>
    </w:p>
    <w:sdt>
      <w:sdtPr>
        <w:alias w:val="Klicka på listpilen"/>
        <w:tag w:val="run-loadAllMinistersFromDep_delete"/>
        <w:id w:val="-122627287"/>
        <w:placeholder>
          <w:docPart w:val="5F1F0504512A4D3480AD56E3B2201129"/>
        </w:placeholder>
        <w:dataBinding w:prefixMappings="xmlns:ns0='http://lp/documentinfo/RK' " w:xpath="/ns0:DocumentInfo[1]/ns0:BaseInfo[1]/ns0:TopSender[1]" w:storeItemID="{662EFF63-8A26-4B11-9AEE-F58FBE1E2FDD}"/>
        <w:comboBox w:lastValue="Kultur- och demokratiministern samt ministern med ansvar för idrottsfrågorna">
          <w:listItem w:displayText="Amanda Lind" w:value="Kultur- och demokratiministern samt ministern med ansvar för idrottsfrågorna"/>
        </w:comboBox>
      </w:sdtPr>
      <w:sdtEndPr/>
      <w:sdtContent>
        <w:p w14:paraId="7F88A2DB" w14:textId="77777777" w:rsidR="001C327E" w:rsidRDefault="009C781E">
          <w:pPr>
            <w:pStyle w:val="Brdtext"/>
          </w:pPr>
          <w:r>
            <w:rPr>
              <w:rFonts w:ascii="Garamond"/>
            </w:rPr>
            <w:t>Amanda Lind</w:t>
          </w:r>
        </w:p>
      </w:sdtContent>
    </w:sdt>
    <w:p w14:paraId="37DCB295" w14:textId="77777777" w:rsidR="001C327E" w:rsidRDefault="001C327E">
      <w:pPr>
        <w:pStyle w:val="Brdtext"/>
      </w:pPr>
    </w:p>
    <w:sectPr w:rsidR="001C327E" w:rsidSect="00571A0B">
      <w:footerReference w:type="default" r:id="rId15"/>
      <w:headerReference w:type="first" r:id="rId16"/>
      <w:footerReference w:type="first" r:id="rId17"/>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43B6" w14:textId="77777777" w:rsidR="00877B3B" w:rsidRDefault="00877B3B" w:rsidP="00A87A54">
      <w:pPr>
        <w:spacing w:after="0" w:line="240" w:lineRule="auto"/>
      </w:pPr>
      <w:r>
        <w:separator/>
      </w:r>
    </w:p>
  </w:endnote>
  <w:endnote w:type="continuationSeparator" w:id="0">
    <w:p w14:paraId="0E3531BF" w14:textId="77777777" w:rsidR="00877B3B" w:rsidRDefault="00877B3B" w:rsidP="00A87A54">
      <w:pPr>
        <w:spacing w:after="0" w:line="240" w:lineRule="auto"/>
      </w:pPr>
      <w:r>
        <w:continuationSeparator/>
      </w:r>
    </w:p>
  </w:endnote>
  <w:endnote w:type="continuationNotice" w:id="1">
    <w:p w14:paraId="15EBA2DE" w14:textId="77777777" w:rsidR="00877B3B" w:rsidRDefault="00877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C327E" w14:paraId="121344A5" w14:textId="77777777">
      <w:trPr>
        <w:trHeight w:val="227"/>
        <w:jc w:val="right"/>
      </w:trPr>
      <w:tc>
        <w:tcPr>
          <w:tcW w:w="708" w:type="dxa"/>
          <w:vAlign w:val="bottom"/>
        </w:tcPr>
        <w:p w14:paraId="4570C3C5" w14:textId="77777777" w:rsidR="001C327E" w:rsidRDefault="009C781E">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1C327E" w14:paraId="2DEFA3C2" w14:textId="77777777">
      <w:trPr>
        <w:trHeight w:val="850"/>
        <w:jc w:val="right"/>
      </w:trPr>
      <w:tc>
        <w:tcPr>
          <w:tcW w:w="708" w:type="dxa"/>
          <w:vAlign w:val="bottom"/>
        </w:tcPr>
        <w:p w14:paraId="083D2CE3" w14:textId="77777777" w:rsidR="001C327E" w:rsidRDefault="001C327E">
          <w:pPr>
            <w:pStyle w:val="Sidfot"/>
            <w:spacing w:line="276" w:lineRule="auto"/>
            <w:jc w:val="right"/>
          </w:pPr>
        </w:p>
      </w:tc>
    </w:tr>
  </w:tbl>
  <w:p w14:paraId="5D6A1228" w14:textId="77777777" w:rsidR="001C327E" w:rsidRDefault="001C327E">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C327E" w14:paraId="022352A9" w14:textId="77777777">
      <w:trPr>
        <w:trHeight w:val="510"/>
      </w:trPr>
      <w:tc>
        <w:tcPr>
          <w:tcW w:w="8525" w:type="dxa"/>
          <w:gridSpan w:val="2"/>
          <w:vAlign w:val="bottom"/>
        </w:tcPr>
        <w:p w14:paraId="16602976" w14:textId="77777777" w:rsidR="001C327E" w:rsidRDefault="001C327E">
          <w:pPr>
            <w:pStyle w:val="Sidfot"/>
            <w:rPr>
              <w:sz w:val="8"/>
            </w:rPr>
          </w:pPr>
        </w:p>
      </w:tc>
    </w:tr>
    <w:tr w:rsidR="001C327E" w14:paraId="5025C5F0" w14:textId="77777777">
      <w:trPr>
        <w:trHeight w:val="227"/>
      </w:trPr>
      <w:tc>
        <w:tcPr>
          <w:tcW w:w="4074" w:type="dxa"/>
        </w:tcPr>
        <w:p w14:paraId="2026D91D" w14:textId="77777777" w:rsidR="001C327E" w:rsidRDefault="001C327E">
          <w:pPr>
            <w:pStyle w:val="Sidfot"/>
            <w:spacing w:line="276" w:lineRule="auto"/>
          </w:pPr>
        </w:p>
      </w:tc>
      <w:tc>
        <w:tcPr>
          <w:tcW w:w="4451" w:type="dxa"/>
        </w:tcPr>
        <w:p w14:paraId="0D63FE77" w14:textId="77777777" w:rsidR="001C327E" w:rsidRDefault="001C327E">
          <w:pPr>
            <w:pStyle w:val="Sidfot"/>
            <w:spacing w:line="276" w:lineRule="auto"/>
          </w:pPr>
        </w:p>
      </w:tc>
    </w:tr>
  </w:tbl>
  <w:p w14:paraId="5427768E" w14:textId="77777777" w:rsidR="001C327E" w:rsidRDefault="001C327E">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0573" w14:textId="77777777" w:rsidR="00877B3B" w:rsidRDefault="00877B3B" w:rsidP="00A87A54">
      <w:pPr>
        <w:spacing w:after="0" w:line="240" w:lineRule="auto"/>
      </w:pPr>
      <w:r>
        <w:separator/>
      </w:r>
    </w:p>
  </w:footnote>
  <w:footnote w:type="continuationSeparator" w:id="0">
    <w:p w14:paraId="7F2BF22B" w14:textId="77777777" w:rsidR="00877B3B" w:rsidRDefault="00877B3B" w:rsidP="00A87A54">
      <w:pPr>
        <w:spacing w:after="0" w:line="240" w:lineRule="auto"/>
      </w:pPr>
      <w:r>
        <w:continuationSeparator/>
      </w:r>
    </w:p>
  </w:footnote>
  <w:footnote w:type="continuationNotice" w:id="1">
    <w:p w14:paraId="2B2256F0" w14:textId="77777777" w:rsidR="00877B3B" w:rsidRDefault="00877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C327E" w14:paraId="1922496C" w14:textId="77777777">
      <w:trPr>
        <w:trHeight w:val="227"/>
      </w:trPr>
      <w:tc>
        <w:tcPr>
          <w:tcW w:w="5534" w:type="dxa"/>
        </w:tcPr>
        <w:p w14:paraId="53AF5B82" w14:textId="77777777" w:rsidR="001C327E" w:rsidRDefault="001C327E">
          <w:pPr>
            <w:pStyle w:val="Sidhuvud"/>
          </w:pPr>
        </w:p>
      </w:tc>
      <w:tc>
        <w:tcPr>
          <w:tcW w:w="3170" w:type="dxa"/>
          <w:vAlign w:val="bottom"/>
        </w:tcPr>
        <w:p w14:paraId="095675C1" w14:textId="77777777" w:rsidR="001C327E" w:rsidRDefault="001C327E">
          <w:pPr>
            <w:pStyle w:val="Sidhuvud"/>
          </w:pPr>
        </w:p>
      </w:tc>
      <w:tc>
        <w:tcPr>
          <w:tcW w:w="1134" w:type="dxa"/>
        </w:tcPr>
        <w:p w14:paraId="54F01353" w14:textId="77777777" w:rsidR="001C327E" w:rsidRDefault="001C327E">
          <w:pPr>
            <w:pStyle w:val="Sidhuvud"/>
          </w:pPr>
        </w:p>
      </w:tc>
    </w:tr>
    <w:tr w:rsidR="001C327E" w14:paraId="43915A80" w14:textId="77777777">
      <w:trPr>
        <w:trHeight w:val="1928"/>
      </w:trPr>
      <w:tc>
        <w:tcPr>
          <w:tcW w:w="5534" w:type="dxa"/>
        </w:tcPr>
        <w:p w14:paraId="536767C9" w14:textId="77777777" w:rsidR="001C327E" w:rsidRDefault="009C781E">
          <w:pPr>
            <w:pStyle w:val="Sidhuvud"/>
          </w:pPr>
          <w:r>
            <w:rPr>
              <w:rFonts w:ascii="Arial"/>
              <w:noProof/>
              <w:szCs w:val="19"/>
            </w:rPr>
            <w:drawing>
              <wp:inline distT="0" distB="0" distL="0" distR="0" wp14:anchorId="5495EE63" wp14:editId="16E720B6">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0562A9" w14:textId="77777777" w:rsidR="001C327E" w:rsidRDefault="001C327E">
          <w:pPr>
            <w:pStyle w:val="Sidhuvud"/>
            <w:rPr>
              <w:b/>
            </w:rPr>
          </w:pPr>
        </w:p>
        <w:p w14:paraId="06A6C2AB" w14:textId="77777777" w:rsidR="001C327E" w:rsidRDefault="001C327E">
          <w:pPr>
            <w:pStyle w:val="Sidhuvud"/>
          </w:pPr>
        </w:p>
        <w:p w14:paraId="4686C25C" w14:textId="77777777" w:rsidR="001C327E" w:rsidRDefault="001C327E">
          <w:pPr>
            <w:pStyle w:val="Sidhuvud"/>
          </w:pPr>
        </w:p>
        <w:p w14:paraId="3ADB0BA7" w14:textId="77777777" w:rsidR="001C327E" w:rsidRDefault="001C327E">
          <w:pPr>
            <w:pStyle w:val="Sidhuvud"/>
          </w:pPr>
        </w:p>
        <w:p w14:paraId="005AE368" w14:textId="7DCEFEFE" w:rsidR="001C327E" w:rsidRDefault="009C781E">
          <w:pPr>
            <w:pStyle w:val="Sidhuvud"/>
          </w:pPr>
          <w:r>
            <w:rPr>
              <w:rFonts w:ascii="Arial"/>
              <w:szCs w:val="19"/>
            </w:rPr>
            <w:t>Ku2020/</w:t>
          </w:r>
          <w:r w:rsidR="00C56B4E">
            <w:rPr>
              <w:rFonts w:ascii="Arial"/>
              <w:szCs w:val="19"/>
            </w:rPr>
            <w:t>01343</w:t>
          </w:r>
          <w:r>
            <w:rPr>
              <w:rFonts w:ascii="Arial"/>
              <w:szCs w:val="19"/>
            </w:rPr>
            <w:t>/KL</w:t>
          </w:r>
        </w:p>
        <w:p w14:paraId="39D2C92D" w14:textId="77777777" w:rsidR="001C327E" w:rsidRDefault="009C781E">
          <w:pPr>
            <w:pStyle w:val="Sidhuvud"/>
          </w:pPr>
          <w:r>
            <w:rPr>
              <w:rStyle w:val="Platshllartext"/>
              <w:rFonts w:ascii="Arial"/>
              <w:szCs w:val="19"/>
            </w:rPr>
            <w:t xml:space="preserve"> </w:t>
          </w:r>
        </w:p>
        <w:p w14:paraId="667C8642" w14:textId="77777777" w:rsidR="001C327E" w:rsidRDefault="001C327E">
          <w:pPr>
            <w:pStyle w:val="Sidhuvud"/>
          </w:pPr>
        </w:p>
      </w:tc>
      <w:tc>
        <w:tcPr>
          <w:tcW w:w="1134" w:type="dxa"/>
        </w:tcPr>
        <w:p w14:paraId="52378212" w14:textId="77777777" w:rsidR="001C327E" w:rsidRDefault="001C327E">
          <w:pPr>
            <w:pStyle w:val="Sidhuvud"/>
          </w:pPr>
        </w:p>
        <w:p w14:paraId="3685BC30" w14:textId="77777777" w:rsidR="001C327E" w:rsidRDefault="001C327E">
          <w:pPr>
            <w:pStyle w:val="Sidhuvud"/>
          </w:pPr>
        </w:p>
      </w:tc>
    </w:tr>
    <w:tr w:rsidR="001C327E" w14:paraId="297122B7" w14:textId="77777777">
      <w:trPr>
        <w:trHeight w:val="2268"/>
      </w:trPr>
      <w:sdt>
        <w:sdtPr>
          <w:alias w:val="SenderText"/>
          <w:tag w:val="ccRKShow_SenderText"/>
          <w:id w:val="1374046025"/>
          <w:placeholder>
            <w:docPart w:val="2A88DFC41F774E3FB2BDFFBF1C451966"/>
          </w:placeholder>
        </w:sdtPr>
        <w:sdtEndPr/>
        <w:sdtContent>
          <w:tc>
            <w:tcPr>
              <w:tcW w:w="5534" w:type="dxa"/>
            </w:tcPr>
            <w:p w14:paraId="3A49AAE8" w14:textId="77777777" w:rsidR="001C327E" w:rsidRDefault="00877B3B">
              <w:pPr>
                <w:pStyle w:val="Sidhuvud"/>
              </w:pPr>
              <w:sdt>
                <w:sdtPr>
                  <w:alias w:val="SenderText"/>
                  <w:tag w:val="ccRKShow_SenderText"/>
                  <w:id w:val="1714998626"/>
                  <w:placeholder>
                    <w:docPart w:val="5E308619131E4A3089E6FC6430F731C0"/>
                  </w:placeholder>
                </w:sdtPr>
                <w:sdtEndPr/>
                <w:sdtContent>
                  <w:r w:rsidR="009C781E">
                    <w:rPr>
                      <w:rFonts w:ascii="Arial"/>
                      <w:b/>
                      <w:szCs w:val="19"/>
                    </w:rPr>
                    <w:t>Kulturdepartementet</w:t>
                  </w:r>
                </w:sdtContent>
              </w:sdt>
            </w:p>
            <w:p w14:paraId="372E47EB" w14:textId="626F041A" w:rsidR="001C327E" w:rsidRPr="00464551" w:rsidRDefault="00464551">
              <w:pPr>
                <w:pStyle w:val="Sidhuvud"/>
                <w:rPr>
                  <w:rFonts w:asciiTheme="minorHAnsi" w:hAnsiTheme="minorHAnsi"/>
                  <w:sz w:val="25"/>
                </w:rPr>
              </w:pPr>
              <w:r>
                <w:rPr>
                  <w:rFonts w:ascii="Arial"/>
                  <w:bCs/>
                  <w:szCs w:val="19"/>
                </w:rPr>
                <w:t>Kultur- och demokratiministern samt ministern med ansvar för idrottsfrågorna</w:t>
              </w:r>
            </w:p>
          </w:tc>
        </w:sdtContent>
      </w:sdt>
      <w:sdt>
        <w:sdtPr>
          <w:alias w:val="Recipient"/>
          <w:tag w:val="ccRKShow_Recipient"/>
          <w:id w:val="-28344517"/>
          <w:placeholder>
            <w:docPart w:val="804964A514EB4ED7A3752F91A47D7477"/>
          </w:placeholder>
          <w:dataBinding w:prefixMappings="xmlns:ns0='http://lp/documentinfo/RK' " w:xpath="/ns0:DocumentInfo[1]/ns0:BaseInfo[1]/ns0:Recipient[1]" w:storeItemID="{662EFF63-8A26-4B11-9AEE-F58FBE1E2FDD}"/>
          <w:text w:multiLine="1"/>
        </w:sdtPr>
        <w:sdtEndPr/>
        <w:sdtContent>
          <w:tc>
            <w:tcPr>
              <w:tcW w:w="3170" w:type="dxa"/>
            </w:tcPr>
            <w:p w14:paraId="0589E0B6" w14:textId="77777777" w:rsidR="001C327E" w:rsidRDefault="009C781E">
              <w:pPr>
                <w:pStyle w:val="Sidhuvud"/>
              </w:pPr>
              <w:r>
                <w:rPr>
                  <w:rFonts w:ascii="Arial"/>
                  <w:szCs w:val="19"/>
                </w:rPr>
                <w:t>Till riksdagen</w:t>
              </w:r>
            </w:p>
          </w:tc>
        </w:sdtContent>
      </w:sdt>
      <w:tc>
        <w:tcPr>
          <w:tcW w:w="1134" w:type="dxa"/>
        </w:tcPr>
        <w:p w14:paraId="157E4D88" w14:textId="77777777" w:rsidR="001C327E" w:rsidRDefault="001C327E">
          <w:pPr>
            <w:pStyle w:val="Sidhuvud"/>
          </w:pPr>
        </w:p>
      </w:tc>
    </w:tr>
  </w:tbl>
  <w:p w14:paraId="744D84D1" w14:textId="77777777" w:rsidR="001C327E" w:rsidRDefault="001C32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2CC2034"/>
    <w:multiLevelType w:val="hybridMultilevel"/>
    <w:tmpl w:val="2F286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3"/>
    <w:rsid w:val="00000290"/>
    <w:rsid w:val="00001068"/>
    <w:rsid w:val="0000412C"/>
    <w:rsid w:val="00004B48"/>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043E"/>
    <w:rsid w:val="001428E2"/>
    <w:rsid w:val="00151A79"/>
    <w:rsid w:val="0016294F"/>
    <w:rsid w:val="00167FA8"/>
    <w:rsid w:val="0017099B"/>
    <w:rsid w:val="00170CE4"/>
    <w:rsid w:val="00170E3E"/>
    <w:rsid w:val="0017300E"/>
    <w:rsid w:val="00173126"/>
    <w:rsid w:val="00175027"/>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327E"/>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2E78"/>
    <w:rsid w:val="00204079"/>
    <w:rsid w:val="002102FD"/>
    <w:rsid w:val="002116FE"/>
    <w:rsid w:val="00211B4E"/>
    <w:rsid w:val="00213204"/>
    <w:rsid w:val="00213258"/>
    <w:rsid w:val="002161F5"/>
    <w:rsid w:val="0021657C"/>
    <w:rsid w:val="0022187E"/>
    <w:rsid w:val="00222258"/>
    <w:rsid w:val="00223AD6"/>
    <w:rsid w:val="00225AE3"/>
    <w:rsid w:val="0022666A"/>
    <w:rsid w:val="00227E43"/>
    <w:rsid w:val="002315F5"/>
    <w:rsid w:val="00232EC3"/>
    <w:rsid w:val="00233D52"/>
    <w:rsid w:val="00237147"/>
    <w:rsid w:val="00242AD1"/>
    <w:rsid w:val="0024412C"/>
    <w:rsid w:val="00244AF0"/>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8BD"/>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14B"/>
    <w:rsid w:val="00441D70"/>
    <w:rsid w:val="004425C2"/>
    <w:rsid w:val="004451EF"/>
    <w:rsid w:val="00445604"/>
    <w:rsid w:val="00446BAE"/>
    <w:rsid w:val="004508BA"/>
    <w:rsid w:val="004557F3"/>
    <w:rsid w:val="0045607E"/>
    <w:rsid w:val="00456DC3"/>
    <w:rsid w:val="0046337E"/>
    <w:rsid w:val="00464551"/>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1016"/>
    <w:rsid w:val="004A33C6"/>
    <w:rsid w:val="004A66B1"/>
    <w:rsid w:val="004A7DC4"/>
    <w:rsid w:val="004B1E7B"/>
    <w:rsid w:val="004B3029"/>
    <w:rsid w:val="004B352B"/>
    <w:rsid w:val="004B35E7"/>
    <w:rsid w:val="004B4B73"/>
    <w:rsid w:val="004B63BF"/>
    <w:rsid w:val="004B66DA"/>
    <w:rsid w:val="004B696B"/>
    <w:rsid w:val="004B7DFF"/>
    <w:rsid w:val="004C3A3F"/>
    <w:rsid w:val="004C4860"/>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1A05"/>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6CF3"/>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239"/>
    <w:rsid w:val="008573B9"/>
    <w:rsid w:val="0085782D"/>
    <w:rsid w:val="00863BB7"/>
    <w:rsid w:val="008730FD"/>
    <w:rsid w:val="00873DA1"/>
    <w:rsid w:val="00875DDD"/>
    <w:rsid w:val="00877B3B"/>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A7C81"/>
    <w:rsid w:val="008A7FDD"/>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D7E51"/>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236A"/>
    <w:rsid w:val="00966E40"/>
    <w:rsid w:val="00971BC4"/>
    <w:rsid w:val="00973084"/>
    <w:rsid w:val="00973CBD"/>
    <w:rsid w:val="00974520"/>
    <w:rsid w:val="00974B59"/>
    <w:rsid w:val="00975341"/>
    <w:rsid w:val="0097653D"/>
    <w:rsid w:val="00980171"/>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81E"/>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77F"/>
    <w:rsid w:val="00A12A69"/>
    <w:rsid w:val="00A2019A"/>
    <w:rsid w:val="00A23493"/>
    <w:rsid w:val="00A2416A"/>
    <w:rsid w:val="00A30E06"/>
    <w:rsid w:val="00A3270B"/>
    <w:rsid w:val="00A333A9"/>
    <w:rsid w:val="00A379E4"/>
    <w:rsid w:val="00A4177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4B8"/>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B22"/>
    <w:rsid w:val="00B316CA"/>
    <w:rsid w:val="00B31BFB"/>
    <w:rsid w:val="00B3528F"/>
    <w:rsid w:val="00B357AB"/>
    <w:rsid w:val="00B41704"/>
    <w:rsid w:val="00B41F72"/>
    <w:rsid w:val="00B44E90"/>
    <w:rsid w:val="00B45324"/>
    <w:rsid w:val="00B47018"/>
    <w:rsid w:val="00B47956"/>
    <w:rsid w:val="00B517E1"/>
    <w:rsid w:val="00B53903"/>
    <w:rsid w:val="00B556E8"/>
    <w:rsid w:val="00B55E70"/>
    <w:rsid w:val="00B60238"/>
    <w:rsid w:val="00B640A8"/>
    <w:rsid w:val="00B64962"/>
    <w:rsid w:val="00B649BD"/>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580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2A0"/>
    <w:rsid w:val="00C55FE8"/>
    <w:rsid w:val="00C56B4E"/>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119F"/>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3CD"/>
    <w:rsid w:val="00D84704"/>
    <w:rsid w:val="00D84BF9"/>
    <w:rsid w:val="00D921FD"/>
    <w:rsid w:val="00D93714"/>
    <w:rsid w:val="00D94034"/>
    <w:rsid w:val="00D95424"/>
    <w:rsid w:val="00D96717"/>
    <w:rsid w:val="00DA4084"/>
    <w:rsid w:val="00DA56ED"/>
    <w:rsid w:val="00DA5A54"/>
    <w:rsid w:val="00DA5C0D"/>
    <w:rsid w:val="00DB4E26"/>
    <w:rsid w:val="00DB66D0"/>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3528"/>
  <w15:docId w15:val="{793B1AE3-C202-4F89-9195-9F9B6705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01">
      <w:bodyDiv w:val="1"/>
      <w:marLeft w:val="0"/>
      <w:marRight w:val="0"/>
      <w:marTop w:val="0"/>
      <w:marBottom w:val="0"/>
      <w:divBdr>
        <w:top w:val="none" w:sz="0" w:space="0" w:color="auto"/>
        <w:left w:val="none" w:sz="0" w:space="0" w:color="auto"/>
        <w:bottom w:val="none" w:sz="0" w:space="0" w:color="auto"/>
        <w:right w:val="none" w:sz="0" w:space="0" w:color="auto"/>
      </w:divBdr>
    </w:div>
    <w:div w:id="950088418">
      <w:bodyDiv w:val="1"/>
      <w:marLeft w:val="0"/>
      <w:marRight w:val="0"/>
      <w:marTop w:val="0"/>
      <w:marBottom w:val="0"/>
      <w:divBdr>
        <w:top w:val="none" w:sz="0" w:space="0" w:color="auto"/>
        <w:left w:val="none" w:sz="0" w:space="0" w:color="auto"/>
        <w:bottom w:val="none" w:sz="0" w:space="0" w:color="auto"/>
        <w:right w:val="none" w:sz="0" w:space="0" w:color="auto"/>
      </w:divBdr>
    </w:div>
    <w:div w:id="1231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88DFC41F774E3FB2BDFFBF1C451966"/>
        <w:category>
          <w:name w:val="Allmänt"/>
          <w:gallery w:val="placeholder"/>
        </w:category>
        <w:types>
          <w:type w:val="bbPlcHdr"/>
        </w:types>
        <w:behaviors>
          <w:behavior w:val="content"/>
        </w:behaviors>
        <w:guid w:val="{AC74B55B-9612-4B0E-BDC4-8A2A7F9DAE39}"/>
      </w:docPartPr>
      <w:docPartBody>
        <w:p w:rsidR="00482047" w:rsidRDefault="00482047" w:rsidP="00482047">
          <w:pPr>
            <w:pStyle w:val="2A88DFC41F774E3FB2BDFFBF1C4519661"/>
          </w:pPr>
          <w:r>
            <w:rPr>
              <w:rStyle w:val="Platshllartext"/>
            </w:rPr>
            <w:t xml:space="preserve"> </w:t>
          </w:r>
        </w:p>
      </w:docPartBody>
    </w:docPart>
    <w:docPart>
      <w:docPartPr>
        <w:name w:val="804964A514EB4ED7A3752F91A47D7477"/>
        <w:category>
          <w:name w:val="Allmänt"/>
          <w:gallery w:val="placeholder"/>
        </w:category>
        <w:types>
          <w:type w:val="bbPlcHdr"/>
        </w:types>
        <w:behaviors>
          <w:behavior w:val="content"/>
        </w:behaviors>
        <w:guid w:val="{70A82F44-C49D-4CA0-A5A7-6B634684A38A}"/>
      </w:docPartPr>
      <w:docPartBody>
        <w:p w:rsidR="00482047" w:rsidRDefault="00482047" w:rsidP="00482047">
          <w:pPr>
            <w:pStyle w:val="804964A514EB4ED7A3752F91A47D7477"/>
          </w:pPr>
          <w:r>
            <w:rPr>
              <w:rStyle w:val="Platshllartext"/>
            </w:rPr>
            <w:t xml:space="preserve"> </w:t>
          </w:r>
        </w:p>
      </w:docPartBody>
    </w:docPart>
    <w:docPart>
      <w:docPartPr>
        <w:name w:val="EFD925EC9F644F36BF232ECD0C7EE77A"/>
        <w:category>
          <w:name w:val="Allmänt"/>
          <w:gallery w:val="placeholder"/>
        </w:category>
        <w:types>
          <w:type w:val="bbPlcHdr"/>
        </w:types>
        <w:behaviors>
          <w:behavior w:val="content"/>
        </w:behaviors>
        <w:guid w:val="{35743212-3E11-4FDD-8934-E782A2549BEB}"/>
      </w:docPartPr>
      <w:docPartBody>
        <w:p w:rsidR="00482047" w:rsidRDefault="00482047" w:rsidP="00482047">
          <w:pPr>
            <w:pStyle w:val="EFD925EC9F644F36BF232ECD0C7EE77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4CA86D1761B4A598128A92A158A2CF8"/>
        <w:category>
          <w:name w:val="Allmänt"/>
          <w:gallery w:val="placeholder"/>
        </w:category>
        <w:types>
          <w:type w:val="bbPlcHdr"/>
        </w:types>
        <w:behaviors>
          <w:behavior w:val="content"/>
        </w:behaviors>
        <w:guid w:val="{943765DC-8D65-4E75-9087-1A41F23BB13A}"/>
      </w:docPartPr>
      <w:docPartBody>
        <w:p w:rsidR="00482047" w:rsidRDefault="00482047" w:rsidP="00482047">
          <w:pPr>
            <w:pStyle w:val="24CA86D1761B4A598128A92A158A2CF8"/>
          </w:pPr>
          <w:r>
            <w:t xml:space="preserve"> </w:t>
          </w:r>
          <w:r>
            <w:rPr>
              <w:rStyle w:val="Platshllartext"/>
            </w:rPr>
            <w:t>Välj ett parti.</w:t>
          </w:r>
        </w:p>
      </w:docPartBody>
    </w:docPart>
    <w:docPart>
      <w:docPartPr>
        <w:name w:val="1868156562E9486F8C47A34804A24A4C"/>
        <w:category>
          <w:name w:val="Allmänt"/>
          <w:gallery w:val="placeholder"/>
        </w:category>
        <w:types>
          <w:type w:val="bbPlcHdr"/>
        </w:types>
        <w:behaviors>
          <w:behavior w:val="content"/>
        </w:behaviors>
        <w:guid w:val="{C1AFDDC9-09A7-42F9-8624-7AFB7A0FDC57}"/>
      </w:docPartPr>
      <w:docPartBody>
        <w:p w:rsidR="00482047" w:rsidRDefault="00482047" w:rsidP="00482047">
          <w:pPr>
            <w:pStyle w:val="1868156562E9486F8C47A34804A24A4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1C18F42F44C4947A75A378E805512FD"/>
        <w:category>
          <w:name w:val="Allmänt"/>
          <w:gallery w:val="placeholder"/>
        </w:category>
        <w:types>
          <w:type w:val="bbPlcHdr"/>
        </w:types>
        <w:behaviors>
          <w:behavior w:val="content"/>
        </w:behaviors>
        <w:guid w:val="{9BF06457-1472-4BB0-8CFB-A741EEEB71D0}"/>
      </w:docPartPr>
      <w:docPartBody>
        <w:p w:rsidR="00482047" w:rsidRDefault="00482047" w:rsidP="00482047">
          <w:pPr>
            <w:pStyle w:val="F1C18F42F44C4947A75A378E805512FD"/>
          </w:pPr>
          <w:r>
            <w:rPr>
              <w:rStyle w:val="Platshllartext"/>
            </w:rPr>
            <w:t>Klicka här för att ange datum.</w:t>
          </w:r>
        </w:p>
      </w:docPartBody>
    </w:docPart>
    <w:docPart>
      <w:docPartPr>
        <w:name w:val="5F1F0504512A4D3480AD56E3B2201129"/>
        <w:category>
          <w:name w:val="Allmänt"/>
          <w:gallery w:val="placeholder"/>
        </w:category>
        <w:types>
          <w:type w:val="bbPlcHdr"/>
        </w:types>
        <w:behaviors>
          <w:behavior w:val="content"/>
        </w:behaviors>
        <w:guid w:val="{45CEA5F8-84BC-4AD6-A85E-99105BB06780}"/>
      </w:docPartPr>
      <w:docPartBody>
        <w:p w:rsidR="00482047" w:rsidRDefault="00482047" w:rsidP="00482047">
          <w:pPr>
            <w:pStyle w:val="5F1F0504512A4D3480AD56E3B2201129"/>
          </w:pPr>
          <w:r>
            <w:rPr>
              <w:rStyle w:val="Platshllartext"/>
            </w:rPr>
            <w:t>Välj undertecknare</w:t>
          </w:r>
          <w:r w:rsidRPr="00AC4EF6">
            <w:rPr>
              <w:rStyle w:val="Platshllartext"/>
            </w:rPr>
            <w:t>.</w:t>
          </w:r>
        </w:p>
      </w:docPartBody>
    </w:docPart>
    <w:docPart>
      <w:docPartPr>
        <w:name w:val="5E308619131E4A3089E6FC6430F731C0"/>
        <w:category>
          <w:name w:val="Allmänt"/>
          <w:gallery w:val="placeholder"/>
        </w:category>
        <w:types>
          <w:type w:val="bbPlcHdr"/>
        </w:types>
        <w:behaviors>
          <w:behavior w:val="content"/>
        </w:behaviors>
        <w:guid w:val="{22B5B0A1-0E49-493C-93A1-F9CCD3FD2663}"/>
      </w:docPartPr>
      <w:docPartBody>
        <w:p w:rsidR="00482047" w:rsidRDefault="00482047" w:rsidP="00482047">
          <w:pPr>
            <w:pStyle w:val="5E308619131E4A3089E6FC6430F731C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47"/>
    <w:rsid w:val="000B602D"/>
    <w:rsid w:val="00482047"/>
    <w:rsid w:val="00897AA1"/>
    <w:rsid w:val="00B668FE"/>
    <w:rsid w:val="00C60652"/>
    <w:rsid w:val="00D35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2FA30BDE8F4D778BA43545C6DF0636">
    <w:name w:val="5D2FA30BDE8F4D778BA43545C6DF0636"/>
    <w:rsid w:val="00482047"/>
  </w:style>
  <w:style w:type="character" w:styleId="Platshllartext">
    <w:name w:val="Placeholder Text"/>
    <w:basedOn w:val="Standardstycketeckensnitt"/>
    <w:uiPriority w:val="99"/>
    <w:semiHidden/>
    <w:rsid w:val="00482047"/>
    <w:rPr>
      <w:noProof w:val="0"/>
      <w:color w:val="808080"/>
    </w:rPr>
  </w:style>
  <w:style w:type="paragraph" w:customStyle="1" w:styleId="DBFE8476C18E4E0792584D0CF104C416">
    <w:name w:val="DBFE8476C18E4E0792584D0CF104C416"/>
    <w:rsid w:val="00482047"/>
  </w:style>
  <w:style w:type="paragraph" w:customStyle="1" w:styleId="E94C2C6EC73A44759CE3E32C88C7B2EA">
    <w:name w:val="E94C2C6EC73A44759CE3E32C88C7B2EA"/>
    <w:rsid w:val="00482047"/>
  </w:style>
  <w:style w:type="paragraph" w:customStyle="1" w:styleId="342E7BD8F63F4FF68073B0EC3538BBA5">
    <w:name w:val="342E7BD8F63F4FF68073B0EC3538BBA5"/>
    <w:rsid w:val="00482047"/>
  </w:style>
  <w:style w:type="paragraph" w:customStyle="1" w:styleId="584287EFC5C9498984E3F0E236E0AECE">
    <w:name w:val="584287EFC5C9498984E3F0E236E0AECE"/>
    <w:rsid w:val="00482047"/>
  </w:style>
  <w:style w:type="paragraph" w:customStyle="1" w:styleId="9766258E50E847319358B6AEFA3FA58C">
    <w:name w:val="9766258E50E847319358B6AEFA3FA58C"/>
    <w:rsid w:val="00482047"/>
  </w:style>
  <w:style w:type="paragraph" w:customStyle="1" w:styleId="DCF3BA94C9794538B4BB3D2CD02FDA0B">
    <w:name w:val="DCF3BA94C9794538B4BB3D2CD02FDA0B"/>
    <w:rsid w:val="00482047"/>
  </w:style>
  <w:style w:type="paragraph" w:customStyle="1" w:styleId="63D5E9E842E646D0A43BA33D5130E792">
    <w:name w:val="63D5E9E842E646D0A43BA33D5130E792"/>
    <w:rsid w:val="00482047"/>
  </w:style>
  <w:style w:type="paragraph" w:customStyle="1" w:styleId="F23749D899BF4A568D80CFC8C7E64847">
    <w:name w:val="F23749D899BF4A568D80CFC8C7E64847"/>
    <w:rsid w:val="00482047"/>
  </w:style>
  <w:style w:type="paragraph" w:customStyle="1" w:styleId="2A88DFC41F774E3FB2BDFFBF1C451966">
    <w:name w:val="2A88DFC41F774E3FB2BDFFBF1C451966"/>
    <w:rsid w:val="00482047"/>
  </w:style>
  <w:style w:type="paragraph" w:customStyle="1" w:styleId="804964A514EB4ED7A3752F91A47D7477">
    <w:name w:val="804964A514EB4ED7A3752F91A47D7477"/>
    <w:rsid w:val="00482047"/>
  </w:style>
  <w:style w:type="paragraph" w:customStyle="1" w:styleId="9766258E50E847319358B6AEFA3FA58C1">
    <w:name w:val="9766258E50E847319358B6AEFA3FA58C1"/>
    <w:rsid w:val="004820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88DFC41F774E3FB2BDFFBF1C4519661">
    <w:name w:val="2A88DFC41F774E3FB2BDFFBF1C4519661"/>
    <w:rsid w:val="004820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FD925EC9F644F36BF232ECD0C7EE77A">
    <w:name w:val="EFD925EC9F644F36BF232ECD0C7EE77A"/>
    <w:rsid w:val="00482047"/>
  </w:style>
  <w:style w:type="paragraph" w:customStyle="1" w:styleId="24CA86D1761B4A598128A92A158A2CF8">
    <w:name w:val="24CA86D1761B4A598128A92A158A2CF8"/>
    <w:rsid w:val="00482047"/>
  </w:style>
  <w:style w:type="paragraph" w:customStyle="1" w:styleId="A44311FF163449F8AB50EBBE0A7F90E9">
    <w:name w:val="A44311FF163449F8AB50EBBE0A7F90E9"/>
    <w:rsid w:val="00482047"/>
  </w:style>
  <w:style w:type="paragraph" w:customStyle="1" w:styleId="CDABCB2F436945A4A0E8F117669E612B">
    <w:name w:val="CDABCB2F436945A4A0E8F117669E612B"/>
    <w:rsid w:val="00482047"/>
  </w:style>
  <w:style w:type="paragraph" w:customStyle="1" w:styleId="1868156562E9486F8C47A34804A24A4C">
    <w:name w:val="1868156562E9486F8C47A34804A24A4C"/>
    <w:rsid w:val="00482047"/>
  </w:style>
  <w:style w:type="paragraph" w:customStyle="1" w:styleId="F1C18F42F44C4947A75A378E805512FD">
    <w:name w:val="F1C18F42F44C4947A75A378E805512FD"/>
    <w:rsid w:val="00482047"/>
  </w:style>
  <w:style w:type="paragraph" w:customStyle="1" w:styleId="5F1F0504512A4D3480AD56E3B2201129">
    <w:name w:val="5F1F0504512A4D3480AD56E3B2201129"/>
    <w:rsid w:val="00482047"/>
  </w:style>
  <w:style w:type="paragraph" w:customStyle="1" w:styleId="5E308619131E4A3089E6FC6430F731C0">
    <w:name w:val="5E308619131E4A3089E6FC6430F731C0"/>
    <w:rsid w:val="00482047"/>
  </w:style>
  <w:style w:type="paragraph" w:customStyle="1" w:styleId="1197066B5472407F80AF5D3281650025">
    <w:name w:val="1197066B5472407F80AF5D3281650025"/>
    <w:rsid w:val="00482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2020-06-10T00:00:00</HeaderDate>
    <Office/>
    <Dnr>Ku2020/XXXXX/KL</Dnr>
    <ParagrafNr/>
    <DocumentTitle/>
    <VisitingAddress/>
    <Extra1/>
    <Extra2/>
    <Extra3>Aron Emilsson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168BAC3C919CA4F8EC15A8C9C77C676" ma:contentTypeVersion="23" ma:contentTypeDescription="Skapa nytt dokument med möjlighet att välja RK-mall" ma:contentTypeScope="" ma:versionID="1dc826a8e077d7557bf79cbe7a3ef902">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61dc318602636e058358365e9e1746f0"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2020-06-10T00:00:00</HeaderDate>
    <Office/>
    <Dnr>Ku2020/XXXXX/KL</Dnr>
    <ParagrafNr/>
    <DocumentTitle/>
    <VisitingAddress/>
    <Extra1/>
    <Extra2/>
    <Extra3>Aron Emilsson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635f1d92-64e6-42a1-a373-a9f108067a14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855E-108B-4492-929A-E5152E389AD8}"/>
</file>

<file path=customXml/itemProps2.xml><?xml version="1.0" encoding="utf-8"?>
<ds:datastoreItem xmlns:ds="http://schemas.openxmlformats.org/officeDocument/2006/customXml" ds:itemID="{662EFF63-8A26-4B11-9AEE-F58FBE1E2FDD}"/>
</file>

<file path=customXml/itemProps3.xml><?xml version="1.0" encoding="utf-8"?>
<ds:datastoreItem xmlns:ds="http://schemas.openxmlformats.org/officeDocument/2006/customXml" ds:itemID="{AE8F0521-E52A-4CC6-94F1-5DDB0423D467}"/>
</file>

<file path=customXml/itemProps4.xml><?xml version="1.0" encoding="utf-8"?>
<ds:datastoreItem xmlns:ds="http://schemas.openxmlformats.org/officeDocument/2006/customXml" ds:itemID="{09093F05-5F0D-40E3-AAE6-DBC5FEE16797}">
  <ds:schemaRefs>
    <ds:schemaRef ds:uri="http://schemas.microsoft.com/office/2006/metadata/customXsn"/>
  </ds:schemaRefs>
</ds:datastoreItem>
</file>

<file path=customXml/itemProps5.xml><?xml version="1.0" encoding="utf-8"?>
<ds:datastoreItem xmlns:ds="http://schemas.openxmlformats.org/officeDocument/2006/customXml" ds:itemID="{FCD93887-8064-409A-B02B-BB2482E7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2EFF63-8A26-4B11-9AEE-F58FBE1E2FDD}">
  <ds:schemaRefs>
    <ds:schemaRef ds:uri="http://lp/documentinfo/RK"/>
  </ds:schemaRefs>
</ds:datastoreItem>
</file>

<file path=customXml/itemProps7.xml><?xml version="1.0" encoding="utf-8"?>
<ds:datastoreItem xmlns:ds="http://schemas.openxmlformats.org/officeDocument/2006/customXml" ds:itemID="{27061FF2-82D4-4DD8-A3CD-692F699DD59F}"/>
</file>

<file path=customXml/itemProps8.xml><?xml version="1.0" encoding="utf-8"?>
<ds:datastoreItem xmlns:ds="http://schemas.openxmlformats.org/officeDocument/2006/customXml" ds:itemID="{30B77FB3-ACD9-40C5-86ED-8BB3787E58A7}"/>
</file>

<file path=docProps/app.xml><?xml version="1.0" encoding="utf-8"?>
<Properties xmlns="http://schemas.openxmlformats.org/officeDocument/2006/extended-properties" xmlns:vt="http://schemas.openxmlformats.org/officeDocument/2006/docPropsVTypes">
  <Template>RK Basmall.dotx</Template>
  <TotalTime>0</TotalTime>
  <Pages>1</Pages>
  <Words>484</Words>
  <Characters>2568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1457 av Aron Emilsson (SD) Länsmuseerna under coronakrisen.docx</dc:title>
  <dc:subject/>
  <dc:creator>Anna Dammert</dc:creator>
  <cp:keywords/>
  <dc:description/>
  <cp:lastModifiedBy>Susanne Levin</cp:lastModifiedBy>
  <cp:revision>5</cp:revision>
  <cp:lastPrinted>2020-06-10T06:14:00Z</cp:lastPrinted>
  <dcterms:created xsi:type="dcterms:W3CDTF">2020-06-08T07:42:00Z</dcterms:created>
  <dcterms:modified xsi:type="dcterms:W3CDTF">2020-06-10T06:14:00Z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ca9c3978-19a3-4674-ab54-594f431efdd9</vt:lpwstr>
  </property>
  <property fmtid="{D5CDD505-2E9C-101B-9397-08002B2CF9AE}" pid="7" name="TaxKeyword">
    <vt:lpwstr/>
  </property>
  <property fmtid="{D5CDD505-2E9C-101B-9397-08002B2CF9AE}" pid="8" name="c9cd366cc722410295b9eacffbd73909">
    <vt:lpwstr/>
  </property>
  <property fmtid="{D5CDD505-2E9C-101B-9397-08002B2CF9AE}" pid="9" name="TaxKeywordTaxHTField">
    <vt:lpwstr/>
  </property>
</Properties>
</file>