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49" w:rsidRDefault="00087749" w:rsidP="00DA0661">
      <w:pPr>
        <w:pStyle w:val="Rubrik"/>
      </w:pPr>
      <w:bookmarkStart w:id="0" w:name="Start"/>
      <w:bookmarkEnd w:id="0"/>
      <w:r>
        <w:t xml:space="preserve">Svar på fråga </w:t>
      </w:r>
      <w:r w:rsidRPr="00087749">
        <w:t>2018/19:777</w:t>
      </w:r>
      <w:r>
        <w:t xml:space="preserve"> av Jonas Andersson (SD)</w:t>
      </w:r>
      <w:r>
        <w:br/>
        <w:t>Rivning av kulturminnesskyddade byggnader</w:t>
      </w:r>
    </w:p>
    <w:p w:rsidR="00087749" w:rsidRDefault="00087749" w:rsidP="00087749">
      <w:pPr>
        <w:pStyle w:val="Brdtext"/>
      </w:pPr>
      <w:r>
        <w:t>Jonas Andersson har frågat mig om jag ser något behov av att vidta åtgärder för att bättre skydda kulturminnesskyddade byggnader i allmänhet och kyrkor i synnerhet.</w:t>
      </w:r>
    </w:p>
    <w:p w:rsidR="000A42EA" w:rsidRDefault="009A272E" w:rsidP="00087749">
      <w:pPr>
        <w:pStyle w:val="Brdtext"/>
      </w:pPr>
      <w:r>
        <w:t>Kyrkliga kulturminnen, byggnadsminnen och</w:t>
      </w:r>
      <w:r w:rsidR="00CE7CC5">
        <w:t xml:space="preserve"> </w:t>
      </w:r>
      <w:r w:rsidRPr="009A272E">
        <w:t xml:space="preserve">annan kulturhistoriskt värdefull bebyggelse </w:t>
      </w:r>
      <w:r w:rsidR="00CE7CC5">
        <w:t>är viktiga delar av det gemensamma kulturarvet</w:t>
      </w:r>
      <w:r w:rsidR="004D755D">
        <w:t>. I e</w:t>
      </w:r>
      <w:r w:rsidR="004800FC">
        <w:t>nlig</w:t>
      </w:r>
      <w:r w:rsidR="004D755D">
        <w:t>het med</w:t>
      </w:r>
      <w:r w:rsidR="000A42EA">
        <w:t xml:space="preserve"> </w:t>
      </w:r>
      <w:r w:rsidR="00C2116F">
        <w:t>kulturmiljölagen</w:t>
      </w:r>
      <w:r w:rsidR="000A42EA">
        <w:t xml:space="preserve"> delas </w:t>
      </w:r>
      <w:r w:rsidR="00CE7CC5">
        <w:t>ansvaret för kulturmiljön</w:t>
      </w:r>
      <w:r w:rsidR="00CE7CC5" w:rsidRPr="00CE7CC5">
        <w:t xml:space="preserve"> av alla</w:t>
      </w:r>
      <w:r w:rsidR="004800FC">
        <w:t>, s</w:t>
      </w:r>
      <w:r w:rsidR="00CE7CC5" w:rsidRPr="00CE7CC5">
        <w:t>åväl enskilda som myndigheter ska visa hänsyn och aktsamhet mot kulturmiljön.</w:t>
      </w:r>
    </w:p>
    <w:p w:rsidR="00B506FE" w:rsidRDefault="00A83405" w:rsidP="00087749">
      <w:pPr>
        <w:pStyle w:val="Brdtext"/>
      </w:pPr>
      <w:r>
        <w:t>Som Jonas Andersson påpekar krävs tillstånd av länsstyrelsen för att göra väsentliga ändringar på kyrkobyggnader. D</w:t>
      </w:r>
      <w:r w:rsidR="00324D53">
        <w:t>et är re</w:t>
      </w:r>
      <w:r w:rsidR="000A42EA">
        <w:t>geringen</w:t>
      </w:r>
      <w:r w:rsidR="00324D53">
        <w:t xml:space="preserve">s bedömning att </w:t>
      </w:r>
      <w:r w:rsidR="00C2116F">
        <w:t>länsstyrelserna</w:t>
      </w:r>
      <w:r w:rsidR="00904FA1">
        <w:t xml:space="preserve"> besitter </w:t>
      </w:r>
      <w:r w:rsidR="00324D53">
        <w:t xml:space="preserve">den </w:t>
      </w:r>
      <w:r w:rsidR="000A42EA">
        <w:t xml:space="preserve">kompetens </w:t>
      </w:r>
      <w:r w:rsidR="00324D53">
        <w:t xml:space="preserve">som krävs för </w:t>
      </w:r>
      <w:r w:rsidR="000A42EA">
        <w:t xml:space="preserve">att </w:t>
      </w:r>
      <w:r w:rsidR="00324D53">
        <w:t xml:space="preserve">kunna </w:t>
      </w:r>
      <w:r w:rsidR="000A42EA">
        <w:t>gö</w:t>
      </w:r>
      <w:r w:rsidR="0042038B">
        <w:t>ra adekvata bedömningar</w:t>
      </w:r>
      <w:r w:rsidR="00B81326">
        <w:t xml:space="preserve"> </w:t>
      </w:r>
      <w:r w:rsidR="00C2116F">
        <w:t>i det enskilda fallet</w:t>
      </w:r>
      <w:r w:rsidR="0042038B">
        <w:t>. Härtill har Svenska kyrkan, kommuner och andra berörda instanser ett ansvar att följa</w:t>
      </w:r>
      <w:r w:rsidR="00C83B62">
        <w:t xml:space="preserve"> relevant lagstiftning till skydd för</w:t>
      </w:r>
      <w:r w:rsidR="004D755D">
        <w:t xml:space="preserve"> kulturmiljön och</w:t>
      </w:r>
      <w:r w:rsidR="00C83B62">
        <w:t xml:space="preserve"> </w:t>
      </w:r>
      <w:r w:rsidR="004D755D" w:rsidRPr="004D755D">
        <w:t>kulturhistoriskt värdefull bebyggelse</w:t>
      </w:r>
      <w:r w:rsidR="0042038B">
        <w:t xml:space="preserve">. </w:t>
      </w:r>
    </w:p>
    <w:p w:rsidR="000469E0" w:rsidRDefault="002D2234" w:rsidP="00087749">
      <w:pPr>
        <w:pStyle w:val="Brdtext"/>
      </w:pPr>
      <w:r>
        <w:t>Som regeringen pekat på i</w:t>
      </w:r>
      <w:r w:rsidR="0042038B">
        <w:t xml:space="preserve"> skrivelsen Det kyrk</w:t>
      </w:r>
      <w:r w:rsidR="00450410">
        <w:t xml:space="preserve">liga kulturarvet </w:t>
      </w:r>
      <w:r w:rsidR="006C776F">
        <w:t xml:space="preserve">(Skr. 2018/19:122) </w:t>
      </w:r>
      <w:r>
        <w:t xml:space="preserve">pågår arbete inom </w:t>
      </w:r>
      <w:r w:rsidR="00450410">
        <w:t xml:space="preserve">Svenska kyrkan för att möta de utmaningar som kan påverka bevarandet </w:t>
      </w:r>
      <w:r w:rsidR="006C776F">
        <w:t xml:space="preserve">av </w:t>
      </w:r>
      <w:r w:rsidR="00450410">
        <w:t xml:space="preserve">och tillgängligheten till det kyrkliga kulturarvet. </w:t>
      </w:r>
      <w:r w:rsidR="00977E4E">
        <w:t>Givetvis är systemet med den kyrkoantikvariska ersättningen en g</w:t>
      </w:r>
      <w:r w:rsidR="009F5D83">
        <w:t>rundläggande förutsättning för detta bevarande</w:t>
      </w:r>
      <w:r w:rsidR="00977E4E">
        <w:t xml:space="preserve"> och det är viktigt att staten och Svenska kyrkan fortsätter </w:t>
      </w:r>
      <w:r w:rsidR="009F5D83">
        <w:t xml:space="preserve">att </w:t>
      </w:r>
      <w:r w:rsidR="00B506FE">
        <w:t>ta ett gemensamt ansvar för att det kyrkliga kulturarvet både ska bevaras, användas och utvecklas.</w:t>
      </w:r>
    </w:p>
    <w:p w:rsidR="005529A0" w:rsidRDefault="005529A0" w:rsidP="00087749">
      <w:pPr>
        <w:pStyle w:val="Brdtext"/>
      </w:pPr>
      <w:r>
        <w:t xml:space="preserve">Jag </w:t>
      </w:r>
      <w:r w:rsidR="00011C45">
        <w:t>anser</w:t>
      </w:r>
      <w:r>
        <w:t xml:space="preserve"> att n</w:t>
      </w:r>
      <w:r w:rsidR="00450410">
        <w:t>uvarande lagstiftning till skydd för kyrkliga kulturminnen</w:t>
      </w:r>
      <w:r w:rsidR="00001F00">
        <w:t xml:space="preserve">, byggnadsminnen och annan </w:t>
      </w:r>
      <w:r w:rsidR="00001F00" w:rsidRPr="00001F00">
        <w:t>kulturhistoriskt värdefull bebyggelse</w:t>
      </w:r>
      <w:r>
        <w:t xml:space="preserve"> är stark och jag ser därmed inget behov av förändringar av nuvarande regleringar</w:t>
      </w:r>
      <w:r w:rsidR="00B05A65">
        <w:t xml:space="preserve"> i nuläget</w:t>
      </w:r>
      <w:r>
        <w:t xml:space="preserve">. </w:t>
      </w:r>
    </w:p>
    <w:p w:rsidR="00B05A65" w:rsidRDefault="00B05A65" w:rsidP="00087749">
      <w:pPr>
        <w:pStyle w:val="Brdtext"/>
      </w:pPr>
    </w:p>
    <w:p w:rsidR="00087749" w:rsidRDefault="00087749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4DC299D159D4F47B34DCBF6669F1541"/>
          </w:placeholder>
          <w:dataBinding w:prefixMappings="xmlns:ns0='http://lp/documentinfo/RK' " w:xpath="/ns0:DocumentInfo[1]/ns0:BaseInfo[1]/ns0:HeaderDate[1]" w:storeItemID="{16AC5401-E82B-46A5-A178-DA7A652F7292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9703E">
            <w:t>26 juni 2019</w:t>
          </w:r>
        </w:sdtContent>
      </w:sdt>
    </w:p>
    <w:p w:rsidR="00087749" w:rsidRDefault="00087749" w:rsidP="004E7A8F">
      <w:pPr>
        <w:pStyle w:val="Brdtextutanavstnd"/>
      </w:pPr>
    </w:p>
    <w:p w:rsidR="00087749" w:rsidRDefault="00087749" w:rsidP="004E7A8F">
      <w:pPr>
        <w:pStyle w:val="Brdtextutanavstnd"/>
      </w:pPr>
    </w:p>
    <w:p w:rsidR="00087749" w:rsidRDefault="00087749" w:rsidP="004E7A8F">
      <w:pPr>
        <w:pStyle w:val="Brdtextutanavstnd"/>
      </w:pPr>
    </w:p>
    <w:p w:rsidR="00087749" w:rsidRDefault="00087749" w:rsidP="00422A41">
      <w:pPr>
        <w:pStyle w:val="Brdtext"/>
      </w:pPr>
      <w:r>
        <w:t>Amanda Lind</w:t>
      </w:r>
    </w:p>
    <w:p w:rsidR="00087749" w:rsidRPr="00DB48AB" w:rsidRDefault="00087749" w:rsidP="00DB48AB">
      <w:pPr>
        <w:pStyle w:val="Brdtext"/>
      </w:pPr>
    </w:p>
    <w:sectPr w:rsidR="00087749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0F" w:rsidRDefault="00EA4A0F" w:rsidP="00A87A54">
      <w:pPr>
        <w:spacing w:after="0" w:line="240" w:lineRule="auto"/>
      </w:pPr>
      <w:r>
        <w:separator/>
      </w:r>
    </w:p>
  </w:endnote>
  <w:endnote w:type="continuationSeparator" w:id="0">
    <w:p w:rsidR="00EA4A0F" w:rsidRDefault="00EA4A0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E231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E231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0F" w:rsidRDefault="00EA4A0F" w:rsidP="00A87A54">
      <w:pPr>
        <w:spacing w:after="0" w:line="240" w:lineRule="auto"/>
      </w:pPr>
      <w:r>
        <w:separator/>
      </w:r>
    </w:p>
  </w:footnote>
  <w:footnote w:type="continuationSeparator" w:id="0">
    <w:p w:rsidR="00EA4A0F" w:rsidRDefault="00EA4A0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7749" w:rsidTr="00C93EBA">
      <w:trPr>
        <w:trHeight w:val="227"/>
      </w:trPr>
      <w:tc>
        <w:tcPr>
          <w:tcW w:w="5534" w:type="dxa"/>
        </w:tcPr>
        <w:p w:rsidR="00087749" w:rsidRPr="007D73AB" w:rsidRDefault="00087749">
          <w:pPr>
            <w:pStyle w:val="Sidhuvud"/>
          </w:pPr>
        </w:p>
      </w:tc>
      <w:tc>
        <w:tcPr>
          <w:tcW w:w="3170" w:type="dxa"/>
          <w:vAlign w:val="bottom"/>
        </w:tcPr>
        <w:p w:rsidR="00087749" w:rsidRPr="007D73AB" w:rsidRDefault="00087749" w:rsidP="00340DE0">
          <w:pPr>
            <w:pStyle w:val="Sidhuvud"/>
          </w:pPr>
        </w:p>
      </w:tc>
      <w:tc>
        <w:tcPr>
          <w:tcW w:w="1134" w:type="dxa"/>
        </w:tcPr>
        <w:p w:rsidR="00087749" w:rsidRDefault="00087749" w:rsidP="005A703A">
          <w:pPr>
            <w:pStyle w:val="Sidhuvud"/>
          </w:pPr>
        </w:p>
      </w:tc>
    </w:tr>
    <w:tr w:rsidR="00087749" w:rsidTr="00C93EBA">
      <w:trPr>
        <w:trHeight w:val="1928"/>
      </w:trPr>
      <w:tc>
        <w:tcPr>
          <w:tcW w:w="5534" w:type="dxa"/>
        </w:tcPr>
        <w:p w:rsidR="00087749" w:rsidRPr="00340DE0" w:rsidRDefault="0008774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B2C452C" wp14:editId="5C66636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87749" w:rsidRPr="00710A6C" w:rsidRDefault="00087749" w:rsidP="00EE3C0F">
          <w:pPr>
            <w:pStyle w:val="Sidhuvud"/>
            <w:rPr>
              <w:b/>
            </w:rPr>
          </w:pPr>
        </w:p>
        <w:p w:rsidR="00087749" w:rsidRDefault="00087749" w:rsidP="00EE3C0F">
          <w:pPr>
            <w:pStyle w:val="Sidhuvud"/>
          </w:pPr>
        </w:p>
        <w:p w:rsidR="00087749" w:rsidRDefault="00087749" w:rsidP="00EE3C0F">
          <w:pPr>
            <w:pStyle w:val="Sidhuvud"/>
          </w:pPr>
        </w:p>
        <w:p w:rsidR="00087749" w:rsidRDefault="0008774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00615C0148943FA97E1E9036F64DF19"/>
            </w:placeholder>
            <w:dataBinding w:prefixMappings="xmlns:ns0='http://lp/documentinfo/RK' " w:xpath="/ns0:DocumentInfo[1]/ns0:BaseInfo[1]/ns0:Dnr[1]" w:storeItemID="{16AC5401-E82B-46A5-A178-DA7A652F7292}"/>
            <w:text/>
          </w:sdtPr>
          <w:sdtEndPr/>
          <w:sdtContent>
            <w:p w:rsidR="00087749" w:rsidRDefault="00087749" w:rsidP="00EE3C0F">
              <w:pPr>
                <w:pStyle w:val="Sidhuvud"/>
              </w:pPr>
              <w:r>
                <w:t>Ku2019/</w:t>
              </w:r>
              <w:r w:rsidR="000A272B">
                <w:t>01266/KL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02BF4C1B4574B76BAF7F24BD6813580"/>
            </w:placeholder>
            <w:showingPlcHdr/>
            <w:dataBinding w:prefixMappings="xmlns:ns0='http://lp/documentinfo/RK' " w:xpath="/ns0:DocumentInfo[1]/ns0:BaseInfo[1]/ns0:DocNumber[1]" w:storeItemID="{16AC5401-E82B-46A5-A178-DA7A652F7292}"/>
            <w:text/>
          </w:sdtPr>
          <w:sdtEndPr/>
          <w:sdtContent>
            <w:p w:rsidR="00087749" w:rsidRDefault="0008774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087749" w:rsidRDefault="00087749" w:rsidP="00EE3C0F">
          <w:pPr>
            <w:pStyle w:val="Sidhuvud"/>
          </w:pPr>
        </w:p>
      </w:tc>
      <w:tc>
        <w:tcPr>
          <w:tcW w:w="1134" w:type="dxa"/>
        </w:tcPr>
        <w:p w:rsidR="00087749" w:rsidRDefault="00087749" w:rsidP="0094502D">
          <w:pPr>
            <w:pStyle w:val="Sidhuvud"/>
          </w:pPr>
        </w:p>
        <w:p w:rsidR="00087749" w:rsidRPr="0094502D" w:rsidRDefault="00087749" w:rsidP="00EC71A6">
          <w:pPr>
            <w:pStyle w:val="Sidhuvud"/>
          </w:pPr>
        </w:p>
      </w:tc>
    </w:tr>
    <w:tr w:rsidR="00087749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376E0AFEA0B349E290E17DF8F31B369E"/>
            </w:placeholder>
          </w:sdtPr>
          <w:sdtEndPr>
            <w:rPr>
              <w:b w:val="0"/>
            </w:rPr>
          </w:sdtEndPr>
          <w:sdtContent>
            <w:p w:rsidR="00087749" w:rsidRPr="00087749" w:rsidRDefault="00087749" w:rsidP="00340DE0">
              <w:pPr>
                <w:pStyle w:val="Sidhuvud"/>
                <w:rPr>
                  <w:b/>
                </w:rPr>
              </w:pPr>
              <w:r w:rsidRPr="00087749">
                <w:rPr>
                  <w:b/>
                </w:rPr>
                <w:t>Kulturdepartementet</w:t>
              </w:r>
            </w:p>
            <w:p w:rsidR="00D45AA8" w:rsidRDefault="00087749" w:rsidP="00340DE0">
              <w:pPr>
                <w:pStyle w:val="Sidhuvud"/>
              </w:pPr>
              <w:r w:rsidRPr="00087749">
                <w:t>Kultur- och demokratiministern samt ministern med ansvar för idrottsfrågorna</w:t>
              </w:r>
            </w:p>
            <w:p w:rsidR="00D45AA8" w:rsidRDefault="00D45AA8" w:rsidP="00340DE0">
              <w:pPr>
                <w:pStyle w:val="Sidhuvud"/>
              </w:pPr>
            </w:p>
            <w:p w:rsidR="00D45AA8" w:rsidRDefault="00D45AA8" w:rsidP="00340DE0">
              <w:pPr>
                <w:pStyle w:val="Sidhuvud"/>
              </w:pPr>
            </w:p>
            <w:p w:rsidR="00D45AA8" w:rsidRDefault="00D45AA8" w:rsidP="00340DE0">
              <w:pPr>
                <w:pStyle w:val="Sidhuvud"/>
              </w:pPr>
            </w:p>
            <w:p w:rsidR="00D45AA8" w:rsidRDefault="00EA4A0F" w:rsidP="00340DE0">
              <w:pPr>
                <w:pStyle w:val="Sidhuvud"/>
              </w:pPr>
            </w:p>
          </w:sdtContent>
        </w:sdt>
        <w:p w:rsidR="00087749" w:rsidRPr="00340DE0" w:rsidRDefault="00087749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069669074B97462D89A1B31F73270D4B"/>
          </w:placeholder>
          <w:dataBinding w:prefixMappings="xmlns:ns0='http://lp/documentinfo/RK' " w:xpath="/ns0:DocumentInfo[1]/ns0:BaseInfo[1]/ns0:Recipient[1]" w:storeItemID="{16AC5401-E82B-46A5-A178-DA7A652F7292}"/>
          <w:text w:multiLine="1"/>
        </w:sdtPr>
        <w:sdtEndPr/>
        <w:sdtContent>
          <w:tc>
            <w:tcPr>
              <w:tcW w:w="3170" w:type="dxa"/>
            </w:tcPr>
            <w:p w:rsidR="00087749" w:rsidRDefault="000A272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87749" w:rsidRDefault="0008774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49"/>
    <w:rsid w:val="00000290"/>
    <w:rsid w:val="00001068"/>
    <w:rsid w:val="00001F00"/>
    <w:rsid w:val="0000412C"/>
    <w:rsid w:val="00004D5C"/>
    <w:rsid w:val="00005F68"/>
    <w:rsid w:val="00006CA7"/>
    <w:rsid w:val="00011C45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0B68"/>
    <w:rsid w:val="00041EDC"/>
    <w:rsid w:val="0004352E"/>
    <w:rsid w:val="000469E0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749"/>
    <w:rsid w:val="00093408"/>
    <w:rsid w:val="00093BBF"/>
    <w:rsid w:val="0009435C"/>
    <w:rsid w:val="000A13CA"/>
    <w:rsid w:val="000A272B"/>
    <w:rsid w:val="000A42E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33E9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00E5"/>
    <w:rsid w:val="00242AD1"/>
    <w:rsid w:val="0024412C"/>
    <w:rsid w:val="002513AF"/>
    <w:rsid w:val="00260D2D"/>
    <w:rsid w:val="00261975"/>
    <w:rsid w:val="00264503"/>
    <w:rsid w:val="0026727E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03E"/>
    <w:rsid w:val="002974DC"/>
    <w:rsid w:val="002A39EF"/>
    <w:rsid w:val="002A6820"/>
    <w:rsid w:val="002B00E5"/>
    <w:rsid w:val="002B6849"/>
    <w:rsid w:val="002C1AD6"/>
    <w:rsid w:val="002C1D37"/>
    <w:rsid w:val="002C2A30"/>
    <w:rsid w:val="002C4348"/>
    <w:rsid w:val="002C476F"/>
    <w:rsid w:val="002C5B48"/>
    <w:rsid w:val="002D014F"/>
    <w:rsid w:val="002D2234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969"/>
    <w:rsid w:val="00311D8C"/>
    <w:rsid w:val="0031273D"/>
    <w:rsid w:val="003128E2"/>
    <w:rsid w:val="003153D9"/>
    <w:rsid w:val="00321621"/>
    <w:rsid w:val="00323EF7"/>
    <w:rsid w:val="003240E1"/>
    <w:rsid w:val="00324D53"/>
    <w:rsid w:val="00326C03"/>
    <w:rsid w:val="0032704B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2317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38B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410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0FC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55D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D69"/>
    <w:rsid w:val="00544738"/>
    <w:rsid w:val="005456E4"/>
    <w:rsid w:val="00547B89"/>
    <w:rsid w:val="005529A0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008C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1802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0D5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76F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08BF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65E3"/>
    <w:rsid w:val="0080228F"/>
    <w:rsid w:val="00804C1B"/>
    <w:rsid w:val="0080595A"/>
    <w:rsid w:val="008072B9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82C"/>
    <w:rsid w:val="0089514A"/>
    <w:rsid w:val="00895C2A"/>
    <w:rsid w:val="008A03E9"/>
    <w:rsid w:val="008A0A0D"/>
    <w:rsid w:val="008A3961"/>
    <w:rsid w:val="008A4CEA"/>
    <w:rsid w:val="008A67AE"/>
    <w:rsid w:val="008A7506"/>
    <w:rsid w:val="008B1603"/>
    <w:rsid w:val="008B20ED"/>
    <w:rsid w:val="008B2E3F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FA1"/>
    <w:rsid w:val="0091053B"/>
    <w:rsid w:val="0091061C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2253"/>
    <w:rsid w:val="00973084"/>
    <w:rsid w:val="00974520"/>
    <w:rsid w:val="00974B59"/>
    <w:rsid w:val="00975341"/>
    <w:rsid w:val="0097653D"/>
    <w:rsid w:val="00977E4E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72E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050"/>
    <w:rsid w:val="009D5D40"/>
    <w:rsid w:val="009D6B1B"/>
    <w:rsid w:val="009E107B"/>
    <w:rsid w:val="009E18D6"/>
    <w:rsid w:val="009E53C8"/>
    <w:rsid w:val="009E7B92"/>
    <w:rsid w:val="009F19C0"/>
    <w:rsid w:val="009F505F"/>
    <w:rsid w:val="009F5D83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3405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A65"/>
    <w:rsid w:val="00B06751"/>
    <w:rsid w:val="00B07931"/>
    <w:rsid w:val="00B149E2"/>
    <w:rsid w:val="00B2169D"/>
    <w:rsid w:val="00B21CBB"/>
    <w:rsid w:val="00B2606D"/>
    <w:rsid w:val="00B261C2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6FE"/>
    <w:rsid w:val="00B517E1"/>
    <w:rsid w:val="00B556E8"/>
    <w:rsid w:val="00B55E70"/>
    <w:rsid w:val="00B60238"/>
    <w:rsid w:val="00B640A8"/>
    <w:rsid w:val="00B64962"/>
    <w:rsid w:val="00B66AC0"/>
    <w:rsid w:val="00B67BCE"/>
    <w:rsid w:val="00B71634"/>
    <w:rsid w:val="00B73091"/>
    <w:rsid w:val="00B75139"/>
    <w:rsid w:val="00B80840"/>
    <w:rsid w:val="00B81326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116F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3B62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CC5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914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5AA8"/>
    <w:rsid w:val="00D50B3B"/>
    <w:rsid w:val="00D51C1C"/>
    <w:rsid w:val="00D525B3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1F6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A0F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140"/>
    <w:rsid w:val="00F53AEA"/>
    <w:rsid w:val="00F55AC7"/>
    <w:rsid w:val="00F55FC9"/>
    <w:rsid w:val="00F563CD"/>
    <w:rsid w:val="00F5663B"/>
    <w:rsid w:val="00F5674D"/>
    <w:rsid w:val="00F62A9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5942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3C01"/>
  <w15:docId w15:val="{2D143928-E89B-4802-90DB-2BD39DC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0615C0148943FA97E1E9036F64D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5CB9D-F9FA-4E8C-AADD-DBDAB8C0CD2C}"/>
      </w:docPartPr>
      <w:docPartBody>
        <w:p w:rsidR="00637E10" w:rsidRDefault="005C5B74" w:rsidP="005C5B74">
          <w:pPr>
            <w:pStyle w:val="D00615C0148943FA97E1E9036F64DF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2BF4C1B4574B76BAF7F24BD6813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5078EB-4100-42CC-8A3E-7DE66820F723}"/>
      </w:docPartPr>
      <w:docPartBody>
        <w:p w:rsidR="00637E10" w:rsidRDefault="005C5B74" w:rsidP="005C5B74">
          <w:pPr>
            <w:pStyle w:val="A02BF4C1B4574B76BAF7F24BD68135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6E0AFEA0B349E290E17DF8F31B3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5E1C13-2F0E-4DB1-BA1B-27DB323E61E4}"/>
      </w:docPartPr>
      <w:docPartBody>
        <w:p w:rsidR="00637E10" w:rsidRDefault="005C5B74" w:rsidP="005C5B74">
          <w:pPr>
            <w:pStyle w:val="376E0AFEA0B349E290E17DF8F31B369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9669074B97462D89A1B31F73270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DDA29-FFB1-4978-AC4B-00DFF36403BA}"/>
      </w:docPartPr>
      <w:docPartBody>
        <w:p w:rsidR="00637E10" w:rsidRDefault="005C5B74" w:rsidP="005C5B74">
          <w:pPr>
            <w:pStyle w:val="069669074B97462D89A1B31F73270D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DC299D159D4F47B34DCBF6669F1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D6B25-6AE5-494B-9E2C-9D0D4E5F61E7}"/>
      </w:docPartPr>
      <w:docPartBody>
        <w:p w:rsidR="00637E10" w:rsidRDefault="005C5B74" w:rsidP="005C5B74">
          <w:pPr>
            <w:pStyle w:val="14DC299D159D4F47B34DCBF6669F154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74"/>
    <w:rsid w:val="000275A8"/>
    <w:rsid w:val="00395CE1"/>
    <w:rsid w:val="005C5B74"/>
    <w:rsid w:val="00637E10"/>
    <w:rsid w:val="00D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7C3129232084F139E23DFA6B361A5BD">
    <w:name w:val="07C3129232084F139E23DFA6B361A5BD"/>
    <w:rsid w:val="005C5B74"/>
  </w:style>
  <w:style w:type="character" w:styleId="Platshllartext">
    <w:name w:val="Placeholder Text"/>
    <w:basedOn w:val="Standardstycketeckensnitt"/>
    <w:uiPriority w:val="99"/>
    <w:semiHidden/>
    <w:rsid w:val="005C5B74"/>
    <w:rPr>
      <w:noProof w:val="0"/>
      <w:color w:val="808080"/>
    </w:rPr>
  </w:style>
  <w:style w:type="paragraph" w:customStyle="1" w:styleId="508F18F36F2A4347B38E97C1A931E041">
    <w:name w:val="508F18F36F2A4347B38E97C1A931E041"/>
    <w:rsid w:val="005C5B74"/>
  </w:style>
  <w:style w:type="paragraph" w:customStyle="1" w:styleId="F8A5C4D1D9DB4E3BA7E12E0A57ADDC66">
    <w:name w:val="F8A5C4D1D9DB4E3BA7E12E0A57ADDC66"/>
    <w:rsid w:val="005C5B74"/>
  </w:style>
  <w:style w:type="paragraph" w:customStyle="1" w:styleId="E35668CF917349288B8D13E8C48D77AF">
    <w:name w:val="E35668CF917349288B8D13E8C48D77AF"/>
    <w:rsid w:val="005C5B74"/>
  </w:style>
  <w:style w:type="paragraph" w:customStyle="1" w:styleId="D00615C0148943FA97E1E9036F64DF19">
    <w:name w:val="D00615C0148943FA97E1E9036F64DF19"/>
    <w:rsid w:val="005C5B74"/>
  </w:style>
  <w:style w:type="paragraph" w:customStyle="1" w:styleId="A02BF4C1B4574B76BAF7F24BD6813580">
    <w:name w:val="A02BF4C1B4574B76BAF7F24BD6813580"/>
    <w:rsid w:val="005C5B74"/>
  </w:style>
  <w:style w:type="paragraph" w:customStyle="1" w:styleId="9605E717158B4DDBAE011CC2573C2334">
    <w:name w:val="9605E717158B4DDBAE011CC2573C2334"/>
    <w:rsid w:val="005C5B74"/>
  </w:style>
  <w:style w:type="paragraph" w:customStyle="1" w:styleId="1B0C5065A5B0479CA13A0F60BFA9F35C">
    <w:name w:val="1B0C5065A5B0479CA13A0F60BFA9F35C"/>
    <w:rsid w:val="005C5B74"/>
  </w:style>
  <w:style w:type="paragraph" w:customStyle="1" w:styleId="80A7085B7F82491587CCF92C10A96037">
    <w:name w:val="80A7085B7F82491587CCF92C10A96037"/>
    <w:rsid w:val="005C5B74"/>
  </w:style>
  <w:style w:type="paragraph" w:customStyle="1" w:styleId="376E0AFEA0B349E290E17DF8F31B369E">
    <w:name w:val="376E0AFEA0B349E290E17DF8F31B369E"/>
    <w:rsid w:val="005C5B74"/>
  </w:style>
  <w:style w:type="paragraph" w:customStyle="1" w:styleId="069669074B97462D89A1B31F73270D4B">
    <w:name w:val="069669074B97462D89A1B31F73270D4B"/>
    <w:rsid w:val="005C5B74"/>
  </w:style>
  <w:style w:type="paragraph" w:customStyle="1" w:styleId="829ED569954045F2BE898AB3E1533531">
    <w:name w:val="829ED569954045F2BE898AB3E1533531"/>
    <w:rsid w:val="005C5B74"/>
  </w:style>
  <w:style w:type="paragraph" w:customStyle="1" w:styleId="5E23161C2D0A420A8FAC1A102FEFD2B8">
    <w:name w:val="5E23161C2D0A420A8FAC1A102FEFD2B8"/>
    <w:rsid w:val="005C5B74"/>
  </w:style>
  <w:style w:type="paragraph" w:customStyle="1" w:styleId="1901C6AD67724588B9B44049EC47F462">
    <w:name w:val="1901C6AD67724588B9B44049EC47F462"/>
    <w:rsid w:val="005C5B74"/>
  </w:style>
  <w:style w:type="paragraph" w:customStyle="1" w:styleId="5F3497D4832C4FDE88611F7A45343A27">
    <w:name w:val="5F3497D4832C4FDE88611F7A45343A27"/>
    <w:rsid w:val="005C5B74"/>
  </w:style>
  <w:style w:type="paragraph" w:customStyle="1" w:styleId="A5D37DF5AFF347A797431194A457A83D">
    <w:name w:val="A5D37DF5AFF347A797431194A457A83D"/>
    <w:rsid w:val="005C5B74"/>
  </w:style>
  <w:style w:type="paragraph" w:customStyle="1" w:styleId="14DC299D159D4F47B34DCBF6669F1541">
    <w:name w:val="14DC299D159D4F47B34DCBF6669F1541"/>
    <w:rsid w:val="005C5B74"/>
  </w:style>
  <w:style w:type="paragraph" w:customStyle="1" w:styleId="582F0BECFCA349C1BDBDBBF26C119A91">
    <w:name w:val="582F0BECFCA349C1BDBDBBF26C119A91"/>
    <w:rsid w:val="005C5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2019-06-26T00:00:00</HeaderDate>
    <Office/>
    <Dnr>Ku2019/01266/KL</Dnr>
    <ParagrafNr/>
    <DocumentTitle/>
    <VisitingAddress/>
    <Extra1/>
    <Extra2/>
    <Extra3>Jonas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56ff62f8-9eb5-4ddd-acc9-e00359f37207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8CF5-2B7F-4012-A7F2-43CD4E28B8B7}"/>
</file>

<file path=customXml/itemProps2.xml><?xml version="1.0" encoding="utf-8"?>
<ds:datastoreItem xmlns:ds="http://schemas.openxmlformats.org/officeDocument/2006/customXml" ds:itemID="{16AC5401-E82B-46A5-A178-DA7A652F7292}"/>
</file>

<file path=customXml/itemProps3.xml><?xml version="1.0" encoding="utf-8"?>
<ds:datastoreItem xmlns:ds="http://schemas.openxmlformats.org/officeDocument/2006/customXml" ds:itemID="{14D8DE36-CE3D-49DC-A803-456C0A46465E}"/>
</file>

<file path=customXml/itemProps4.xml><?xml version="1.0" encoding="utf-8"?>
<ds:datastoreItem xmlns:ds="http://schemas.openxmlformats.org/officeDocument/2006/customXml" ds:itemID="{ABF8844D-30A0-475A-B9C7-161FEC570E0E}"/>
</file>

<file path=customXml/itemProps5.xml><?xml version="1.0" encoding="utf-8"?>
<ds:datastoreItem xmlns:ds="http://schemas.openxmlformats.org/officeDocument/2006/customXml" ds:itemID="{CA16C8DC-9AD9-4369-A0F4-71942C3173BA}"/>
</file>

<file path=customXml/itemProps6.xml><?xml version="1.0" encoding="utf-8"?>
<ds:datastoreItem xmlns:ds="http://schemas.openxmlformats.org/officeDocument/2006/customXml" ds:itemID="{30005BC1-E66E-455E-A10B-498C44D51377}"/>
</file>

<file path=customXml/itemProps7.xml><?xml version="1.0" encoding="utf-8"?>
<ds:datastoreItem xmlns:ds="http://schemas.openxmlformats.org/officeDocument/2006/customXml" ds:itemID="{7FAE1B81-FD18-4638-A334-2D98343507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Ståhle Löfgren</dc:creator>
  <cp:keywords/>
  <dc:description/>
  <cp:lastModifiedBy>Teresia Ståhle Löfgren</cp:lastModifiedBy>
  <cp:revision>3</cp:revision>
  <cp:lastPrinted>2019-06-19T13:16:00Z</cp:lastPrinted>
  <dcterms:created xsi:type="dcterms:W3CDTF">2019-06-25T08:04:00Z</dcterms:created>
  <dcterms:modified xsi:type="dcterms:W3CDTF">2019-06-25T08:08:00Z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b85e8b2a-9386-4787-bfd8-3dfebcb0ccb0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