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D1" w:rsidRDefault="000036D1" w:rsidP="00DA0661">
      <w:pPr>
        <w:pStyle w:val="Rubrik"/>
      </w:pPr>
      <w:bookmarkStart w:id="0" w:name="Start"/>
      <w:bookmarkEnd w:id="0"/>
      <w:r>
        <w:t xml:space="preserve">Svar på fråga 2019/20:2070 av Ingela Nylund </w:t>
      </w:r>
      <w:proofErr w:type="spellStart"/>
      <w:r>
        <w:t>Watz</w:t>
      </w:r>
      <w:proofErr w:type="spellEnd"/>
      <w:r>
        <w:t xml:space="preserve"> (S)</w:t>
      </w:r>
      <w:r>
        <w:br/>
        <w:t>Utbyggnaden av slussen i Södertälje</w:t>
      </w:r>
    </w:p>
    <w:p w:rsidR="000036D1" w:rsidRDefault="000036D1" w:rsidP="002749F7">
      <w:pPr>
        <w:pStyle w:val="Brdtext"/>
      </w:pPr>
      <w:r>
        <w:t xml:space="preserve">Ingela Nylund </w:t>
      </w:r>
      <w:proofErr w:type="spellStart"/>
      <w:r>
        <w:t>Watz</w:t>
      </w:r>
      <w:proofErr w:type="spellEnd"/>
      <w:r>
        <w:t xml:space="preserve"> har frågat mig </w:t>
      </w:r>
      <w:r w:rsidRPr="000036D1">
        <w:t>om jag kan bekräfta att arbetena i Södertälje kommer att färdigställas enligt det besked som lämnas på Sjöfartsverkets hemsida, det vill säga 2022.</w:t>
      </w:r>
    </w:p>
    <w:p w:rsidR="000036D1" w:rsidRDefault="000036D1" w:rsidP="002749F7">
      <w:pPr>
        <w:pStyle w:val="Brdtext"/>
      </w:pPr>
      <w:proofErr w:type="spellStart"/>
      <w:r w:rsidRPr="000036D1">
        <w:t>Mälarprojektet</w:t>
      </w:r>
      <w:proofErr w:type="spellEnd"/>
      <w:r w:rsidRPr="000036D1">
        <w:t xml:space="preserve"> är det största sjöfartsinfrastrukturprojektet som har genomförts i Sverige på väldigt många år. En ny större sluss i Södertälje är den mest komplicerade delen av projektet. Dessvärre har det under arbetets gång visat sig att markförhållandena i området kring slussen är sådana att projektet är mer komplicerat än vad som ursprungligen bedömdes vid projekteringen. Detta har medfört att en process med att upphandla en ny entreprenör inletts tillsammans med Trafikverket, vilket dessvärre leder till förseningar, och det gör också tidsplanen osäker.</w:t>
      </w:r>
    </w:p>
    <w:p w:rsidR="000036D1" w:rsidRDefault="000036D1" w:rsidP="002749F7">
      <w:pPr>
        <w:pStyle w:val="Brdtext"/>
      </w:pPr>
      <w:r w:rsidRPr="000036D1">
        <w:t>Sjöfartsverket och Trafikverket har regeringens uppdrag att utföra uppdraget och jag förutsätter att arbetet genomförs så skyndsamt det går utifrån de rådande förutsättningarna.</w:t>
      </w:r>
    </w:p>
    <w:p w:rsidR="000036D1" w:rsidRDefault="000036D1" w:rsidP="006A12F1">
      <w:pPr>
        <w:pStyle w:val="Brdtext"/>
      </w:pPr>
      <w:r>
        <w:t xml:space="preserve">Stockholm den </w:t>
      </w:r>
      <w:sdt>
        <w:sdtPr>
          <w:id w:val="-1225218591"/>
          <w:placeholder>
            <w:docPart w:val="CFC3DB2FE76C4F45B24D1087C2276570"/>
          </w:placeholder>
          <w:dataBinding w:prefixMappings="xmlns:ns0='http://lp/documentinfo/RK' " w:xpath="/ns0:DocumentInfo[1]/ns0:BaseInfo[1]/ns0:HeaderDate[1]" w:storeItemID="{E80278EC-81D8-4AAA-A292-D0E07EEEC3B7}"/>
          <w:date w:fullDate="2020-09-11T00:00:00Z">
            <w:dateFormat w:val="d MMMM yyyy"/>
            <w:lid w:val="sv-SE"/>
            <w:storeMappedDataAs w:val="dateTime"/>
            <w:calendar w:val="gregorian"/>
          </w:date>
        </w:sdtPr>
        <w:sdtEndPr/>
        <w:sdtContent>
          <w:r>
            <w:t>1</w:t>
          </w:r>
          <w:r w:rsidR="007F3F40">
            <w:t>1</w:t>
          </w:r>
          <w:r>
            <w:t xml:space="preserve"> september 2020</w:t>
          </w:r>
        </w:sdtContent>
      </w:sdt>
    </w:p>
    <w:p w:rsidR="000036D1" w:rsidRDefault="000036D1" w:rsidP="004E7A8F">
      <w:pPr>
        <w:pStyle w:val="Brdtextutanavstnd"/>
      </w:pPr>
    </w:p>
    <w:p w:rsidR="000036D1" w:rsidRDefault="000036D1" w:rsidP="004E7A8F">
      <w:pPr>
        <w:pStyle w:val="Brdtextutanavstnd"/>
      </w:pPr>
    </w:p>
    <w:p w:rsidR="000036D1" w:rsidRDefault="000036D1" w:rsidP="004E7A8F">
      <w:pPr>
        <w:pStyle w:val="Brdtextutanavstnd"/>
      </w:pPr>
    </w:p>
    <w:p w:rsidR="000036D1" w:rsidRDefault="000036D1" w:rsidP="00422A41">
      <w:pPr>
        <w:pStyle w:val="Brdtext"/>
      </w:pPr>
      <w:r>
        <w:t>Tomas Eneroth</w:t>
      </w:r>
    </w:p>
    <w:sectPr w:rsidR="000036D1"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6D1" w:rsidRDefault="000036D1" w:rsidP="00A87A54">
      <w:pPr>
        <w:spacing w:after="0" w:line="240" w:lineRule="auto"/>
      </w:pPr>
      <w:r>
        <w:separator/>
      </w:r>
    </w:p>
  </w:endnote>
  <w:endnote w:type="continuationSeparator" w:id="0">
    <w:p w:rsidR="000036D1" w:rsidRDefault="000036D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8" w:rsidRDefault="003D479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6D1" w:rsidRDefault="000036D1" w:rsidP="00A87A54">
      <w:pPr>
        <w:spacing w:after="0" w:line="240" w:lineRule="auto"/>
      </w:pPr>
      <w:r>
        <w:separator/>
      </w:r>
    </w:p>
  </w:footnote>
  <w:footnote w:type="continuationSeparator" w:id="0">
    <w:p w:rsidR="000036D1" w:rsidRDefault="000036D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8" w:rsidRDefault="003D479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8" w:rsidRDefault="003D479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036D1" w:rsidTr="00C93EBA">
      <w:trPr>
        <w:trHeight w:val="227"/>
      </w:trPr>
      <w:tc>
        <w:tcPr>
          <w:tcW w:w="5534" w:type="dxa"/>
        </w:tcPr>
        <w:p w:rsidR="000036D1" w:rsidRPr="007D73AB" w:rsidRDefault="000036D1">
          <w:pPr>
            <w:pStyle w:val="Sidhuvud"/>
          </w:pPr>
        </w:p>
      </w:tc>
      <w:tc>
        <w:tcPr>
          <w:tcW w:w="3170" w:type="dxa"/>
          <w:vAlign w:val="bottom"/>
        </w:tcPr>
        <w:p w:rsidR="000036D1" w:rsidRPr="007D73AB" w:rsidRDefault="000036D1" w:rsidP="00340DE0">
          <w:pPr>
            <w:pStyle w:val="Sidhuvud"/>
          </w:pPr>
        </w:p>
      </w:tc>
      <w:tc>
        <w:tcPr>
          <w:tcW w:w="1134" w:type="dxa"/>
        </w:tcPr>
        <w:p w:rsidR="000036D1" w:rsidRDefault="000036D1" w:rsidP="005A703A">
          <w:pPr>
            <w:pStyle w:val="Sidhuvud"/>
          </w:pPr>
        </w:p>
      </w:tc>
    </w:tr>
    <w:tr w:rsidR="000036D1" w:rsidTr="00C93EBA">
      <w:trPr>
        <w:trHeight w:val="1928"/>
      </w:trPr>
      <w:tc>
        <w:tcPr>
          <w:tcW w:w="5534" w:type="dxa"/>
        </w:tcPr>
        <w:p w:rsidR="000036D1" w:rsidRPr="00340DE0" w:rsidRDefault="000036D1"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0036D1" w:rsidRPr="00710A6C" w:rsidRDefault="000036D1" w:rsidP="00EE3C0F">
          <w:pPr>
            <w:pStyle w:val="Sidhuvud"/>
            <w:rPr>
              <w:b/>
            </w:rPr>
          </w:pPr>
        </w:p>
        <w:p w:rsidR="000036D1" w:rsidRDefault="000036D1" w:rsidP="00EE3C0F">
          <w:pPr>
            <w:pStyle w:val="Sidhuvud"/>
          </w:pPr>
        </w:p>
        <w:p w:rsidR="000036D1" w:rsidRDefault="000036D1" w:rsidP="00EE3C0F">
          <w:pPr>
            <w:pStyle w:val="Sidhuvud"/>
          </w:pPr>
        </w:p>
        <w:p w:rsidR="000036D1" w:rsidRDefault="000036D1" w:rsidP="00EE3C0F">
          <w:pPr>
            <w:pStyle w:val="Sidhuvud"/>
          </w:pPr>
        </w:p>
        <w:p w:rsidR="007F3F40" w:rsidRDefault="00766955" w:rsidP="007F3F40">
          <w:pPr>
            <w:pStyle w:val="Sidhuvud"/>
          </w:pPr>
          <w:sdt>
            <w:sdtPr>
              <w:alias w:val="Dnr"/>
              <w:tag w:val="ccRKShow_Dnr"/>
              <w:id w:val="752935987"/>
              <w:placeholder>
                <w:docPart w:val="4135F48E5084490A8272250C5C84BB79"/>
              </w:placeholder>
              <w:dataBinding w:prefixMappings="xmlns:ns0='http://lp/documentinfo/RK' " w:xpath="/ns0:DocumentInfo[1]/ns0:BaseInfo[1]/ns0:Dnr[1]" w:storeItemID="{E80278EC-81D8-4AAA-A292-D0E07EEEC3B7}"/>
              <w:text/>
            </w:sdtPr>
            <w:sdtEndPr/>
            <w:sdtContent>
              <w:r w:rsidR="007F3F40" w:rsidRPr="00426C0C">
                <w:t>I2020/02204/</w:t>
              </w:r>
              <w:r>
                <w:t>US</w:t>
              </w:r>
              <w:r w:rsidR="007F3F40">
                <w:t xml:space="preserve"> </w:t>
              </w:r>
            </w:sdtContent>
          </w:sdt>
        </w:p>
        <w:p w:rsidR="000036D1" w:rsidRDefault="007F3F40" w:rsidP="007F3F40">
          <w:pPr>
            <w:pStyle w:val="Sidhuvud"/>
          </w:pPr>
          <w:r>
            <w:t xml:space="preserve"> </w:t>
          </w:r>
          <w:sdt>
            <w:sdtPr>
              <w:alias w:val="DocNumber"/>
              <w:tag w:val="DocNumber"/>
              <w:id w:val="1726028884"/>
              <w:placeholder>
                <w:docPart w:val="6D2C5C9FF7034A549520CDE83279E7A1"/>
              </w:placeholder>
              <w:showingPlcHdr/>
              <w:dataBinding w:prefixMappings="xmlns:ns0='http://lp/documentinfo/RK' " w:xpath="/ns0:DocumentInfo[1]/ns0:BaseInfo[1]/ns0:DocNumber[1]" w:storeItemID="{E80278EC-81D8-4AAA-A292-D0E07EEEC3B7}"/>
              <w:text/>
            </w:sdtPr>
            <w:sdtEndPr/>
            <w:sdtContent>
              <w:r w:rsidR="000036D1">
                <w:rPr>
                  <w:rStyle w:val="Platshllartext"/>
                </w:rPr>
                <w:t xml:space="preserve"> </w:t>
              </w:r>
            </w:sdtContent>
          </w:sdt>
        </w:p>
        <w:p w:rsidR="000036D1" w:rsidRDefault="000036D1" w:rsidP="00EE3C0F">
          <w:pPr>
            <w:pStyle w:val="Sidhuvud"/>
          </w:pPr>
        </w:p>
      </w:tc>
      <w:tc>
        <w:tcPr>
          <w:tcW w:w="1134" w:type="dxa"/>
        </w:tcPr>
        <w:p w:rsidR="000036D1" w:rsidRDefault="000036D1" w:rsidP="0094502D">
          <w:pPr>
            <w:pStyle w:val="Sidhuvud"/>
          </w:pPr>
        </w:p>
        <w:p w:rsidR="000036D1" w:rsidRPr="0094502D" w:rsidRDefault="000036D1" w:rsidP="00EC71A6">
          <w:pPr>
            <w:pStyle w:val="Sidhuvud"/>
          </w:pPr>
        </w:p>
      </w:tc>
    </w:tr>
    <w:tr w:rsidR="000036D1" w:rsidTr="00C93EBA">
      <w:trPr>
        <w:trHeight w:val="2268"/>
      </w:trPr>
      <w:sdt>
        <w:sdtPr>
          <w:rPr>
            <w:rFonts w:asciiTheme="minorHAnsi" w:hAnsiTheme="minorHAnsi"/>
            <w:b/>
            <w:sz w:val="25"/>
          </w:rPr>
          <w:alias w:val="SenderText"/>
          <w:tag w:val="ccRKShow_SenderText"/>
          <w:id w:val="1374046025"/>
          <w:placeholder>
            <w:docPart w:val="FB557794BF0D42858119A911D3FB598A"/>
          </w:placeholder>
        </w:sdtPr>
        <w:sdtEndPr>
          <w:rPr>
            <w:b w:val="0"/>
          </w:rPr>
        </w:sdtEndPr>
        <w:sdtContent>
          <w:tc>
            <w:tcPr>
              <w:tcW w:w="5534" w:type="dxa"/>
              <w:tcMar>
                <w:right w:w="1134" w:type="dxa"/>
              </w:tcMar>
            </w:tcPr>
            <w:p w:rsidR="000036D1" w:rsidRPr="000036D1" w:rsidRDefault="000036D1" w:rsidP="00340DE0">
              <w:pPr>
                <w:pStyle w:val="Sidhuvud"/>
                <w:rPr>
                  <w:b/>
                </w:rPr>
              </w:pPr>
              <w:r w:rsidRPr="000036D1">
                <w:rPr>
                  <w:b/>
                </w:rPr>
                <w:t>Infrastrukturdepartementet</w:t>
              </w:r>
            </w:p>
            <w:p w:rsidR="000036D1" w:rsidRDefault="000036D1" w:rsidP="00340DE0">
              <w:pPr>
                <w:pStyle w:val="Sidhuvud"/>
              </w:pPr>
              <w:r w:rsidRPr="000036D1">
                <w:t>Infrastrukturministern</w:t>
              </w:r>
            </w:p>
            <w:p w:rsidR="007F3F40" w:rsidRDefault="007F3F40" w:rsidP="007F3F40">
              <w:pPr>
                <w:rPr>
                  <w:rFonts w:asciiTheme="majorHAnsi" w:hAnsiTheme="majorHAnsi"/>
                  <w:sz w:val="19"/>
                </w:rPr>
              </w:pPr>
            </w:p>
            <w:sdt>
              <w:sdtPr>
                <w:rPr>
                  <w:rFonts w:asciiTheme="majorHAnsi" w:eastAsiaTheme="minorHAnsi" w:hAnsiTheme="majorHAnsi" w:cstheme="minorBidi"/>
                  <w:i w:val="0"/>
                  <w:sz w:val="19"/>
                  <w:szCs w:val="25"/>
                </w:rPr>
                <w:alias w:val="SenderText"/>
                <w:tag w:val="ccRKShow_SenderText"/>
                <w:id w:val="1454285735"/>
                <w:placeholder>
                  <w:docPart w:val="5BF3B291BA8A451DB2BB652D540DBADF"/>
                </w:placeholder>
              </w:sdtPr>
              <w:sdtEndPr>
                <w:rPr>
                  <w:rFonts w:asciiTheme="minorHAnsi" w:hAnsiTheme="minorHAnsi"/>
                  <w:sz w:val="25"/>
                </w:rPr>
              </w:sdtEndPr>
              <w:sdtContent>
                <w:p w:rsidR="003D4798" w:rsidRDefault="003D4798" w:rsidP="003D4798">
                  <w:pPr>
                    <w:pStyle w:val="Avsndare"/>
                    <w:framePr w:w="0" w:hRule="auto" w:hSpace="0" w:wrap="auto" w:vAnchor="margin" w:hAnchor="text" w:xAlign="left" w:yAlign="inline"/>
                  </w:pPr>
                </w:p>
                <w:p w:rsidR="007F3F40" w:rsidRPr="007F3F40" w:rsidRDefault="00766955" w:rsidP="007F3F40">
                  <w:pPr>
                    <w:rPr>
                      <w:lang w:val="de-DE"/>
                    </w:rPr>
                  </w:pPr>
                </w:p>
              </w:sdtContent>
            </w:sdt>
          </w:tc>
        </w:sdtContent>
      </w:sdt>
      <w:sdt>
        <w:sdtPr>
          <w:alias w:val="Recipient"/>
          <w:tag w:val="ccRKShow_Recipient"/>
          <w:id w:val="-28344517"/>
          <w:placeholder>
            <w:docPart w:val="8AC34DA3D19A4E0891131F375ECCD80D"/>
          </w:placeholder>
          <w:dataBinding w:prefixMappings="xmlns:ns0='http://lp/documentinfo/RK' " w:xpath="/ns0:DocumentInfo[1]/ns0:BaseInfo[1]/ns0:Recipient[1]" w:storeItemID="{E80278EC-81D8-4AAA-A292-D0E07EEEC3B7}"/>
          <w:text w:multiLine="1"/>
        </w:sdtPr>
        <w:sdtEndPr/>
        <w:sdtContent>
          <w:tc>
            <w:tcPr>
              <w:tcW w:w="3170" w:type="dxa"/>
            </w:tcPr>
            <w:p w:rsidR="000036D1" w:rsidRDefault="000036D1" w:rsidP="00547B89">
              <w:pPr>
                <w:pStyle w:val="Sidhuvud"/>
              </w:pPr>
              <w:r>
                <w:t>Till riksdagen</w:t>
              </w:r>
            </w:p>
          </w:tc>
        </w:sdtContent>
      </w:sdt>
      <w:tc>
        <w:tcPr>
          <w:tcW w:w="1134" w:type="dxa"/>
        </w:tcPr>
        <w:p w:rsidR="000036D1" w:rsidRDefault="000036D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D1"/>
    <w:rsid w:val="00000290"/>
    <w:rsid w:val="00001068"/>
    <w:rsid w:val="000036D1"/>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798"/>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6955"/>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3F4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65769"/>
  <w15:docId w15:val="{AA93CF3D-2680-434E-9803-A3B41D5A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7F3F40"/>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2C5C9FF7034A549520CDE83279E7A1"/>
        <w:category>
          <w:name w:val="Allmänt"/>
          <w:gallery w:val="placeholder"/>
        </w:category>
        <w:types>
          <w:type w:val="bbPlcHdr"/>
        </w:types>
        <w:behaviors>
          <w:behavior w:val="content"/>
        </w:behaviors>
        <w:guid w:val="{D6766C19-FA80-4EC8-AE2B-C26779D6E149}"/>
      </w:docPartPr>
      <w:docPartBody>
        <w:p w:rsidR="00E76981" w:rsidRDefault="0029433B" w:rsidP="0029433B">
          <w:pPr>
            <w:pStyle w:val="6D2C5C9FF7034A549520CDE83279E7A11"/>
          </w:pPr>
          <w:r>
            <w:rPr>
              <w:rStyle w:val="Platshllartext"/>
            </w:rPr>
            <w:t xml:space="preserve"> </w:t>
          </w:r>
        </w:p>
      </w:docPartBody>
    </w:docPart>
    <w:docPart>
      <w:docPartPr>
        <w:name w:val="FB557794BF0D42858119A911D3FB598A"/>
        <w:category>
          <w:name w:val="Allmänt"/>
          <w:gallery w:val="placeholder"/>
        </w:category>
        <w:types>
          <w:type w:val="bbPlcHdr"/>
        </w:types>
        <w:behaviors>
          <w:behavior w:val="content"/>
        </w:behaviors>
        <w:guid w:val="{7476460B-7ADC-4FD1-9259-5C221E44AFFF}"/>
      </w:docPartPr>
      <w:docPartBody>
        <w:p w:rsidR="00E76981" w:rsidRDefault="0029433B" w:rsidP="0029433B">
          <w:pPr>
            <w:pStyle w:val="FB557794BF0D42858119A911D3FB598A1"/>
          </w:pPr>
          <w:r>
            <w:rPr>
              <w:rStyle w:val="Platshllartext"/>
            </w:rPr>
            <w:t xml:space="preserve"> </w:t>
          </w:r>
        </w:p>
      </w:docPartBody>
    </w:docPart>
    <w:docPart>
      <w:docPartPr>
        <w:name w:val="8AC34DA3D19A4E0891131F375ECCD80D"/>
        <w:category>
          <w:name w:val="Allmänt"/>
          <w:gallery w:val="placeholder"/>
        </w:category>
        <w:types>
          <w:type w:val="bbPlcHdr"/>
        </w:types>
        <w:behaviors>
          <w:behavior w:val="content"/>
        </w:behaviors>
        <w:guid w:val="{2300F664-6A5A-4B17-803A-836C16B19A7A}"/>
      </w:docPartPr>
      <w:docPartBody>
        <w:p w:rsidR="00E76981" w:rsidRDefault="0029433B" w:rsidP="0029433B">
          <w:pPr>
            <w:pStyle w:val="8AC34DA3D19A4E0891131F375ECCD80D"/>
          </w:pPr>
          <w:r>
            <w:rPr>
              <w:rStyle w:val="Platshllartext"/>
            </w:rPr>
            <w:t xml:space="preserve"> </w:t>
          </w:r>
        </w:p>
      </w:docPartBody>
    </w:docPart>
    <w:docPart>
      <w:docPartPr>
        <w:name w:val="CFC3DB2FE76C4F45B24D1087C2276570"/>
        <w:category>
          <w:name w:val="Allmänt"/>
          <w:gallery w:val="placeholder"/>
        </w:category>
        <w:types>
          <w:type w:val="bbPlcHdr"/>
        </w:types>
        <w:behaviors>
          <w:behavior w:val="content"/>
        </w:behaviors>
        <w:guid w:val="{E94526F8-5E7F-423D-82DB-51C02B70AA0B}"/>
      </w:docPartPr>
      <w:docPartBody>
        <w:p w:rsidR="00E76981" w:rsidRDefault="0029433B" w:rsidP="0029433B">
          <w:pPr>
            <w:pStyle w:val="CFC3DB2FE76C4F45B24D1087C2276570"/>
          </w:pPr>
          <w:r>
            <w:rPr>
              <w:rStyle w:val="Platshllartext"/>
            </w:rPr>
            <w:t>Klicka här för att ange datum.</w:t>
          </w:r>
        </w:p>
      </w:docPartBody>
    </w:docPart>
    <w:docPart>
      <w:docPartPr>
        <w:name w:val="5BF3B291BA8A451DB2BB652D540DBADF"/>
        <w:category>
          <w:name w:val="Allmänt"/>
          <w:gallery w:val="placeholder"/>
        </w:category>
        <w:types>
          <w:type w:val="bbPlcHdr"/>
        </w:types>
        <w:behaviors>
          <w:behavior w:val="content"/>
        </w:behaviors>
        <w:guid w:val="{4565C7F2-2D42-43F4-BF88-BF1AE9B9C4F5}"/>
      </w:docPartPr>
      <w:docPartBody>
        <w:p w:rsidR="00C4018B" w:rsidRDefault="00E76981" w:rsidP="00E76981">
          <w:pPr>
            <w:pStyle w:val="5BF3B291BA8A451DB2BB652D540DBADF"/>
          </w:pPr>
          <w:r>
            <w:rPr>
              <w:rStyle w:val="Platshllartext"/>
            </w:rPr>
            <w:t xml:space="preserve"> </w:t>
          </w:r>
        </w:p>
      </w:docPartBody>
    </w:docPart>
    <w:docPart>
      <w:docPartPr>
        <w:name w:val="4135F48E5084490A8272250C5C84BB79"/>
        <w:category>
          <w:name w:val="Allmänt"/>
          <w:gallery w:val="placeholder"/>
        </w:category>
        <w:types>
          <w:type w:val="bbPlcHdr"/>
        </w:types>
        <w:behaviors>
          <w:behavior w:val="content"/>
        </w:behaviors>
        <w:guid w:val="{72B8D217-B354-41B3-AB1A-F7AE20F2621E}"/>
      </w:docPartPr>
      <w:docPartBody>
        <w:p w:rsidR="00C4018B" w:rsidRDefault="00E76981" w:rsidP="00E76981">
          <w:pPr>
            <w:pStyle w:val="4135F48E5084490A8272250C5C84BB7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3B"/>
    <w:rsid w:val="0029433B"/>
    <w:rsid w:val="00C4018B"/>
    <w:rsid w:val="00E76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32B056CE232478F9C6827E1840B210E">
    <w:name w:val="632B056CE232478F9C6827E1840B210E"/>
    <w:rsid w:val="0029433B"/>
  </w:style>
  <w:style w:type="character" w:styleId="Platshllartext">
    <w:name w:val="Placeholder Text"/>
    <w:basedOn w:val="Standardstycketeckensnitt"/>
    <w:uiPriority w:val="99"/>
    <w:semiHidden/>
    <w:rsid w:val="00E76981"/>
    <w:rPr>
      <w:noProof w:val="0"/>
      <w:color w:val="808080"/>
    </w:rPr>
  </w:style>
  <w:style w:type="paragraph" w:customStyle="1" w:styleId="F928BE1C9A7F41609B4FE9FCAD01B4C3">
    <w:name w:val="F928BE1C9A7F41609B4FE9FCAD01B4C3"/>
    <w:rsid w:val="0029433B"/>
  </w:style>
  <w:style w:type="paragraph" w:customStyle="1" w:styleId="F35DBA24C4F84D1BA00D281CC3C6C306">
    <w:name w:val="F35DBA24C4F84D1BA00D281CC3C6C306"/>
    <w:rsid w:val="0029433B"/>
  </w:style>
  <w:style w:type="paragraph" w:customStyle="1" w:styleId="7E740683D2E84B95B050AB38C45A7031">
    <w:name w:val="7E740683D2E84B95B050AB38C45A7031"/>
    <w:rsid w:val="0029433B"/>
  </w:style>
  <w:style w:type="paragraph" w:customStyle="1" w:styleId="706287AAFC044F308FDBAF9374C136D3">
    <w:name w:val="706287AAFC044F308FDBAF9374C136D3"/>
    <w:rsid w:val="0029433B"/>
  </w:style>
  <w:style w:type="paragraph" w:customStyle="1" w:styleId="6D2C5C9FF7034A549520CDE83279E7A1">
    <w:name w:val="6D2C5C9FF7034A549520CDE83279E7A1"/>
    <w:rsid w:val="0029433B"/>
  </w:style>
  <w:style w:type="paragraph" w:customStyle="1" w:styleId="FB846694E503442EB3B22DCC3B13835A">
    <w:name w:val="FB846694E503442EB3B22DCC3B13835A"/>
    <w:rsid w:val="0029433B"/>
  </w:style>
  <w:style w:type="paragraph" w:customStyle="1" w:styleId="73B95279776645CBA18DA208412CD64C">
    <w:name w:val="73B95279776645CBA18DA208412CD64C"/>
    <w:rsid w:val="0029433B"/>
  </w:style>
  <w:style w:type="paragraph" w:customStyle="1" w:styleId="98EAA2C911614EFDA2AF2FDBF29FA1CD">
    <w:name w:val="98EAA2C911614EFDA2AF2FDBF29FA1CD"/>
    <w:rsid w:val="0029433B"/>
  </w:style>
  <w:style w:type="paragraph" w:customStyle="1" w:styleId="FB557794BF0D42858119A911D3FB598A">
    <w:name w:val="FB557794BF0D42858119A911D3FB598A"/>
    <w:rsid w:val="0029433B"/>
  </w:style>
  <w:style w:type="paragraph" w:customStyle="1" w:styleId="8AC34DA3D19A4E0891131F375ECCD80D">
    <w:name w:val="8AC34DA3D19A4E0891131F375ECCD80D"/>
    <w:rsid w:val="0029433B"/>
  </w:style>
  <w:style w:type="paragraph" w:customStyle="1" w:styleId="6D2C5C9FF7034A549520CDE83279E7A11">
    <w:name w:val="6D2C5C9FF7034A549520CDE83279E7A11"/>
    <w:rsid w:val="0029433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557794BF0D42858119A911D3FB598A1">
    <w:name w:val="FB557794BF0D42858119A911D3FB598A1"/>
    <w:rsid w:val="0029433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A755E9F3AAD4B36808B1A47E613D93F">
    <w:name w:val="1A755E9F3AAD4B36808B1A47E613D93F"/>
    <w:rsid w:val="0029433B"/>
  </w:style>
  <w:style w:type="paragraph" w:customStyle="1" w:styleId="A0E3B7BEBFF04D96A936D2BB2A8D7DF1">
    <w:name w:val="A0E3B7BEBFF04D96A936D2BB2A8D7DF1"/>
    <w:rsid w:val="0029433B"/>
  </w:style>
  <w:style w:type="paragraph" w:customStyle="1" w:styleId="665080D8E69143228C01F7A5A50809A8">
    <w:name w:val="665080D8E69143228C01F7A5A50809A8"/>
    <w:rsid w:val="0029433B"/>
  </w:style>
  <w:style w:type="paragraph" w:customStyle="1" w:styleId="205E1234BCB941CA93F9BD993601AB9B">
    <w:name w:val="205E1234BCB941CA93F9BD993601AB9B"/>
    <w:rsid w:val="0029433B"/>
  </w:style>
  <w:style w:type="paragraph" w:customStyle="1" w:styleId="107EAF9977144820862BCFE2035E7D2C">
    <w:name w:val="107EAF9977144820862BCFE2035E7D2C"/>
    <w:rsid w:val="0029433B"/>
  </w:style>
  <w:style w:type="paragraph" w:customStyle="1" w:styleId="CFC3DB2FE76C4F45B24D1087C2276570">
    <w:name w:val="CFC3DB2FE76C4F45B24D1087C2276570"/>
    <w:rsid w:val="0029433B"/>
  </w:style>
  <w:style w:type="paragraph" w:customStyle="1" w:styleId="22F3B963DE4C40428BAB354FD26EF2A1">
    <w:name w:val="22F3B963DE4C40428BAB354FD26EF2A1"/>
    <w:rsid w:val="0029433B"/>
  </w:style>
  <w:style w:type="paragraph" w:customStyle="1" w:styleId="5BF3B291BA8A451DB2BB652D540DBADF">
    <w:name w:val="5BF3B291BA8A451DB2BB652D540DBADF"/>
    <w:rsid w:val="00E76981"/>
  </w:style>
  <w:style w:type="paragraph" w:customStyle="1" w:styleId="4135F48E5084490A8272250C5C84BB79">
    <w:name w:val="4135F48E5084490A8272250C5C84BB79"/>
    <w:rsid w:val="00E76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2020-09-11T00:00:00</HeaderDate>
    <Office/>
    <Dnr>I2020/02204/US </Dnr>
    <ParagrafNr/>
    <DocumentTitle/>
    <VisitingAddress/>
    <Extra1/>
    <Extra2/>
    <Extra3>Ingela Nylund Watz</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da75fc54-92b9-4882-9aa7-0fd4605fab6d</RD_Svarsid>
  </documentManagement>
</p:properties>
</file>

<file path=customXml/itemProps1.xml><?xml version="1.0" encoding="utf-8"?>
<ds:datastoreItem xmlns:ds="http://schemas.openxmlformats.org/officeDocument/2006/customXml" ds:itemID="{74AE6014-1C7A-43AF-A2A8-B00A66D3F5AC}"/>
</file>

<file path=customXml/itemProps2.xml><?xml version="1.0" encoding="utf-8"?>
<ds:datastoreItem xmlns:ds="http://schemas.openxmlformats.org/officeDocument/2006/customXml" ds:itemID="{E80278EC-81D8-4AAA-A292-D0E07EEEC3B7}"/>
</file>

<file path=customXml/itemProps3.xml><?xml version="1.0" encoding="utf-8"?>
<ds:datastoreItem xmlns:ds="http://schemas.openxmlformats.org/officeDocument/2006/customXml" ds:itemID="{C9A85D6E-5401-40EE-86F1-E30185862786}"/>
</file>

<file path=customXml/itemProps4.xml><?xml version="1.0" encoding="utf-8"?>
<ds:datastoreItem xmlns:ds="http://schemas.openxmlformats.org/officeDocument/2006/customXml" ds:itemID="{5D49B024-0FFA-47FA-AEE0-66F0C64428A7}"/>
</file>

<file path=customXml/itemProps5.xml><?xml version="1.0" encoding="utf-8"?>
<ds:datastoreItem xmlns:ds="http://schemas.openxmlformats.org/officeDocument/2006/customXml" ds:itemID="{B248F272-C792-454F-AC4E-B6FCFFF9170F}"/>
</file>

<file path=docProps/app.xml><?xml version="1.0" encoding="utf-8"?>
<Properties xmlns="http://schemas.openxmlformats.org/officeDocument/2006/extended-properties" xmlns:vt="http://schemas.openxmlformats.org/officeDocument/2006/docPropsVTypes">
  <Template>RK Basmall</Template>
  <TotalTime>0</TotalTime>
  <Pages>1</Pages>
  <Words>168</Words>
  <Characters>896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2070.docx</dc:title>
  <dc:subject/>
  <dc:creator>Fredrik Ahlén</dc:creator>
  <cp:keywords/>
  <dc:description/>
  <cp:lastModifiedBy>Anneli Giorgi</cp:lastModifiedBy>
  <cp:revision>4</cp:revision>
  <dcterms:created xsi:type="dcterms:W3CDTF">2020-09-06T15:20:00Z</dcterms:created>
  <dcterms:modified xsi:type="dcterms:W3CDTF">2020-09-09T11:31:00Z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