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72463" w:rsidP="000C7815">
      <w:pPr>
        <w:pStyle w:val="Rubrik1utannumrering"/>
      </w:pPr>
      <w:bookmarkStart w:id="0" w:name="Start"/>
      <w:bookmarkEnd w:id="0"/>
      <w:r>
        <w:t xml:space="preserve">Svar på </w:t>
      </w:r>
      <w:r w:rsidR="000C053A">
        <w:t xml:space="preserve">fråga </w:t>
      </w:r>
      <w:r>
        <w:t xml:space="preserve">2022/23:610 av Anna Lasses (C) </w:t>
      </w:r>
      <w:r w:rsidR="00C5370E">
        <w:t xml:space="preserve">                            </w:t>
      </w:r>
      <w:r>
        <w:t>Barn i behov av stöd</w:t>
      </w:r>
    </w:p>
    <w:p w:rsidR="00772463" w:rsidP="00707CD2">
      <w:pPr>
        <w:pStyle w:val="Brdtextefterlista"/>
      </w:pPr>
    </w:p>
    <w:p w:rsidR="00CE10EA" w:rsidP="00DE7E3F">
      <w:r>
        <w:t xml:space="preserve">Anna Lasses har frågat mig vilka åtgärder som jag och regeringen avser att </w:t>
      </w:r>
      <w:r w:rsidR="00DE7E3F">
        <w:t xml:space="preserve">vidta </w:t>
      </w:r>
      <w:r>
        <w:t xml:space="preserve">för att se till att fler unga får det stöd de är i behov av i rätt tid. </w:t>
      </w:r>
    </w:p>
    <w:p w:rsidR="001B5A73" w:rsidP="00A417BA">
      <w:r>
        <w:t>Alla elever som behöver stöd för att nå utbildningens mål ska få det</w:t>
      </w:r>
      <w:r>
        <w:t xml:space="preserve">. </w:t>
      </w:r>
      <w:r w:rsidR="00CE17F8">
        <w:t>Av skollagen (2010:800) framgår att a</w:t>
      </w:r>
      <w:r w:rsidRPr="00BC77BD" w:rsidR="00CE17F8">
        <w:rPr>
          <w:rStyle w:val="BrdtextChar"/>
        </w:rPr>
        <w:t xml:space="preserve">lla barn och elever i samtliga skolformer </w:t>
      </w:r>
      <w:r w:rsidR="000C053A">
        <w:rPr>
          <w:rStyle w:val="BrdtextChar"/>
        </w:rPr>
        <w:t>och i fritidshemmet</w:t>
      </w:r>
      <w:r w:rsidR="005E0F56">
        <w:rPr>
          <w:rStyle w:val="BrdtextChar"/>
        </w:rPr>
        <w:t xml:space="preserve"> </w:t>
      </w:r>
      <w:r w:rsidR="00CE17F8">
        <w:rPr>
          <w:rStyle w:val="BrdtextChar"/>
        </w:rPr>
        <w:t xml:space="preserve">ska </w:t>
      </w:r>
      <w:r w:rsidRPr="00BC77BD" w:rsidR="00CE17F8">
        <w:rPr>
          <w:rStyle w:val="BrdtextChar"/>
        </w:rPr>
        <w:t>ges den ledning och stimulans som de behöver i sitt lärande och sin personliga utveckling för att de utifrån sina egna förutsätt</w:t>
      </w:r>
      <w:r w:rsidR="00CE17F8">
        <w:rPr>
          <w:rStyle w:val="BrdtextChar"/>
        </w:rPr>
        <w:softHyphen/>
      </w:r>
      <w:r w:rsidRPr="00BC77BD" w:rsidR="00CE17F8">
        <w:rPr>
          <w:rStyle w:val="BrdtextChar"/>
        </w:rPr>
        <w:t>ningar ska kunna utvecklas så långt som möjligt enligt utbildningens mål</w:t>
      </w:r>
      <w:r w:rsidR="00507195">
        <w:rPr>
          <w:rStyle w:val="BrdtextChar"/>
        </w:rPr>
        <w:t>.</w:t>
      </w:r>
      <w:r w:rsidR="00A417BA">
        <w:rPr>
          <w:rStyle w:val="BrdtextChar"/>
        </w:rPr>
        <w:t xml:space="preserve"> </w:t>
      </w:r>
      <w:r w:rsidRPr="00BC77BD" w:rsidR="00A417BA">
        <w:rPr>
          <w:rStyle w:val="BrdtextChar"/>
        </w:rPr>
        <w:t xml:space="preserve">Elever som till följd av en funktionsnedsättning har svårt att uppfylla de olika </w:t>
      </w:r>
      <w:r w:rsidR="00A417BA">
        <w:rPr>
          <w:rStyle w:val="BrdtextChar"/>
        </w:rPr>
        <w:t>betygskriterier eller kriterier för bedömning</w:t>
      </w:r>
      <w:r w:rsidRPr="00BC77BD" w:rsidR="00A417BA">
        <w:rPr>
          <w:rStyle w:val="BrdtextChar"/>
        </w:rPr>
        <w:t xml:space="preserve"> </w:t>
      </w:r>
      <w:r w:rsidR="00A417BA">
        <w:rPr>
          <w:rStyle w:val="BrdtextChar"/>
        </w:rPr>
        <w:t xml:space="preserve">av kunskaper som gäller, </w:t>
      </w:r>
      <w:r w:rsidRPr="00BC77BD" w:rsidR="00A417BA">
        <w:rPr>
          <w:rStyle w:val="BrdtextChar"/>
        </w:rPr>
        <w:t>ska ges stöd som syftar till att så långt som möjligt motverka funktionsnedsättningens konsekvenser.</w:t>
      </w:r>
      <w:r w:rsidR="00A417BA">
        <w:rPr>
          <w:rFonts w:ascii="Arial" w:hAnsi="Arial" w:cs="Arial"/>
          <w:color w:val="000000"/>
          <w:shd w:val="clear" w:color="auto" w:fill="FFFFFF"/>
        </w:rPr>
        <w:t> </w:t>
      </w:r>
    </w:p>
    <w:p w:rsidR="005345A8" w:rsidP="005345A8">
      <w:pPr>
        <w:pStyle w:val="BodyText"/>
      </w:pPr>
      <w:r>
        <w:t xml:space="preserve">Från Skolverkets statistik vet vi att andelen elever som får särskilt stöd är högst i årskurs 9, vilket innebär att stödet ofta sätts in i slutet av grundskolan. </w:t>
      </w:r>
      <w:r w:rsidRPr="00391665" w:rsidR="00391665">
        <w:t>Alltför många elever får inte tillgång till effektiva stödinsatser i rätt tid.</w:t>
      </w:r>
      <w:r w:rsidR="00391665">
        <w:t xml:space="preserve"> </w:t>
      </w:r>
      <w:r>
        <w:t>För att vända denna trend krävs en förstärkning av de special</w:t>
      </w:r>
      <w:r w:rsidR="008C0327">
        <w:softHyphen/>
      </w:r>
      <w:r>
        <w:t xml:space="preserve">pedagogiska resurserna så att skolorna tidigt kan identifiera elevers behov av stöd och rikta det specialpedagogiska stödet mot tidiga insatser. </w:t>
      </w:r>
    </w:p>
    <w:p w:rsidR="001B5A73" w:rsidP="001B5A73">
      <w:pPr>
        <w:pStyle w:val="BodyText"/>
      </w:pPr>
      <w:r>
        <w:t xml:space="preserve">Därför </w:t>
      </w:r>
      <w:r w:rsidR="00BA1A4B">
        <w:t xml:space="preserve">föreslog </w:t>
      </w:r>
      <w:r w:rsidR="00CE17F8">
        <w:t xml:space="preserve">regeringen </w:t>
      </w:r>
      <w:r w:rsidRPr="008E78E5" w:rsidR="008E78E5">
        <w:t>i budgetpropositionen för 2023</w:t>
      </w:r>
      <w:r w:rsidR="008E78E5">
        <w:t xml:space="preserve"> </w:t>
      </w:r>
      <w:r w:rsidRPr="008E78E5" w:rsidR="008E78E5">
        <w:t>(prop. 2022/23:1</w:t>
      </w:r>
      <w:r w:rsidR="00312A98">
        <w:t xml:space="preserve"> utg.omr 16</w:t>
      </w:r>
      <w:r w:rsidR="008E78E5">
        <w:t xml:space="preserve">) att </w:t>
      </w:r>
      <w:r w:rsidR="00507195">
        <w:t xml:space="preserve">600 miljoner kronor </w:t>
      </w:r>
      <w:r w:rsidR="008E78E5">
        <w:t xml:space="preserve">skulle avsättas </w:t>
      </w:r>
      <w:r w:rsidR="00507195">
        <w:t>för</w:t>
      </w:r>
      <w:r>
        <w:t xml:space="preserve"> </w:t>
      </w:r>
      <w:r w:rsidR="005E0F56">
        <w:t xml:space="preserve">att </w:t>
      </w:r>
      <w:r w:rsidR="00507195">
        <w:t>öka t</w:t>
      </w:r>
      <w:r w:rsidRPr="00185C41" w:rsidR="00507195">
        <w:t xml:space="preserve">illgången till speciallärare för att </w:t>
      </w:r>
      <w:r w:rsidR="00507195">
        <w:t>bland annat stärka möjligheten för rektorer att inrätta</w:t>
      </w:r>
      <w:r w:rsidRPr="00185C41" w:rsidR="00507195">
        <w:t xml:space="preserve"> särskilda undervisnings</w:t>
      </w:r>
      <w:r w:rsidR="00507195">
        <w:softHyphen/>
      </w:r>
      <w:r w:rsidRPr="00185C41" w:rsidR="00507195">
        <w:t>grupper</w:t>
      </w:r>
      <w:r w:rsidR="00507195">
        <w:t xml:space="preserve"> och förbättra tillgången till</w:t>
      </w:r>
      <w:r w:rsidRPr="00185C41" w:rsidR="00507195">
        <w:t xml:space="preserve"> special</w:t>
      </w:r>
      <w:r w:rsidR="008C0327">
        <w:softHyphen/>
      </w:r>
      <w:r w:rsidRPr="00185C41" w:rsidR="00507195">
        <w:t>pedagogiska insatser</w:t>
      </w:r>
      <w:r>
        <w:t xml:space="preserve"> </w:t>
      </w:r>
      <w:r w:rsidR="00507195">
        <w:t>i skolan</w:t>
      </w:r>
      <w:r w:rsidR="00312A98">
        <w:t>.</w:t>
      </w:r>
      <w:r w:rsidR="004875CE">
        <w:t xml:space="preserve"> </w:t>
      </w:r>
      <w:r w:rsidR="00312A98">
        <w:t>R</w:t>
      </w:r>
      <w:r w:rsidR="004875CE">
        <w:t xml:space="preserve">iksdagen </w:t>
      </w:r>
      <w:r w:rsidR="00312A98">
        <w:t xml:space="preserve">har beslutat i enlighet med </w:t>
      </w:r>
      <w:r w:rsidR="00312A98">
        <w:t>regeringens förslag</w:t>
      </w:r>
      <w:r w:rsidR="004875CE">
        <w:t xml:space="preserve"> </w:t>
      </w:r>
      <w:r w:rsidRPr="00526718" w:rsidR="004875CE">
        <w:t>(bet. 2022/23:UbU1, rskr. 2022/23:108)</w:t>
      </w:r>
      <w:r w:rsidR="00507195">
        <w:t xml:space="preserve">. </w:t>
      </w:r>
      <w:r w:rsidR="00803FCA">
        <w:t xml:space="preserve">I regeringens vårändringsbudget </w:t>
      </w:r>
      <w:r w:rsidR="002D2C3D">
        <w:t xml:space="preserve">för 2023 </w:t>
      </w:r>
      <w:r w:rsidR="0019297F">
        <w:t>(prop. 2022/23:99</w:t>
      </w:r>
      <w:r w:rsidR="00312A98">
        <w:t xml:space="preserve"> utg.omr 16</w:t>
      </w:r>
      <w:r w:rsidR="0019297F">
        <w:t xml:space="preserve">) </w:t>
      </w:r>
      <w:r w:rsidR="005E0F56">
        <w:t xml:space="preserve">föreslås att </w:t>
      </w:r>
      <w:r w:rsidR="00803FCA">
        <w:t xml:space="preserve">ytterligare </w:t>
      </w:r>
      <w:r w:rsidR="002D2C3D">
        <w:t>medel</w:t>
      </w:r>
      <w:r w:rsidR="00803FCA">
        <w:t xml:space="preserve"> </w:t>
      </w:r>
      <w:r w:rsidR="005E0F56">
        <w:t>ska avsättas</w:t>
      </w:r>
      <w:r w:rsidR="002D2C3D">
        <w:t xml:space="preserve"> för satsningar på </w:t>
      </w:r>
      <w:r w:rsidRPr="00803FCA" w:rsidR="00803FCA">
        <w:t>bland annat mindre undervisningsgrupper</w:t>
      </w:r>
      <w:r w:rsidR="002D2C3D">
        <w:t xml:space="preserve"> och på att förbättra stödet till barn och elever med neuropsykiatriska funktionsnedsättningar</w:t>
      </w:r>
      <w:r w:rsidRPr="00803FCA" w:rsidR="00803FCA">
        <w:t xml:space="preserve">. </w:t>
      </w:r>
      <w:r w:rsidR="0021315C">
        <w:t>Med dessa förslag får</w:t>
      </w:r>
      <w:r w:rsidR="002D2C3D">
        <w:t xml:space="preserve"> </w:t>
      </w:r>
      <w:r w:rsidR="00C403C8">
        <w:t>rektorer</w:t>
      </w:r>
      <w:r w:rsidRPr="00803FCA" w:rsidR="00C403C8">
        <w:t xml:space="preserve"> </w:t>
      </w:r>
      <w:r w:rsidRPr="00803FCA" w:rsidR="00803FCA">
        <w:t>ökade förutsättningar att inrätta särskilda undervisnings</w:t>
      </w:r>
      <w:r w:rsidR="008C0327">
        <w:softHyphen/>
      </w:r>
      <w:r w:rsidRPr="00803FCA" w:rsidR="00803FCA">
        <w:t xml:space="preserve">grupper samtidigt som den specialpedagogiska kompetensen och kunskapen om hur utbildningen kan anpassas för barn och elever med </w:t>
      </w:r>
      <w:r w:rsidR="006B1CF1">
        <w:t>neuropsykiatriska funktionsne</w:t>
      </w:r>
      <w:r w:rsidR="00CB2B09">
        <w:t>d</w:t>
      </w:r>
      <w:r w:rsidR="006B1CF1">
        <w:t>sättningar</w:t>
      </w:r>
      <w:r w:rsidRPr="00803FCA" w:rsidR="00803FCA">
        <w:t xml:space="preserve"> </w:t>
      </w:r>
      <w:r w:rsidR="00487674">
        <w:t>stärks</w:t>
      </w:r>
      <w:r w:rsidRPr="00803FCA" w:rsidR="00803FCA">
        <w:t>.</w:t>
      </w:r>
    </w:p>
    <w:p w:rsidR="001878FB" w:rsidP="001878FB">
      <w:pPr>
        <w:autoSpaceDE w:val="0"/>
        <w:autoSpaceDN w:val="0"/>
        <w:adjustRightInd w:val="0"/>
        <w:spacing w:after="0"/>
      </w:pPr>
      <w:r>
        <w:t>Alla e</w:t>
      </w:r>
      <w:r w:rsidRPr="00381A02">
        <w:t>lever som behöver särskilt stöd i skolan ska få det</w:t>
      </w:r>
      <w:r>
        <w:t xml:space="preserve"> och a</w:t>
      </w:r>
      <w:r w:rsidR="004A6F7A">
        <w:t>lla i samhället förlorar när skolgången inte fungerar för en elev.</w:t>
      </w:r>
      <w:r w:rsidR="005345A8">
        <w:t xml:space="preserve"> </w:t>
      </w:r>
      <w:r w:rsidR="00C30C76">
        <w:t xml:space="preserve">Därför måste skolan bli bättre på att möta elever med olika förutsättningar och stödbehov. </w:t>
      </w:r>
      <w:r>
        <w:t>För att det ska kunna ske behövs bland annat mer kunskap</w:t>
      </w:r>
      <w:r w:rsidRPr="0084396C">
        <w:t xml:space="preserve"> om </w:t>
      </w:r>
      <w:r>
        <w:t xml:space="preserve">situationen för </w:t>
      </w:r>
      <w:r w:rsidRPr="0084396C">
        <w:t>barn och elever med funktionsnedsättning</w:t>
      </w:r>
      <w:r>
        <w:t xml:space="preserve">. Regeringen har nyligen beslutat om förlängd utredningstid för utredningen Mer kunskap om barn och elever med funktionsnedsättning i skolväsendet (U 2022:02). Syftet med utredningen är att bättre kunna följa upp situationen i skolväsendet för barn och elever med funktionsnedsättning. Uppdraget ska redovisas senast den 15 december 2023.  </w:t>
      </w:r>
    </w:p>
    <w:p w:rsidR="001B5A73" w:rsidP="001B5A73">
      <w:pPr>
        <w:autoSpaceDE w:val="0"/>
        <w:autoSpaceDN w:val="0"/>
        <w:adjustRightInd w:val="0"/>
        <w:spacing w:after="0"/>
      </w:pPr>
      <w:r>
        <w:t xml:space="preserve"> </w:t>
      </w:r>
    </w:p>
    <w:p w:rsidR="00CE10EA" w:rsidP="00CE10EA"/>
    <w:p w:rsidR="00CE10EA" w:rsidP="00CE10EA">
      <w:r>
        <w:t xml:space="preserve">Stockholm den </w:t>
      </w:r>
      <w:r w:rsidR="00AC3486">
        <w:t>3</w:t>
      </w:r>
      <w:r>
        <w:t xml:space="preserve"> </w:t>
      </w:r>
      <w:r w:rsidR="00735112">
        <w:t>maj</w:t>
      </w:r>
      <w:r>
        <w:t xml:space="preserve"> 2023</w:t>
      </w:r>
    </w:p>
    <w:p w:rsidR="009951E1" w:rsidP="00CE10EA"/>
    <w:p w:rsidR="00CE10EA" w:rsidRPr="008C2A5B" w:rsidP="00CE10EA">
      <w:r>
        <w:t xml:space="preserve">Lotta Edholm </w:t>
      </w:r>
    </w:p>
    <w:p w:rsidR="00CE10EA" w:rsidRPr="00CE10EA" w:rsidP="00CE10EA">
      <w:pPr>
        <w:pStyle w:val="BodyText"/>
      </w:pPr>
    </w:p>
    <w:p w:rsidR="00B31BFB" w:rsidRPr="00772463" w:rsidP="00772463"/>
    <w:sectPr w:rsidSect="00772463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796C0B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772463" w:rsidRPr="00B62610" w:rsidP="00772463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796C0B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772463" w:rsidRPr="00347E11" w:rsidP="00772463">
          <w:pPr>
            <w:pStyle w:val="Footer"/>
            <w:spacing w:line="276" w:lineRule="auto"/>
            <w:jc w:val="right"/>
          </w:pPr>
        </w:p>
      </w:tc>
    </w:tr>
  </w:tbl>
  <w:p w:rsidR="00772463" w:rsidRPr="005606BC" w:rsidP="00772463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7246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72463" w:rsidRPr="007D73AB" w:rsidP="00340DE0">
          <w:pPr>
            <w:pStyle w:val="Header"/>
          </w:pPr>
        </w:p>
      </w:tc>
      <w:tc>
        <w:tcPr>
          <w:tcW w:w="1134" w:type="dxa"/>
        </w:tcPr>
        <w:p w:rsidR="0077246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7246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72463" w:rsidRPr="00710A6C" w:rsidP="00EE3C0F">
          <w:pPr>
            <w:pStyle w:val="Header"/>
            <w:rPr>
              <w:b/>
            </w:rPr>
          </w:pPr>
        </w:p>
        <w:p w:rsidR="00772463" w:rsidP="00EE3C0F">
          <w:pPr>
            <w:pStyle w:val="Header"/>
          </w:pPr>
        </w:p>
        <w:p w:rsidR="00772463" w:rsidP="00EE3C0F">
          <w:pPr>
            <w:pStyle w:val="Header"/>
          </w:pPr>
        </w:p>
        <w:p w:rsidR="0077246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7D98B1AD6DB4DD5B1A5AB977BA5BE5B"/>
            </w:placeholder>
            <w:dataBinding w:xpath="/ns0:DocumentInfo[1]/ns0:BaseInfo[1]/ns0:Dnr[1]" w:storeItemID="{400C334F-4DF5-47DD-B14D-8D689730BDD8}" w:prefixMappings="xmlns:ns0='http://lp/documentinfo/RK' "/>
            <w:text/>
          </w:sdtPr>
          <w:sdtContent>
            <w:p w:rsidR="00772463" w:rsidP="00EE3C0F">
              <w:pPr>
                <w:pStyle w:val="Header"/>
              </w:pPr>
              <w:r>
                <w:t>U2023/01481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4A70558586140EBAE3FA1B031D8C70B"/>
            </w:placeholder>
            <w:showingPlcHdr/>
            <w:dataBinding w:xpath="/ns0:DocumentInfo[1]/ns0:BaseInfo[1]/ns0:DocNumber[1]" w:storeItemID="{400C334F-4DF5-47DD-B14D-8D689730BDD8}" w:prefixMappings="xmlns:ns0='http://lp/documentinfo/RK' "/>
            <w:text/>
          </w:sdtPr>
          <w:sdtContent>
            <w:p w:rsidR="0077246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72463" w:rsidP="00EE3C0F">
          <w:pPr>
            <w:pStyle w:val="Header"/>
          </w:pPr>
        </w:p>
      </w:tc>
      <w:tc>
        <w:tcPr>
          <w:tcW w:w="1134" w:type="dxa"/>
        </w:tcPr>
        <w:p w:rsidR="00772463" w:rsidP="0094502D">
          <w:pPr>
            <w:pStyle w:val="Header"/>
          </w:pPr>
        </w:p>
        <w:p w:rsidR="0077246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3B995CD66D14563B1A298D109B21CF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C7815" w:rsidRPr="000C7815" w:rsidP="00340DE0">
              <w:pPr>
                <w:pStyle w:val="Header"/>
                <w:rPr>
                  <w:b/>
                </w:rPr>
              </w:pPr>
              <w:r w:rsidRPr="000C7815">
                <w:rPr>
                  <w:b/>
                </w:rPr>
                <w:t>Utbildningsdepartementet</w:t>
              </w:r>
            </w:p>
            <w:p w:rsidR="00772463" w:rsidP="00340DE0">
              <w:pPr>
                <w:pStyle w:val="Header"/>
              </w:pPr>
              <w:r w:rsidRPr="000C7815">
                <w:t>Skolministern</w:t>
              </w:r>
            </w:p>
            <w:p w:rsidR="00995D2F" w:rsidP="00995D2F">
              <w:pPr>
                <w:rPr>
                  <w:rFonts w:asciiTheme="majorHAnsi" w:hAnsiTheme="majorHAnsi"/>
                  <w:sz w:val="19"/>
                </w:rPr>
              </w:pPr>
            </w:p>
            <w:p w:rsidR="00995D2F" w:rsidRPr="00995D2F" w:rsidP="001C018C">
              <w:pPr>
                <w:pStyle w:val="BodyText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01A2C2654A74BD68F6945DF4E4EF9F1"/>
          </w:placeholder>
          <w:dataBinding w:xpath="/ns0:DocumentInfo[1]/ns0:BaseInfo[1]/ns0:Recipient[1]" w:storeItemID="{400C334F-4DF5-47DD-B14D-8D689730BDD8}" w:prefixMappings="xmlns:ns0='http://lp/documentinfo/RK' "/>
          <w:text w:multiLine="1"/>
        </w:sdtPr>
        <w:sdtContent>
          <w:tc>
            <w:tcPr>
              <w:tcW w:w="3170" w:type="dxa"/>
            </w:tcPr>
            <w:p w:rsidR="0077246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7246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9E3739B"/>
    <w:multiLevelType w:val="hybridMultilevel"/>
    <w:tmpl w:val="82903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9E827F5"/>
    <w:multiLevelType w:val="hybridMultilevel"/>
    <w:tmpl w:val="4FD2C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B7F0FEDA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40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1"/>
  </w:num>
  <w:num w:numId="26">
    <w:abstractNumId w:val="24"/>
  </w:num>
  <w:num w:numId="27">
    <w:abstractNumId w:val="38"/>
  </w:num>
  <w:num w:numId="28">
    <w:abstractNumId w:val="18"/>
  </w:num>
  <w:num w:numId="29">
    <w:abstractNumId w:val="16"/>
  </w:num>
  <w:num w:numId="30">
    <w:abstractNumId w:val="39"/>
  </w:num>
  <w:num w:numId="31">
    <w:abstractNumId w:val="15"/>
  </w:num>
  <w:num w:numId="32">
    <w:abstractNumId w:val="31"/>
  </w:num>
  <w:num w:numId="33">
    <w:abstractNumId w:val="35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23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772463"/>
  </w:style>
  <w:style w:type="paragraph" w:styleId="Heading1">
    <w:name w:val="heading 1"/>
    <w:basedOn w:val="BodyText"/>
    <w:next w:val="BodyText"/>
    <w:link w:val="Rubrik1Char"/>
    <w:uiPriority w:val="1"/>
    <w:qFormat/>
    <w:rsid w:val="00772463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772463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772463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772463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772463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7724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7724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7724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7724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772463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772463"/>
  </w:style>
  <w:style w:type="paragraph" w:styleId="BodyTextIndent">
    <w:name w:val="Body Text Indent"/>
    <w:basedOn w:val="Normal"/>
    <w:link w:val="BrdtextmedindragChar"/>
    <w:qFormat/>
    <w:rsid w:val="00772463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772463"/>
  </w:style>
  <w:style w:type="character" w:customStyle="1" w:styleId="Rubrik1Char">
    <w:name w:val="Rubrik 1 Char"/>
    <w:basedOn w:val="DefaultParagraphFont"/>
    <w:link w:val="Heading1"/>
    <w:uiPriority w:val="1"/>
    <w:rsid w:val="00772463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772463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772463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772463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772463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772463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772463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772463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772463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772463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772463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772463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772463"/>
  </w:style>
  <w:style w:type="paragraph" w:styleId="Caption">
    <w:name w:val="caption"/>
    <w:basedOn w:val="Bildtext"/>
    <w:next w:val="Normal"/>
    <w:uiPriority w:val="35"/>
    <w:semiHidden/>
    <w:qFormat/>
    <w:rsid w:val="00772463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772463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772463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772463"/>
  </w:style>
  <w:style w:type="paragraph" w:styleId="Header">
    <w:name w:val="header"/>
    <w:basedOn w:val="Normal"/>
    <w:link w:val="SidhuvudChar"/>
    <w:uiPriority w:val="99"/>
    <w:rsid w:val="0077246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77246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77246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77246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772463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772463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772463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772463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772463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772463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77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772463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772463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2463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72463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72463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772463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772463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72463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72463"/>
    <w:pPr>
      <w:numPr>
        <w:numId w:val="34"/>
      </w:numPr>
    </w:pPr>
  </w:style>
  <w:style w:type="numbering" w:customStyle="1" w:styleId="RKPunktlista">
    <w:name w:val="RK Punktlista"/>
    <w:uiPriority w:val="99"/>
    <w:rsid w:val="00772463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772463"/>
    <w:pPr>
      <w:numPr>
        <w:ilvl w:val="1"/>
      </w:numPr>
    </w:pPr>
  </w:style>
  <w:style w:type="numbering" w:customStyle="1" w:styleId="Strecklistan">
    <w:name w:val="Strecklistan"/>
    <w:uiPriority w:val="99"/>
    <w:rsid w:val="00772463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772463"/>
    <w:rPr>
      <w:noProof w:val="0"/>
      <w:color w:val="808080"/>
    </w:rPr>
  </w:style>
  <w:style w:type="paragraph" w:styleId="ListNumber3">
    <w:name w:val="List Number 3"/>
    <w:basedOn w:val="Normal"/>
    <w:uiPriority w:val="6"/>
    <w:rsid w:val="00772463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72463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772463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7724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772463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772463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772463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246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772463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772463"/>
  </w:style>
  <w:style w:type="character" w:styleId="FollowedHyperlink">
    <w:name w:val="FollowedHyperlink"/>
    <w:basedOn w:val="DefaultParagraphFont"/>
    <w:uiPriority w:val="99"/>
    <w:semiHidden/>
    <w:unhideWhenUsed/>
    <w:rsid w:val="00772463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772463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772463"/>
  </w:style>
  <w:style w:type="paragraph" w:styleId="EnvelopeReturn">
    <w:name w:val="envelope return"/>
    <w:basedOn w:val="Normal"/>
    <w:uiPriority w:val="99"/>
    <w:semiHidden/>
    <w:unhideWhenUsed/>
    <w:rsid w:val="007724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7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7246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772463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772463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772463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772463"/>
  </w:style>
  <w:style w:type="paragraph" w:styleId="BodyText3">
    <w:name w:val="Body Text 3"/>
    <w:basedOn w:val="Normal"/>
    <w:link w:val="Brdtext3Char"/>
    <w:uiPriority w:val="99"/>
    <w:semiHidden/>
    <w:unhideWhenUsed/>
    <w:rsid w:val="0077246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772463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77246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772463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77246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772463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77246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772463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77246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772463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7724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772463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2463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772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772463"/>
  </w:style>
  <w:style w:type="character" w:customStyle="1" w:styleId="DatumChar">
    <w:name w:val="Datum Char"/>
    <w:basedOn w:val="DefaultParagraphFont"/>
    <w:link w:val="Date"/>
    <w:uiPriority w:val="99"/>
    <w:semiHidden/>
    <w:rsid w:val="00772463"/>
  </w:style>
  <w:style w:type="character" w:styleId="SubtleEmphasis">
    <w:name w:val="Subtle Emphasis"/>
    <w:basedOn w:val="DefaultParagraphFont"/>
    <w:uiPriority w:val="19"/>
    <w:semiHidden/>
    <w:qFormat/>
    <w:rsid w:val="00772463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772463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7724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7724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7724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772463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7724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7724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72463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7724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772463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772463"/>
  </w:style>
  <w:style w:type="paragraph" w:styleId="TableofFigures">
    <w:name w:val="table of figures"/>
    <w:basedOn w:val="Normal"/>
    <w:next w:val="Normal"/>
    <w:uiPriority w:val="99"/>
    <w:semiHidden/>
    <w:unhideWhenUsed/>
    <w:rsid w:val="00772463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7724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7724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7724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772463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77246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772463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772463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772463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772463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772463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7724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772463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72463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72463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2463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72463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246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246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246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246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246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246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246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246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2463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2463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77246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772463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772463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772463"/>
  </w:style>
  <w:style w:type="paragraph" w:styleId="TOC4">
    <w:name w:val="toc 4"/>
    <w:basedOn w:val="Normal"/>
    <w:next w:val="Normal"/>
    <w:autoRedefine/>
    <w:uiPriority w:val="39"/>
    <w:semiHidden/>
    <w:unhideWhenUsed/>
    <w:rsid w:val="00772463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2463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2463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2463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2463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2463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77246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77246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2463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772463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772463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7724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724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724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724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7246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724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24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24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24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2463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77246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7724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724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7724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7724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7724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7724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7724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7724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7724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7724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7724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7724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7724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7724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77246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77246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77246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77246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77246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77246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77246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77246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77246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77246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77246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77246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772463"/>
  </w:style>
  <w:style w:type="table" w:styleId="LightList">
    <w:name w:val="Light List"/>
    <w:basedOn w:val="TableNormal"/>
    <w:uiPriority w:val="61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24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77246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77246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77246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77246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77246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77246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772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772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772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772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24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7724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7724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7724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7724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7724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7724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24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7724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7724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7724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7724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7724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7724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7724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7724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7724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7724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7724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7724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7724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7724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7724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72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2463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772463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2463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772463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7724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7724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7724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7724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772463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463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7724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772463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2463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72463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772463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77246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7724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7724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7724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772463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772463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772463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772463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772463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772463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7724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77246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77246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77246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77246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77246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77246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7724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77246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77246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77246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77246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77246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77246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772463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772463"/>
  </w:style>
  <w:style w:type="character" w:styleId="EndnoteReference">
    <w:name w:val="endnote reference"/>
    <w:basedOn w:val="DefaultParagraphFont"/>
    <w:uiPriority w:val="99"/>
    <w:semiHidden/>
    <w:unhideWhenUsed/>
    <w:rsid w:val="00772463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77246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772463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772463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7724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7724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7724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7724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772463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772463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772463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772463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772463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7724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7724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772463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7724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772463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7724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772463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724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7724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7724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7724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7724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724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7724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724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724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7724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7724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7724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7724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7724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724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724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724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7724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77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7724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772463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7724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7724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7724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72463"/>
  </w:style>
  <w:style w:type="paragraph" w:customStyle="1" w:styleId="Default">
    <w:name w:val="Default"/>
    <w:basedOn w:val="Normal"/>
    <w:rsid w:val="001B5A73"/>
    <w:pPr>
      <w:autoSpaceDE w:val="0"/>
      <w:autoSpaceDN w:val="0"/>
      <w:spacing w:after="0" w:line="240" w:lineRule="auto"/>
    </w:pPr>
    <w:rPr>
      <w:rFonts w:ascii="OrigGarmnd BT" w:hAnsi="OrigGarmnd BT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54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D98B1AD6DB4DD5B1A5AB977BA5B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30614-2FFD-4369-9A99-2B2C62145906}"/>
      </w:docPartPr>
      <w:docPartBody>
        <w:p w:rsidR="00C407D6" w:rsidP="00E5667D">
          <w:pPr>
            <w:pStyle w:val="B7D98B1AD6DB4DD5B1A5AB977BA5BE5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A70558586140EBAE3FA1B031D8C7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9F8C8-54E2-4D96-9F71-9CD3EB3D48A6}"/>
      </w:docPartPr>
      <w:docPartBody>
        <w:p w:rsidR="00C407D6" w:rsidP="00E5667D">
          <w:pPr>
            <w:pStyle w:val="54A70558586140EBAE3FA1B031D8C70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B995CD66D14563B1A298D109B21C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DC0B8-2433-4F3F-9B6A-5D5360C5D305}"/>
      </w:docPartPr>
      <w:docPartBody>
        <w:p w:rsidR="00C407D6" w:rsidP="00E5667D">
          <w:pPr>
            <w:pStyle w:val="F3B995CD66D14563B1A298D109B21CF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1A2C2654A74BD68F6945DF4E4EF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A69C6-843D-4867-96EF-48529235C213}"/>
      </w:docPartPr>
      <w:docPartBody>
        <w:p w:rsidR="00C407D6" w:rsidP="00E5667D">
          <w:pPr>
            <w:pStyle w:val="801A2C2654A74BD68F6945DF4E4EF9F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67D"/>
    <w:rPr>
      <w:noProof w:val="0"/>
      <w:color w:val="808080"/>
    </w:rPr>
  </w:style>
  <w:style w:type="paragraph" w:customStyle="1" w:styleId="B7D98B1AD6DB4DD5B1A5AB977BA5BE5B">
    <w:name w:val="B7D98B1AD6DB4DD5B1A5AB977BA5BE5B"/>
    <w:rsid w:val="00E5667D"/>
  </w:style>
  <w:style w:type="paragraph" w:customStyle="1" w:styleId="801A2C2654A74BD68F6945DF4E4EF9F1">
    <w:name w:val="801A2C2654A74BD68F6945DF4E4EF9F1"/>
    <w:rsid w:val="00E5667D"/>
  </w:style>
  <w:style w:type="paragraph" w:customStyle="1" w:styleId="54A70558586140EBAE3FA1B031D8C70B1">
    <w:name w:val="54A70558586140EBAE3FA1B031D8C70B1"/>
    <w:rsid w:val="00E566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3B995CD66D14563B1A298D109B21CFF1">
    <w:name w:val="F3B995CD66D14563B1A298D109B21CFF1"/>
    <w:rsid w:val="00E566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2023-04-27</HeaderDate>
    <Office/>
    <Dnr>U2023/01481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6831ac5b-e11d-4f4c-9519-1c97b56523cf</RD_Svarsid>
  </documentManagement>
</p:properties>
</file>

<file path=customXml/itemProps1.xml><?xml version="1.0" encoding="utf-8"?>
<ds:datastoreItem xmlns:ds="http://schemas.openxmlformats.org/officeDocument/2006/customXml" ds:itemID="{6DD9770E-5E5A-4A82-BEB6-6F032C3C9B04}"/>
</file>

<file path=customXml/itemProps2.xml><?xml version="1.0" encoding="utf-8"?>
<ds:datastoreItem xmlns:ds="http://schemas.openxmlformats.org/officeDocument/2006/customXml" ds:itemID="{76176EC0-992D-4251-B0E2-4F12D97F1E77}"/>
</file>

<file path=customXml/itemProps3.xml><?xml version="1.0" encoding="utf-8"?>
<ds:datastoreItem xmlns:ds="http://schemas.openxmlformats.org/officeDocument/2006/customXml" ds:itemID="{E3F8B5AA-EBE4-49CC-B0D1-A9E1ABDC3D19}"/>
</file>

<file path=customXml/itemProps4.xml><?xml version="1.0" encoding="utf-8"?>
<ds:datastoreItem xmlns:ds="http://schemas.openxmlformats.org/officeDocument/2006/customXml" ds:itemID="{400C334F-4DF5-47DD-B14D-8D689730BDD8}"/>
</file>

<file path=customXml/itemProps5.xml><?xml version="1.0" encoding="utf-8"?>
<ds:datastoreItem xmlns:ds="http://schemas.openxmlformats.org/officeDocument/2006/customXml" ds:itemID="{F35A0432-FD70-4171-8DA4-5191D284B3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478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2022-23-610 av Anna Lasses (C) Barn i behöv av stöd.docx</dc:title>
  <cp:revision>2</cp:revision>
  <dcterms:created xsi:type="dcterms:W3CDTF">2023-05-03T07:41:00Z</dcterms:created>
  <dcterms:modified xsi:type="dcterms:W3CDTF">2023-05-03T07:41:00Z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0d8fe7b3-9592-4c63-822a-3c50f6517f5b</vt:lpwstr>
  </property>
</Properties>
</file>