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47CD1" w:rsidP="007425D7">
      <w:pPr>
        <w:pStyle w:val="Title"/>
      </w:pPr>
      <w:bookmarkStart w:id="0" w:name="Start"/>
      <w:bookmarkEnd w:id="0"/>
      <w:r>
        <w:t xml:space="preserve">Svar på fråga 2023/24:226 av </w:t>
      </w:r>
      <w:r w:rsidRPr="007425D7">
        <w:t xml:space="preserve">Aida </w:t>
      </w:r>
      <w:r w:rsidRPr="007425D7">
        <w:t>Birinxhiku</w:t>
      </w:r>
      <w:r>
        <w:t xml:space="preserve"> (S)</w:t>
      </w:r>
    </w:p>
    <w:p w:rsidR="007425D7" w:rsidP="007425D7">
      <w:pPr>
        <w:pStyle w:val="Title"/>
      </w:pPr>
      <w:r w:rsidRPr="007425D7">
        <w:t xml:space="preserve">Uteblivet </w:t>
      </w:r>
      <w:r w:rsidRPr="007425D7">
        <w:t>elstöd</w:t>
      </w:r>
      <w:r w:rsidRPr="007425D7">
        <w:t xml:space="preserve"> till Falkenbergs kommun</w:t>
      </w:r>
    </w:p>
    <w:p w:rsidR="007425D7" w:rsidP="007425D7">
      <w:pPr>
        <w:pStyle w:val="BodyText"/>
      </w:pPr>
      <w:r>
        <w:t xml:space="preserve">Aida </w:t>
      </w:r>
      <w:r>
        <w:t>Birinxhiku</w:t>
      </w:r>
      <w:r>
        <w:t xml:space="preserve"> har frågat mig om jag avser vidta några åtgärder för att säkerställa att bland annat Falkenbergs kommun inte går miste om miljoner i </w:t>
      </w:r>
      <w:r>
        <w:t>elstöd</w:t>
      </w:r>
      <w:r>
        <w:t xml:space="preserve">. </w:t>
      </w:r>
    </w:p>
    <w:p w:rsidR="00C46C34" w:rsidP="00CA5A6B">
      <w:pPr>
        <w:pStyle w:val="BodyText"/>
      </w:pPr>
      <w:r w:rsidRPr="00C46C34">
        <w:t xml:space="preserve">Regelverket för </w:t>
      </w:r>
      <w:r w:rsidRPr="00C46C34">
        <w:t>elstöd</w:t>
      </w:r>
      <w:r w:rsidRPr="00C46C34">
        <w:t xml:space="preserve"> till företag har anpassats till EU:s statsstödsregler. Det har inneburit ett lägre tak på stödbeloppet för stödmottagare som bedriver jordbruksverksamhet. </w:t>
      </w:r>
    </w:p>
    <w:p w:rsidR="007425D7" w:rsidP="00CA5A6B">
      <w:pPr>
        <w:pStyle w:val="BodyText"/>
      </w:pPr>
      <w:r w:rsidRPr="00CA5A6B">
        <w:t xml:space="preserve">Aida </w:t>
      </w:r>
      <w:r w:rsidRPr="00CA5A6B">
        <w:t>Birinxhiku</w:t>
      </w:r>
      <w:r w:rsidRPr="00CA5A6B">
        <w:t xml:space="preserve"> </w:t>
      </w:r>
      <w:r>
        <w:t>f</w:t>
      </w:r>
      <w:r w:rsidRPr="007425D7">
        <w:t>råga ä</w:t>
      </w:r>
      <w:r>
        <w:t xml:space="preserve">r ställd utifrån att Skatteverket har fattat ett beslut </w:t>
      </w:r>
      <w:r>
        <w:t xml:space="preserve">om </w:t>
      </w:r>
      <w:r>
        <w:t>elstöd</w:t>
      </w:r>
      <w:r>
        <w:t xml:space="preserve"> till Falkenbergs kommun. Jag får inte kommentera myndighetens beslut som rör enskilda fall. Det blir Skatteverket och, om beslutet överklagas, domstolarna som får avgöra hur denna fråga ska tolkas och vilket stöd som ska betalas ut. </w:t>
      </w:r>
    </w:p>
    <w:p w:rsidR="00CA5A6B" w:rsidRPr="007425D7" w:rsidP="00CA5A6B">
      <w:pPr>
        <w:pStyle w:val="BodyText"/>
      </w:pPr>
    </w:p>
    <w:p w:rsidR="007425D7" w:rsidRPr="00E97DB3" w:rsidP="006A12F1">
      <w:pPr>
        <w:pStyle w:val="BodyText"/>
        <w:rPr>
          <w:lang w:val="de-DE"/>
        </w:rPr>
      </w:pPr>
      <w:r w:rsidRPr="00E97DB3">
        <w:rPr>
          <w:lang w:val="de-DE"/>
        </w:rPr>
        <w:t xml:space="preserve">Stockholm den </w:t>
      </w:r>
      <w:sdt>
        <w:sdtPr>
          <w:rPr>
            <w:lang w:val="de-DE"/>
          </w:rPr>
          <w:id w:val="-1225218591"/>
          <w:placeholder>
            <w:docPart w:val="450A2E113C94473B8D1434811AFD93B4"/>
          </w:placeholder>
          <w:dataBinding w:xpath="/ns0:DocumentInfo[1]/ns0:BaseInfo[1]/ns0:HeaderDate[1]" w:storeItemID="{6DD73198-549F-4C55-9745-E30C79312350}" w:prefixMappings="xmlns:ns0='http://lp/documentinfo/RK' "/>
          <w:date w:fullDate="2023-11-15T00:00:00Z">
            <w:dateFormat w:val="d MMMM yyyy"/>
            <w:lid w:val="sv-SE"/>
            <w:storeMappedDataAs w:val="dateTime"/>
            <w:calendar w:val="gregorian"/>
          </w:date>
        </w:sdtPr>
        <w:sdtContent>
          <w:r w:rsidRPr="00E97DB3" w:rsidR="0083386F">
            <w:rPr>
              <w:lang w:val="de-DE"/>
            </w:rPr>
            <w:t>1</w:t>
          </w:r>
          <w:r w:rsidRPr="00E97DB3" w:rsidR="00E97DB3">
            <w:rPr>
              <w:lang w:val="de-DE"/>
            </w:rPr>
            <w:t>5</w:t>
          </w:r>
          <w:r w:rsidRPr="00E97DB3" w:rsidR="0083386F">
            <w:rPr>
              <w:lang w:val="de-DE"/>
            </w:rPr>
            <w:t xml:space="preserve"> </w:t>
          </w:r>
          <w:r w:rsidRPr="00E97DB3" w:rsidR="0083386F">
            <w:rPr>
              <w:lang w:val="de-DE"/>
            </w:rPr>
            <w:t>november</w:t>
          </w:r>
          <w:r w:rsidRPr="00E97DB3" w:rsidR="0083386F">
            <w:rPr>
              <w:lang w:val="de-DE"/>
            </w:rPr>
            <w:t xml:space="preserve"> 2023</w:t>
          </w:r>
        </w:sdtContent>
      </w:sdt>
    </w:p>
    <w:p w:rsidR="007425D7" w:rsidRPr="00E97DB3" w:rsidP="004E7A8F">
      <w:pPr>
        <w:pStyle w:val="Brdtextutanavstnd"/>
        <w:rPr>
          <w:lang w:val="de-DE"/>
        </w:rPr>
      </w:pPr>
    </w:p>
    <w:p w:rsidR="007425D7" w:rsidRPr="00E97DB3" w:rsidP="004E7A8F">
      <w:pPr>
        <w:pStyle w:val="Brdtextutanavstnd"/>
        <w:rPr>
          <w:lang w:val="de-DE"/>
        </w:rPr>
      </w:pPr>
    </w:p>
    <w:p w:rsidR="007425D7" w:rsidRPr="00E97DB3" w:rsidP="004E7A8F">
      <w:pPr>
        <w:pStyle w:val="Brdtextutanavstnd"/>
        <w:rPr>
          <w:lang w:val="de-DE"/>
        </w:rPr>
      </w:pPr>
    </w:p>
    <w:p w:rsidR="007425D7" w:rsidRPr="007425D7" w:rsidP="00422A41">
      <w:pPr>
        <w:pStyle w:val="BodyText"/>
        <w:rPr>
          <w:lang w:val="de-DE"/>
        </w:rPr>
      </w:pPr>
      <w:r w:rsidRPr="007425D7">
        <w:rPr>
          <w:lang w:val="de-DE"/>
        </w:rPr>
        <w:t>Ebba Busch</w:t>
      </w:r>
    </w:p>
    <w:p w:rsidR="007425D7" w:rsidRPr="007425D7"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425D7" w:rsidRPr="007D73AB">
          <w:pPr>
            <w:pStyle w:val="Header"/>
          </w:pPr>
        </w:p>
      </w:tc>
      <w:tc>
        <w:tcPr>
          <w:tcW w:w="3170" w:type="dxa"/>
          <w:vAlign w:val="bottom"/>
        </w:tcPr>
        <w:p w:rsidR="007425D7" w:rsidRPr="007D73AB" w:rsidP="00340DE0">
          <w:pPr>
            <w:pStyle w:val="Header"/>
          </w:pPr>
        </w:p>
      </w:tc>
      <w:tc>
        <w:tcPr>
          <w:tcW w:w="1134" w:type="dxa"/>
        </w:tcPr>
        <w:p w:rsidR="007425D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425D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425D7" w:rsidRPr="00710A6C" w:rsidP="00EE3C0F">
          <w:pPr>
            <w:pStyle w:val="Header"/>
            <w:rPr>
              <w:b/>
            </w:rPr>
          </w:pPr>
        </w:p>
        <w:p w:rsidR="007425D7" w:rsidP="00EE3C0F">
          <w:pPr>
            <w:pStyle w:val="Header"/>
          </w:pPr>
        </w:p>
        <w:p w:rsidR="007425D7" w:rsidP="00EE3C0F">
          <w:pPr>
            <w:pStyle w:val="Header"/>
          </w:pPr>
        </w:p>
        <w:p w:rsidR="007425D7" w:rsidP="00EE3C0F">
          <w:pPr>
            <w:pStyle w:val="Header"/>
          </w:pPr>
        </w:p>
        <w:sdt>
          <w:sdtPr>
            <w:alias w:val="Dnr"/>
            <w:tag w:val="ccRKShow_Dnr"/>
            <w:id w:val="-829283628"/>
            <w:placeholder>
              <w:docPart w:val="FC809C2B1ABC4E638AC4C981859E64A5"/>
            </w:placeholder>
            <w:dataBinding w:xpath="/ns0:DocumentInfo[1]/ns0:BaseInfo[1]/ns0:Dnr[1]" w:storeItemID="{6DD73198-549F-4C55-9745-E30C79312350}" w:prefixMappings="xmlns:ns0='http://lp/documentinfo/RK' "/>
            <w:text/>
          </w:sdtPr>
          <w:sdtContent>
            <w:p w:rsidR="007425D7" w:rsidP="00EE3C0F">
              <w:pPr>
                <w:pStyle w:val="Header"/>
              </w:pPr>
              <w:r>
                <w:t>KN2023/04271</w:t>
              </w:r>
            </w:p>
          </w:sdtContent>
        </w:sdt>
        <w:sdt>
          <w:sdtPr>
            <w:alias w:val="DocNumber"/>
            <w:tag w:val="DocNumber"/>
            <w:id w:val="1726028884"/>
            <w:placeholder>
              <w:docPart w:val="16A87F198E404B5BB9E92E3DB4CE0132"/>
            </w:placeholder>
            <w:showingPlcHdr/>
            <w:dataBinding w:xpath="/ns0:DocumentInfo[1]/ns0:BaseInfo[1]/ns0:DocNumber[1]" w:storeItemID="{6DD73198-549F-4C55-9745-E30C79312350}" w:prefixMappings="xmlns:ns0='http://lp/documentinfo/RK' "/>
            <w:text/>
          </w:sdtPr>
          <w:sdtContent>
            <w:p w:rsidR="007425D7" w:rsidP="00EE3C0F">
              <w:pPr>
                <w:pStyle w:val="Header"/>
              </w:pPr>
              <w:r>
                <w:rPr>
                  <w:rStyle w:val="PlaceholderText"/>
                </w:rPr>
                <w:t xml:space="preserve"> </w:t>
              </w:r>
            </w:p>
          </w:sdtContent>
        </w:sdt>
        <w:p w:rsidR="007425D7" w:rsidP="00EE3C0F">
          <w:pPr>
            <w:pStyle w:val="Header"/>
          </w:pPr>
        </w:p>
      </w:tc>
      <w:tc>
        <w:tcPr>
          <w:tcW w:w="1134" w:type="dxa"/>
        </w:tcPr>
        <w:p w:rsidR="007425D7" w:rsidP="0094502D">
          <w:pPr>
            <w:pStyle w:val="Header"/>
          </w:pPr>
        </w:p>
        <w:p w:rsidR="007425D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5883E998E994193AE7655B631B9607E"/>
          </w:placeholder>
          <w:richText/>
        </w:sdtPr>
        <w:sdtEndPr>
          <w:rPr>
            <w:b w:val="0"/>
          </w:rPr>
        </w:sdtEndPr>
        <w:sdtContent>
          <w:tc>
            <w:tcPr>
              <w:tcW w:w="5534" w:type="dxa"/>
              <w:tcMar>
                <w:right w:w="1134" w:type="dxa"/>
              </w:tcMar>
            </w:tcPr>
            <w:p w:rsidR="007425D7" w:rsidRPr="007425D7" w:rsidP="00340DE0">
              <w:pPr>
                <w:pStyle w:val="Header"/>
                <w:rPr>
                  <w:b/>
                </w:rPr>
              </w:pPr>
              <w:r w:rsidRPr="007425D7">
                <w:rPr>
                  <w:b/>
                </w:rPr>
                <w:t>Klimat- och näringslivsdepartementet</w:t>
              </w:r>
            </w:p>
            <w:p w:rsidR="007425D7" w:rsidRPr="00340DE0" w:rsidP="00340DE0">
              <w:pPr>
                <w:pStyle w:val="Header"/>
              </w:pPr>
              <w:r w:rsidRPr="007425D7">
                <w:t>Energi- och näringsministern</w:t>
              </w:r>
            </w:p>
          </w:tc>
        </w:sdtContent>
      </w:sdt>
      <w:sdt>
        <w:sdtPr>
          <w:alias w:val="Recipient"/>
          <w:tag w:val="ccRKShow_Recipient"/>
          <w:id w:val="-28344517"/>
          <w:placeholder>
            <w:docPart w:val="ACCF3F5226E242D19BDE6FD527641C23"/>
          </w:placeholder>
          <w:dataBinding w:xpath="/ns0:DocumentInfo[1]/ns0:BaseInfo[1]/ns0:Recipient[1]" w:storeItemID="{6DD73198-549F-4C55-9745-E30C79312350}" w:prefixMappings="xmlns:ns0='http://lp/documentinfo/RK' "/>
          <w:text w:multiLine="1"/>
        </w:sdtPr>
        <w:sdtContent>
          <w:tc>
            <w:tcPr>
              <w:tcW w:w="3170" w:type="dxa"/>
            </w:tcPr>
            <w:p w:rsidR="007425D7" w:rsidP="00547B89">
              <w:pPr>
                <w:pStyle w:val="Header"/>
              </w:pPr>
              <w:r>
                <w:t>Till riksdagen</w:t>
              </w:r>
            </w:p>
          </w:tc>
        </w:sdtContent>
      </w:sdt>
      <w:tc>
        <w:tcPr>
          <w:tcW w:w="1134" w:type="dxa"/>
        </w:tcPr>
        <w:p w:rsidR="007425D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809C2B1ABC4E638AC4C981859E64A5"/>
        <w:category>
          <w:name w:val="Allmänt"/>
          <w:gallery w:val="placeholder"/>
        </w:category>
        <w:types>
          <w:type w:val="bbPlcHdr"/>
        </w:types>
        <w:behaviors>
          <w:behavior w:val="content"/>
        </w:behaviors>
        <w:guid w:val="{56062ED0-E6D6-4851-BE1D-6A55AFCA5C52}"/>
      </w:docPartPr>
      <w:docPartBody>
        <w:p w:rsidR="00280E9D" w:rsidP="004A1824">
          <w:pPr>
            <w:pStyle w:val="FC809C2B1ABC4E638AC4C981859E64A5"/>
          </w:pPr>
          <w:r>
            <w:rPr>
              <w:rStyle w:val="PlaceholderText"/>
            </w:rPr>
            <w:t xml:space="preserve"> </w:t>
          </w:r>
        </w:p>
      </w:docPartBody>
    </w:docPart>
    <w:docPart>
      <w:docPartPr>
        <w:name w:val="16A87F198E404B5BB9E92E3DB4CE0132"/>
        <w:category>
          <w:name w:val="Allmänt"/>
          <w:gallery w:val="placeholder"/>
        </w:category>
        <w:types>
          <w:type w:val="bbPlcHdr"/>
        </w:types>
        <w:behaviors>
          <w:behavior w:val="content"/>
        </w:behaviors>
        <w:guid w:val="{5986500D-18EF-4EA9-8098-63CCF73BA50B}"/>
      </w:docPartPr>
      <w:docPartBody>
        <w:p w:rsidR="00280E9D" w:rsidP="004A1824">
          <w:pPr>
            <w:pStyle w:val="16A87F198E404B5BB9E92E3DB4CE01321"/>
          </w:pPr>
          <w:r>
            <w:rPr>
              <w:rStyle w:val="PlaceholderText"/>
            </w:rPr>
            <w:t xml:space="preserve"> </w:t>
          </w:r>
        </w:p>
      </w:docPartBody>
    </w:docPart>
    <w:docPart>
      <w:docPartPr>
        <w:name w:val="A5883E998E994193AE7655B631B9607E"/>
        <w:category>
          <w:name w:val="Allmänt"/>
          <w:gallery w:val="placeholder"/>
        </w:category>
        <w:types>
          <w:type w:val="bbPlcHdr"/>
        </w:types>
        <w:behaviors>
          <w:behavior w:val="content"/>
        </w:behaviors>
        <w:guid w:val="{7070FA6E-92EA-46BC-8100-18387812A4E1}"/>
      </w:docPartPr>
      <w:docPartBody>
        <w:p w:rsidR="00280E9D" w:rsidP="004A1824">
          <w:pPr>
            <w:pStyle w:val="A5883E998E994193AE7655B631B9607E1"/>
          </w:pPr>
          <w:r>
            <w:rPr>
              <w:rStyle w:val="PlaceholderText"/>
            </w:rPr>
            <w:t xml:space="preserve"> </w:t>
          </w:r>
        </w:p>
      </w:docPartBody>
    </w:docPart>
    <w:docPart>
      <w:docPartPr>
        <w:name w:val="ACCF3F5226E242D19BDE6FD527641C23"/>
        <w:category>
          <w:name w:val="Allmänt"/>
          <w:gallery w:val="placeholder"/>
        </w:category>
        <w:types>
          <w:type w:val="bbPlcHdr"/>
        </w:types>
        <w:behaviors>
          <w:behavior w:val="content"/>
        </w:behaviors>
        <w:guid w:val="{D5E7AA7B-DCA5-44CB-AF47-6FB7E5C36452}"/>
      </w:docPartPr>
      <w:docPartBody>
        <w:p w:rsidR="00280E9D" w:rsidP="004A1824">
          <w:pPr>
            <w:pStyle w:val="ACCF3F5226E242D19BDE6FD527641C23"/>
          </w:pPr>
          <w:r>
            <w:rPr>
              <w:rStyle w:val="PlaceholderText"/>
            </w:rPr>
            <w:t xml:space="preserve"> </w:t>
          </w:r>
        </w:p>
      </w:docPartBody>
    </w:docPart>
    <w:docPart>
      <w:docPartPr>
        <w:name w:val="450A2E113C94473B8D1434811AFD93B4"/>
        <w:category>
          <w:name w:val="Allmänt"/>
          <w:gallery w:val="placeholder"/>
        </w:category>
        <w:types>
          <w:type w:val="bbPlcHdr"/>
        </w:types>
        <w:behaviors>
          <w:behavior w:val="content"/>
        </w:behaviors>
        <w:guid w:val="{7E4D0D85-6880-4008-B824-096B9D53AE6B}"/>
      </w:docPartPr>
      <w:docPartBody>
        <w:p w:rsidR="00280E9D" w:rsidP="004A1824">
          <w:pPr>
            <w:pStyle w:val="450A2E113C94473B8D1434811AFD93B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824"/>
    <w:rPr>
      <w:noProof w:val="0"/>
      <w:color w:val="808080"/>
    </w:rPr>
  </w:style>
  <w:style w:type="paragraph" w:customStyle="1" w:styleId="FC809C2B1ABC4E638AC4C981859E64A5">
    <w:name w:val="FC809C2B1ABC4E638AC4C981859E64A5"/>
    <w:rsid w:val="004A1824"/>
  </w:style>
  <w:style w:type="paragraph" w:customStyle="1" w:styleId="ACCF3F5226E242D19BDE6FD527641C23">
    <w:name w:val="ACCF3F5226E242D19BDE6FD527641C23"/>
    <w:rsid w:val="004A1824"/>
  </w:style>
  <w:style w:type="paragraph" w:customStyle="1" w:styleId="16A87F198E404B5BB9E92E3DB4CE01321">
    <w:name w:val="16A87F198E404B5BB9E92E3DB4CE01321"/>
    <w:rsid w:val="004A18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883E998E994193AE7655B631B9607E1">
    <w:name w:val="A5883E998E994193AE7655B631B9607E1"/>
    <w:rsid w:val="004A18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50A2E113C94473B8D1434811AFD93B4">
    <w:name w:val="450A2E113C94473B8D1434811AFD93B4"/>
    <w:rsid w:val="004A18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2023-11-15T00:00:00</HeaderDate>
    <Office/>
    <Dnr>KN2023/04271</Dnr>
    <ParagrafNr/>
    <DocumentTitle/>
    <VisitingAddress/>
    <Extra1/>
    <Extra2/>
    <Extra3>Aida Birinxhiku</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9cddf5e7-f4e6-43a7-87ef-0aa07237fb8f</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6DD73198-549F-4C55-9745-E30C79312350}">
  <ds:schemaRefs>
    <ds:schemaRef ds:uri="http://lp/documentinfo/RK"/>
  </ds:schemaRefs>
</ds:datastoreItem>
</file>

<file path=customXml/itemProps3.xml><?xml version="1.0" encoding="utf-8"?>
<ds:datastoreItem xmlns:ds="http://schemas.openxmlformats.org/officeDocument/2006/customXml" ds:itemID="{95795F53-4ED1-47CB-AC08-CDDDE62BF4A3}"/>
</file>

<file path=customXml/itemProps4.xml><?xml version="1.0" encoding="utf-8"?>
<ds:datastoreItem xmlns:ds="http://schemas.openxmlformats.org/officeDocument/2006/customXml" ds:itemID="{057E7443-7038-411D-8672-5105D2EB0542}">
  <ds:schemaRefs>
    <ds:schemaRef ds:uri="http://schemas.microsoft.com/sharepoint/v3/contenttype/forms"/>
  </ds:schemaRefs>
</ds:datastoreItem>
</file>

<file path=customXml/itemProps5.xml><?xml version="1.0" encoding="utf-8"?>
<ds:datastoreItem xmlns:ds="http://schemas.openxmlformats.org/officeDocument/2006/customXml" ds:itemID="{5787E86C-F2F4-4137-85A4-D246514136EC}">
  <ds:schemaRefs>
    <ds:schemaRef ds:uri="http://purl.org/dc/elements/1.1/"/>
    <ds:schemaRef ds:uri="877d635f-9b91-4318-9a30-30bf28c922b2"/>
    <ds:schemaRef ds:uri="9c9941df-7074-4a92-bf99-225d24d78d61"/>
    <ds:schemaRef ds:uri="4e9c2f0c-7bf8-49af-8356-cbf363fc78a7"/>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8f3d968-6251-40b0-9f11-012b293496c2"/>
    <ds:schemaRef ds:uri="cc625d36-bb37-4650-91b9-0c96159295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126</Words>
  <Characters>673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24 226 av Aida Birinxhiku (S) Uteblivet elstöd till Falkenbergs kommun.docx</dc:title>
  <cp:revision>4</cp:revision>
  <dcterms:created xsi:type="dcterms:W3CDTF">2023-11-10T10:23:00Z</dcterms:created>
  <dcterms:modified xsi:type="dcterms:W3CDTF">2023-11-10T10:28:00Z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5c9c0fc9-97ab-4912-a8cb-fc90015015ca</vt:lpwstr>
  </property>
</Properties>
</file>