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674AD" w:rsidRPr="00925797" w:rsidP="00472EBA">
      <w:pPr>
        <w:pStyle w:val="Title"/>
        <w:rPr>
          <w:sz w:val="27"/>
          <w:szCs w:val="27"/>
        </w:rPr>
      </w:pPr>
      <w:r w:rsidRPr="00925797">
        <w:rPr>
          <w:sz w:val="27"/>
          <w:szCs w:val="27"/>
        </w:rPr>
        <w:t xml:space="preserve">Svar på fråga </w:t>
      </w:r>
      <w:r w:rsidRPr="00BB4A53" w:rsidR="00BB4A53">
        <w:rPr>
          <w:sz w:val="27"/>
          <w:szCs w:val="27"/>
        </w:rPr>
        <w:t xml:space="preserve">2021/22:21 </w:t>
      </w:r>
      <w:r w:rsidRPr="00925797">
        <w:rPr>
          <w:sz w:val="27"/>
          <w:szCs w:val="27"/>
        </w:rPr>
        <w:t xml:space="preserve">av </w:t>
      </w:r>
      <w:r w:rsidRPr="00925797" w:rsidR="00EB404F">
        <w:rPr>
          <w:sz w:val="27"/>
          <w:szCs w:val="27"/>
        </w:rPr>
        <w:t>Lars Beckman</w:t>
      </w:r>
      <w:r w:rsidRPr="00925797" w:rsidR="00E73776">
        <w:rPr>
          <w:sz w:val="27"/>
          <w:szCs w:val="27"/>
        </w:rPr>
        <w:t xml:space="preserve"> (M)</w:t>
      </w:r>
      <w:r w:rsidRPr="00925797" w:rsidR="00925797">
        <w:rPr>
          <w:sz w:val="27"/>
          <w:szCs w:val="27"/>
        </w:rPr>
        <w:t xml:space="preserve"> Försäljning av Metria</w:t>
      </w:r>
      <w:r w:rsidRPr="00925797">
        <w:rPr>
          <w:sz w:val="27"/>
          <w:szCs w:val="27"/>
        </w:rPr>
        <w:t xml:space="preserve"> </w:t>
      </w:r>
    </w:p>
    <w:p w:rsidR="001C2D75" w:rsidP="00EB404F">
      <w:pPr>
        <w:pStyle w:val="BodyText"/>
      </w:pPr>
      <w:r>
        <w:t>Lars Beckman</w:t>
      </w:r>
      <w:r w:rsidR="00FF65CA">
        <w:t xml:space="preserve"> har frågat mig </w:t>
      </w:r>
      <w:r w:rsidR="00013AFF">
        <w:t xml:space="preserve">vilka åtgärder </w:t>
      </w:r>
      <w:r w:rsidR="00AD3535">
        <w:t xml:space="preserve">jag och </w:t>
      </w:r>
      <w:r w:rsidR="00013AFF">
        <w:t xml:space="preserve">regeringen avser att vidta utifrån riksdagens beslut </w:t>
      </w:r>
      <w:r w:rsidR="00AD3535">
        <w:t xml:space="preserve">2017 </w:t>
      </w:r>
      <w:r w:rsidR="00013AFF">
        <w:t>att sälja Metria</w:t>
      </w:r>
      <w:r w:rsidR="00925797">
        <w:t xml:space="preserve">. </w:t>
      </w:r>
      <w:r w:rsidR="00CE7D41">
        <w:t>Det är först</w:t>
      </w:r>
      <w:r w:rsidR="00AF683F">
        <w:t xml:space="preserve"> n</w:t>
      </w:r>
      <w:r w:rsidR="00230F95">
        <w:t>är regeringen bedömer att det finns förutsättningar för en framgångsrik avyttring av statens aktier i Metria</w:t>
      </w:r>
      <w:r w:rsidR="00CE7D41">
        <w:t xml:space="preserve"> </w:t>
      </w:r>
      <w:r w:rsidR="00230F95">
        <w:t>s</w:t>
      </w:r>
      <w:r w:rsidR="00CE7D41">
        <w:t>om en f</w:t>
      </w:r>
      <w:r w:rsidR="00230F95">
        <w:t xml:space="preserve">örsäljningsprocess </w:t>
      </w:r>
      <w:r w:rsidR="00CE7D41">
        <w:t xml:space="preserve">kommer </w:t>
      </w:r>
      <w:r w:rsidR="00230F95">
        <w:t xml:space="preserve">att inledas. </w:t>
      </w:r>
    </w:p>
    <w:p w:rsidR="004674AD" w:rsidRPr="00925797" w:rsidP="004674AD">
      <w:pPr>
        <w:pStyle w:val="BodyText"/>
        <w:rPr>
          <w:lang w:val="de-DE"/>
        </w:rPr>
      </w:pPr>
      <w:r w:rsidRPr="00925797">
        <w:rPr>
          <w:lang w:val="de-DE"/>
        </w:rPr>
        <w:t>S</w:t>
      </w:r>
      <w:r w:rsidRPr="00925797" w:rsidR="00827F02">
        <w:rPr>
          <w:lang w:val="de-DE"/>
        </w:rPr>
        <w:t>t</w:t>
      </w:r>
      <w:r w:rsidRPr="00925797">
        <w:rPr>
          <w:lang w:val="de-DE"/>
        </w:rPr>
        <w:t>ockholm den</w:t>
      </w:r>
      <w:r w:rsidRPr="00925797" w:rsidR="00925797">
        <w:rPr>
          <w:lang w:val="de-DE"/>
        </w:rPr>
        <w:t xml:space="preserve"> </w:t>
      </w:r>
      <w:r w:rsidR="00BB4A53">
        <w:rPr>
          <w:lang w:val="de-DE"/>
        </w:rPr>
        <w:t>2</w:t>
      </w:r>
      <w:r w:rsidR="00CE5AFC">
        <w:rPr>
          <w:lang w:val="de-DE"/>
        </w:rPr>
        <w:t>8</w:t>
      </w:r>
      <w:r w:rsidR="00BB4A53">
        <w:rPr>
          <w:lang w:val="de-DE"/>
        </w:rPr>
        <w:t xml:space="preserve"> </w:t>
      </w:r>
      <w:r w:rsidRPr="009A0474" w:rsidR="00BB4A53">
        <w:t>september</w:t>
      </w:r>
      <w:r w:rsidRPr="00925797" w:rsidR="00230F95">
        <w:rPr>
          <w:lang w:val="de-DE"/>
        </w:rPr>
        <w:t xml:space="preserve"> 20</w:t>
      </w:r>
      <w:r w:rsidRPr="00925797" w:rsidR="00D468AE">
        <w:rPr>
          <w:lang w:val="de-DE"/>
        </w:rPr>
        <w:t>2</w:t>
      </w:r>
      <w:r w:rsidR="00925797">
        <w:rPr>
          <w:lang w:val="de-DE"/>
        </w:rPr>
        <w:t>1</w:t>
      </w:r>
    </w:p>
    <w:p w:rsidR="00827F02" w:rsidRPr="00925797" w:rsidP="004674AD">
      <w:pPr>
        <w:pStyle w:val="BodyText"/>
        <w:rPr>
          <w:lang w:val="de-DE"/>
        </w:rPr>
      </w:pPr>
    </w:p>
    <w:p w:rsidR="00827F02" w:rsidRPr="00925797" w:rsidP="004674AD">
      <w:pPr>
        <w:pStyle w:val="BodyText"/>
        <w:rPr>
          <w:lang w:val="de-DE"/>
        </w:rPr>
      </w:pPr>
      <w:r w:rsidRPr="00925797">
        <w:rPr>
          <w:lang w:val="de-DE"/>
        </w:rPr>
        <w:t>Ibrahim Baylan</w:t>
      </w:r>
    </w:p>
    <w:p w:rsidR="004674AD" w:rsidRPr="00925797" w:rsidP="004674AD">
      <w:pPr>
        <w:pStyle w:val="BodyText"/>
        <w:rPr>
          <w:lang w:val="de-DE"/>
        </w:rPr>
      </w:pPr>
    </w:p>
    <w:p w:rsidR="004674AD" w:rsidRPr="00925797" w:rsidP="00472EBA">
      <w:pPr>
        <w:pStyle w:val="BodyText"/>
        <w:rPr>
          <w:lang w:val="de-DE"/>
        </w:rPr>
      </w:pPr>
    </w:p>
    <w:p w:rsidR="00B31BFB" w:rsidRPr="00925797" w:rsidP="00A829F2">
      <w:pPr>
        <w:tabs>
          <w:tab w:val="left" w:pos="4333"/>
        </w:tabs>
        <w:rPr>
          <w:lang w:val="de-DE"/>
        </w:rPr>
      </w:pPr>
      <w:r>
        <w:rPr>
          <w:lang w:val="de-DE"/>
        </w:rPr>
        <w:tab/>
      </w:r>
    </w:p>
    <w:sectPr w:rsidSect="004674AD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EB404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EB404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674AD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placeholder>
            <w:docPart w:val="E6EFF46C30664D2B8AD06818AD3A2708"/>
          </w:placeholder>
          <w:showingPlcHdr/>
          <w:text/>
        </w:sdtPr>
        <w:sdtContent>
          <w:tc>
            <w:tcPr>
              <w:tcW w:w="3170" w:type="dxa"/>
              <w:vAlign w:val="bottom"/>
            </w:tcPr>
            <w:p w:rsidR="004674AD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4674A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674AD" w:rsidRPr="00340DE0" w:rsidP="00340DE0">
          <w:pPr>
            <w:pStyle w:val="Header"/>
          </w:pPr>
          <w:r>
            <w:rPr>
              <w:noProof/>
              <w:lang w:eastAsia="sv-SE"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674AD" w:rsidP="00EE3C0F">
          <w:pPr>
            <w:pStyle w:val="Header"/>
          </w:pPr>
        </w:p>
        <w:p w:rsidR="004674AD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814D3D3525F44520AA3B936819773D7F"/>
            </w:placeholder>
            <w:showingPlcHdr/>
            <w:dataBinding w:xpath="/ns0:DocumentInfo[1]/ns0:BaseInfo[1]/ns0:HeaderDate[1]" w:storeItemID="{FAC52113-319E-436C-A6B3-F92D3DD6CE16}" w:prefixMappings="xmlns:ns0='http://lp/documentinfo/RK' "/>
            <w:date w:fullDate="2017-08-2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4674AD" w:rsidP="00EE3C0F">
              <w:pPr>
                <w:pStyle w:val="Header"/>
              </w:pPr>
              <w:r>
                <w:t xml:space="preserve"> </w:t>
              </w:r>
            </w:p>
          </w:sdtContent>
        </w:sdt>
        <w:p w:rsidR="004674AD" w:rsidP="008E3764">
          <w:pPr>
            <w:pStyle w:val="Header"/>
          </w:pPr>
          <w:r>
            <w:rPr>
              <w:rFonts w:eastAsia="Times New Roman"/>
              <w:sz w:val="20"/>
              <w:szCs w:val="20"/>
            </w:rPr>
            <w:t>N</w:t>
          </w:r>
          <w:r w:rsidR="00BB4A53">
            <w:rPr>
              <w:rFonts w:eastAsia="Times New Roman"/>
              <w:sz w:val="20"/>
              <w:szCs w:val="20"/>
            </w:rPr>
            <w:t>2021/02395</w:t>
          </w:r>
          <w:r>
            <w:rPr>
              <w:rFonts w:eastAsia="Times New Roman"/>
              <w:sz w:val="20"/>
              <w:szCs w:val="20"/>
            </w:rPr>
            <w:t>/BSÄ</w:t>
          </w:r>
          <w:r w:rsidRPr="008E3764" w:rsidR="008E3764">
            <w:t xml:space="preserve"> </w:t>
          </w:r>
        </w:p>
      </w:tc>
      <w:tc>
        <w:tcPr>
          <w:tcW w:w="1134" w:type="dxa"/>
        </w:tcPr>
        <w:p w:rsidR="004674AD" w:rsidP="0094502D">
          <w:pPr>
            <w:pStyle w:val="Header"/>
          </w:pPr>
        </w:p>
        <w:p w:rsidR="004674A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BECB4D79E32404BBD6D26931362C5E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674AD" w:rsidRPr="004674AD" w:rsidP="00340DE0">
              <w:pPr>
                <w:pStyle w:val="Header"/>
                <w:rPr>
                  <w:b/>
                </w:rPr>
              </w:pPr>
              <w:r w:rsidRPr="004674AD">
                <w:rPr>
                  <w:b/>
                </w:rPr>
                <w:t>Näringsdepartementet</w:t>
              </w:r>
            </w:p>
            <w:p w:rsidR="00460704" w:rsidP="00FF65CA">
              <w:pPr>
                <w:pStyle w:val="Header"/>
              </w:pPr>
              <w:r>
                <w:t>Närings</w:t>
              </w:r>
              <w:r w:rsidR="004674AD">
                <w:t>ministern</w:t>
              </w:r>
            </w:p>
            <w:p w:rsidR="00460704" w:rsidP="00FF65CA">
              <w:pPr>
                <w:pStyle w:val="Header"/>
              </w:pPr>
            </w:p>
            <w:p w:rsidR="004674AD" w:rsidRPr="00FF65CA" w:rsidP="00FF65CA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A05E43779A1E40A49A4FB67C8C1AE546"/>
          </w:placeholder>
          <w:dataBinding w:xpath="/ns0:DocumentInfo[1]/ns0:BaseInfo[1]/ns0:Recipient[1]" w:storeItemID="{FAC52113-319E-436C-A6B3-F92D3DD6CE16}" w:prefixMappings="xmlns:ns0='http://lp/documentinfo/RK' "/>
          <w:text w:multiLine="1"/>
        </w:sdtPr>
        <w:sdtContent>
          <w:tc>
            <w:tcPr>
              <w:tcW w:w="3170" w:type="dxa"/>
            </w:tcPr>
            <w:p w:rsidR="004674AD" w:rsidP="004674AD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674A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268D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8A0D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EAF3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8088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A60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467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467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467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467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605C66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022D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4674A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4674A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4674AD"/>
  </w:style>
  <w:style w:type="paragraph" w:styleId="Closing">
    <w:name w:val="Closing"/>
    <w:basedOn w:val="Normal"/>
    <w:link w:val="Avslutandetext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4674AD"/>
  </w:style>
  <w:style w:type="paragraph" w:styleId="EnvelopeReturn">
    <w:name w:val="envelope return"/>
    <w:basedOn w:val="Normal"/>
    <w:uiPriority w:val="99"/>
    <w:semiHidden/>
    <w:unhideWhenUsed/>
    <w:rsid w:val="004674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4674A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4674AD"/>
  </w:style>
  <w:style w:type="paragraph" w:styleId="BodyText3">
    <w:name w:val="Body Text 3"/>
    <w:basedOn w:val="Normal"/>
    <w:link w:val="Brdtext3Char"/>
    <w:uiPriority w:val="99"/>
    <w:semiHidden/>
    <w:unhideWhenUsed/>
    <w:rsid w:val="004674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4674A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4674A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4674A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4674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4674A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4674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4674A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qFormat/>
    <w:rsid w:val="004674AD"/>
    <w:rPr>
      <w:i/>
      <w:iCs/>
      <w:color w:val="000000" w:themeColor="text1"/>
    </w:rPr>
  </w:style>
  <w:style w:type="character" w:customStyle="1" w:styleId="CitatChar">
    <w:name w:val="Citat Char"/>
    <w:basedOn w:val="DefaultParagraphFont"/>
    <w:link w:val="Quote"/>
    <w:uiPriority w:val="29"/>
    <w:rsid w:val="004674AD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74A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4674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4674AD"/>
  </w:style>
  <w:style w:type="character" w:customStyle="1" w:styleId="DatumChar">
    <w:name w:val="Datum Char"/>
    <w:basedOn w:val="DefaultParagraphFont"/>
    <w:link w:val="Date"/>
    <w:uiPriority w:val="99"/>
    <w:semiHidden/>
    <w:rsid w:val="004674AD"/>
  </w:style>
  <w:style w:type="paragraph" w:styleId="DocumentMap">
    <w:name w:val="Document Map"/>
    <w:basedOn w:val="Normal"/>
    <w:link w:val="Dokumentversik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4674A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4674AD"/>
  </w:style>
  <w:style w:type="paragraph" w:styleId="TableofFigures">
    <w:name w:val="table of figures"/>
    <w:basedOn w:val="Normal"/>
    <w:next w:val="Normal"/>
    <w:uiPriority w:val="99"/>
    <w:semiHidden/>
    <w:unhideWhenUsed/>
    <w:rsid w:val="004674AD"/>
    <w:pPr>
      <w:spacing w:after="0"/>
    </w:pPr>
  </w:style>
  <w:style w:type="paragraph" w:styleId="HTMLAddress">
    <w:name w:val="HTML Address"/>
    <w:basedOn w:val="Normal"/>
    <w:link w:val="HTML-adressChar"/>
    <w:uiPriority w:val="99"/>
    <w:semiHidden/>
    <w:unhideWhenUsed/>
    <w:rsid w:val="004674A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4674AD"/>
    <w:rPr>
      <w:i/>
      <w:iCs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4674A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74A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4674AD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4674A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4674A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4674AD"/>
  </w:style>
  <w:style w:type="paragraph" w:styleId="TOC4">
    <w:name w:val="toc 4"/>
    <w:basedOn w:val="Normal"/>
    <w:next w:val="Normal"/>
    <w:autoRedefine/>
    <w:uiPriority w:val="39"/>
    <w:semiHidden/>
    <w:unhideWhenUsed/>
    <w:rsid w:val="004674A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74A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74A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74A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74A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74A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4674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467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4674A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4674A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674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74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74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74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74A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74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74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74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74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74A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4674A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674AD"/>
  </w:style>
  <w:style w:type="paragraph" w:styleId="Macro">
    <w:name w:val="macro"/>
    <w:link w:val="MakrotextChar"/>
    <w:uiPriority w:val="99"/>
    <w:semiHidden/>
    <w:unhideWhenUsed/>
    <w:rsid w:val="00467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4674A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4674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4674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74A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74A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4674A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74AD"/>
    <w:pPr>
      <w:numPr>
        <w:numId w:val="41"/>
      </w:numPr>
      <w:contextualSpacing/>
    </w:pPr>
  </w:style>
  <w:style w:type="paragraph" w:styleId="PlainText">
    <w:name w:val="Plain Text"/>
    <w:basedOn w:val="Normal"/>
    <w:link w:val="Oformateradtext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4674AD"/>
    <w:rPr>
      <w:rFonts w:ascii="Consolas" w:hAnsi="Consolas"/>
      <w:sz w:val="21"/>
      <w:szCs w:val="21"/>
    </w:rPr>
  </w:style>
  <w:style w:type="paragraph" w:styleId="ListBullet4">
    <w:name w:val="List Bullet 4"/>
    <w:basedOn w:val="Normal"/>
    <w:uiPriority w:val="99"/>
    <w:semiHidden/>
    <w:unhideWhenUsed/>
    <w:rsid w:val="004674A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74AD"/>
    <w:pPr>
      <w:numPr>
        <w:numId w:val="43"/>
      </w:numPr>
      <w:contextualSpacing/>
    </w:pPr>
  </w:style>
  <w:style w:type="character" w:customStyle="1" w:styleId="Rubrik6Char">
    <w:name w:val="Rubrik 6 Char"/>
    <w:basedOn w:val="DefaultParagraphFont"/>
    <w:link w:val="Heading6"/>
    <w:uiPriority w:val="9"/>
    <w:semiHidden/>
    <w:rsid w:val="004674A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4674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4674AD"/>
  </w:style>
  <w:style w:type="paragraph" w:styleId="EndnoteText">
    <w:name w:val="endnote text"/>
    <w:basedOn w:val="Normal"/>
    <w:link w:val="SlutnotstextChar"/>
    <w:uiPriority w:val="99"/>
    <w:semiHidden/>
    <w:unhideWhenUsed/>
    <w:rsid w:val="004674A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4674AD"/>
    <w:rPr>
      <w:sz w:val="20"/>
      <w:szCs w:val="20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4674A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rsid w:val="004674AD"/>
    <w:rPr>
      <w:b/>
      <w:bCs/>
      <w:i/>
      <w:iCs/>
      <w:color w:val="1A3050" w:themeColor="accent1"/>
    </w:r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4674A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4674A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7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EFF46C30664D2B8AD06818AD3A2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387E3-7321-4EE4-B940-552E9FC414CB}"/>
      </w:docPartPr>
      <w:docPartBody>
        <w:p w:rsidR="008871FC" w:rsidP="00D06D42">
          <w:pPr>
            <w:pStyle w:val="E6EFF46C30664D2B8AD06818AD3A2708"/>
          </w:pPr>
          <w:r>
            <w:t xml:space="preserve"> </w:t>
          </w:r>
        </w:p>
      </w:docPartBody>
    </w:docPart>
    <w:docPart>
      <w:docPartPr>
        <w:name w:val="814D3D3525F44520AA3B936819773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A32B5-732D-4A1F-B959-ED85555C8B02}"/>
      </w:docPartPr>
      <w:docPartBody>
        <w:p w:rsidR="008871FC" w:rsidP="00D06D42">
          <w:pPr>
            <w:pStyle w:val="814D3D3525F44520AA3B936819773D7F"/>
          </w:pPr>
          <w:r>
            <w:t xml:space="preserve"> </w:t>
          </w:r>
        </w:p>
      </w:docPartBody>
    </w:docPart>
    <w:docPart>
      <w:docPartPr>
        <w:name w:val="EBECB4D79E32404BBD6D26931362C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32F5A-110F-4970-8979-63C2382DD4BE}"/>
      </w:docPartPr>
      <w:docPartBody>
        <w:p w:rsidR="008871FC" w:rsidP="00D06D42">
          <w:pPr>
            <w:pStyle w:val="EBECB4D79E32404BBD6D26931362C5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5E43779A1E40A49A4FB67C8C1AE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AC2BB-87C8-4032-B548-66AC22BEC6CD}"/>
      </w:docPartPr>
      <w:docPartBody>
        <w:p w:rsidR="008871FC" w:rsidP="00D06D42">
          <w:pPr>
            <w:pStyle w:val="A05E43779A1E40A49A4FB67C8C1AE5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FF46C30664D2B8AD06818AD3A2708">
    <w:name w:val="E6EFF46C30664D2B8AD06818AD3A2708"/>
    <w:rsid w:val="00D06D42"/>
  </w:style>
  <w:style w:type="character" w:styleId="PlaceholderText">
    <w:name w:val="Placeholder Text"/>
    <w:basedOn w:val="DefaultParagraphFont"/>
    <w:uiPriority w:val="99"/>
    <w:semiHidden/>
    <w:rsid w:val="00787183"/>
    <w:rPr>
      <w:color w:val="808080"/>
    </w:rPr>
  </w:style>
  <w:style w:type="paragraph" w:customStyle="1" w:styleId="23A070127AAA450898464D34839BC996">
    <w:name w:val="23A070127AAA450898464D34839BC996"/>
    <w:rsid w:val="00D06D42"/>
  </w:style>
  <w:style w:type="paragraph" w:customStyle="1" w:styleId="FE2259FD56304108AB856C4B6212F821">
    <w:name w:val="FE2259FD56304108AB856C4B6212F821"/>
    <w:rsid w:val="00D06D42"/>
  </w:style>
  <w:style w:type="paragraph" w:customStyle="1" w:styleId="85268CF46F1E4F20AEC5F179A205191A">
    <w:name w:val="85268CF46F1E4F20AEC5F179A205191A"/>
    <w:rsid w:val="00D06D42"/>
  </w:style>
  <w:style w:type="paragraph" w:customStyle="1" w:styleId="814D3D3525F44520AA3B936819773D7F">
    <w:name w:val="814D3D3525F44520AA3B936819773D7F"/>
    <w:rsid w:val="00D06D42"/>
  </w:style>
  <w:style w:type="paragraph" w:customStyle="1" w:styleId="F1FC69307DEA4C7D8CBA8C509D7F32F7">
    <w:name w:val="F1FC69307DEA4C7D8CBA8C509D7F32F7"/>
    <w:rsid w:val="00D06D42"/>
  </w:style>
  <w:style w:type="paragraph" w:customStyle="1" w:styleId="F4AF44DCFB6846C09AB9A8E162F112E2">
    <w:name w:val="F4AF44DCFB6846C09AB9A8E162F112E2"/>
    <w:rsid w:val="00D06D42"/>
  </w:style>
  <w:style w:type="paragraph" w:customStyle="1" w:styleId="73700FBCC37C430695A6C9FCBFF7231A">
    <w:name w:val="73700FBCC37C430695A6C9FCBFF7231A"/>
    <w:rsid w:val="00D06D42"/>
  </w:style>
  <w:style w:type="paragraph" w:customStyle="1" w:styleId="2642FEC4AE264BF4944EAE353EF56FDB">
    <w:name w:val="2642FEC4AE264BF4944EAE353EF56FDB"/>
    <w:rsid w:val="00D06D42"/>
  </w:style>
  <w:style w:type="paragraph" w:customStyle="1" w:styleId="61E71E47A4514BDBABD7D76FF5A9FFB7">
    <w:name w:val="61E71E47A4514BDBABD7D76FF5A9FFB7"/>
    <w:rsid w:val="00D06D42"/>
  </w:style>
  <w:style w:type="paragraph" w:customStyle="1" w:styleId="EBECB4D79E32404BBD6D26931362C5EF">
    <w:name w:val="EBECB4D79E32404BBD6D26931362C5EF"/>
    <w:rsid w:val="00D06D42"/>
  </w:style>
  <w:style w:type="paragraph" w:customStyle="1" w:styleId="A05E43779A1E40A49A4FB67C8C1AE546">
    <w:name w:val="A05E43779A1E40A49A4FB67C8C1AE546"/>
    <w:rsid w:val="00D06D42"/>
  </w:style>
  <w:style w:type="paragraph" w:customStyle="1" w:styleId="792D3B0373DA474E96BC5AD8F42DF46A">
    <w:name w:val="792D3B0373DA474E96BC5AD8F42DF46A"/>
    <w:rsid w:val="00D06D42"/>
  </w:style>
  <w:style w:type="paragraph" w:customStyle="1" w:styleId="0E6DF7A648DC4E649E45968B4E76D75A">
    <w:name w:val="0E6DF7A648DC4E649E45968B4E76D75A"/>
    <w:rsid w:val="00D06D42"/>
  </w:style>
  <w:style w:type="paragraph" w:customStyle="1" w:styleId="88D69E5EBD6847AFA4D14CECA3F90012">
    <w:name w:val="88D69E5EBD6847AFA4D14CECA3F90012"/>
    <w:rsid w:val="0078718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Christine Leandersson</SenderName>
      <SenderTitle>Kansliråd</SenderTitle>
      <SenderMail>christine.leandersson@regeringskansliet.se</SenderMail>
      <SenderPhone>08-405 23 46
0705-08 68 02</SenderPhone>
    </Sender>
    <TopId>1</TopId>
    <TopSender/>
    <OrganisationInfo>
      <Organisatoriskenhet1>Näringsdepartementet</Organisatoriskenhet1>
      <Organisatoriskenhet2>Avdelningen för innovation, analys och statliga bolag</Organisatoriskenhet2>
      <Organisatoriskenhet3> </Organisatoriskenhet3>
      <Organisatoriskenhet1Id>196</Organisatoriskenhet1Id>
      <Organisatoriskenhet2Id>643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b7a2505f-5873-4018-b502-1f9af47a087b</RD_Svarsid>
  </documentManagement>
</p:properties>
</file>

<file path=customXml/itemProps1.xml><?xml version="1.0" encoding="utf-8"?>
<ds:datastoreItem xmlns:ds="http://schemas.openxmlformats.org/officeDocument/2006/customXml" ds:itemID="{93ED7EC7-142E-4B84-B52F-F8F262362F39}"/>
</file>

<file path=customXml/itemProps2.xml><?xml version="1.0" encoding="utf-8"?>
<ds:datastoreItem xmlns:ds="http://schemas.openxmlformats.org/officeDocument/2006/customXml" ds:itemID="{FAC52113-319E-436C-A6B3-F92D3DD6CE16}"/>
</file>

<file path=customXml/itemProps3.xml><?xml version="1.0" encoding="utf-8"?>
<ds:datastoreItem xmlns:ds="http://schemas.openxmlformats.org/officeDocument/2006/customXml" ds:itemID="{9EA6DCE3-D46E-4233-B758-B73367D56804}"/>
</file>

<file path=customXml/itemProps4.xml><?xml version="1.0" encoding="utf-8"?>
<ds:datastoreItem xmlns:ds="http://schemas.openxmlformats.org/officeDocument/2006/customXml" ds:itemID="{EB6F6E7A-C5A1-45CA-81F4-C1B75883DF38}"/>
</file>

<file path=customXml/itemProps5.xml><?xml version="1.0" encoding="utf-8"?>
<ds:datastoreItem xmlns:ds="http://schemas.openxmlformats.org/officeDocument/2006/customXml" ds:itemID="{3C10898F-5041-483C-9A55-23FD63BE99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21 av Lars Beckman (M) - Försäljning av Metria slutlig.docx</dc:title>
  <cp:revision>6</cp:revision>
  <cp:lastPrinted>2018-02-12T08:41:00Z</cp:lastPrinted>
  <dcterms:created xsi:type="dcterms:W3CDTF">2021-09-23T14:58:00Z</dcterms:created>
  <dcterms:modified xsi:type="dcterms:W3CDTF">2021-09-29T08:53:00Z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Aktivitetskategori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epartementsenhet">
    <vt:lpwstr/>
  </property>
  <property fmtid="{D5CDD505-2E9C-101B-9397-08002B2CF9AE}" pid="6" name="Organisation">
    <vt:lpwstr/>
  </property>
  <property fmtid="{D5CDD505-2E9C-101B-9397-08002B2CF9AE}" pid="7" name="_dlc_DocIdItemGuid">
    <vt:lpwstr>721082bc-2753-4e3c-b87a-df0f1d3341e0</vt:lpwstr>
  </property>
</Properties>
</file>