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3DF5" w14:textId="77777777" w:rsidR="001C756A" w:rsidRDefault="001C756A" w:rsidP="00DA0661">
      <w:pPr>
        <w:pStyle w:val="Rubrik"/>
      </w:pPr>
      <w:bookmarkStart w:id="0" w:name="Start"/>
      <w:bookmarkEnd w:id="0"/>
      <w:r>
        <w:t>Svar på fråga 20</w:t>
      </w:r>
      <w:r w:rsidR="00FB3365">
        <w:t>17/18:736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42587A4721CC4361BB9FDA01C7C8803B"/>
          </w:placeholder>
          <w:dataBinding w:prefixMappings="xmlns:ns0='http://lp/documentinfo/RK' " w:xpath="/ns0:DocumentInfo[1]/ns0:BaseInfo[1]/ns0:Extra3[1]" w:storeItemID="{E933D22D-502A-4873-927B-CE82D5DF546D}"/>
          <w:text/>
        </w:sdtPr>
        <w:sdtEndPr/>
        <w:sdtContent>
          <w:r w:rsidR="00FB3365">
            <w:t xml:space="preserve">Markus </w:t>
          </w:r>
          <w:proofErr w:type="spellStart"/>
          <w:r w:rsidR="00FB3365">
            <w:t>Wiechel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51A9475740D446BAFB68DDB2946EF3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FB3365">
            <w:t>SD</w:t>
          </w:r>
        </w:sdtContent>
      </w:sdt>
      <w:r>
        <w:t>)</w:t>
      </w:r>
      <w:r>
        <w:br/>
      </w:r>
      <w:r w:rsidR="00FB3365">
        <w:t xml:space="preserve">Skattemedel </w:t>
      </w:r>
      <w:r w:rsidR="006C5516">
        <w:t xml:space="preserve">till </w:t>
      </w:r>
      <w:proofErr w:type="spellStart"/>
      <w:r w:rsidR="00FB3365">
        <w:t>Ibn</w:t>
      </w:r>
      <w:proofErr w:type="spellEnd"/>
      <w:r w:rsidR="00FB3365">
        <w:t xml:space="preserve"> </w:t>
      </w:r>
      <w:proofErr w:type="spellStart"/>
      <w:r w:rsidR="00FB3365">
        <w:t>Rushd</w:t>
      </w:r>
      <w:proofErr w:type="spellEnd"/>
    </w:p>
    <w:p w14:paraId="1228BD5E" w14:textId="77777777" w:rsidR="00EB0F82" w:rsidRDefault="003B73A3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EDE51DA1E89343FFABBCFA1B5A79A4CF"/>
          </w:placeholder>
          <w:dataBinding w:prefixMappings="xmlns:ns0='http://lp/documentinfo/RK' " w:xpath="/ns0:DocumentInfo[1]/ns0:BaseInfo[1]/ns0:Extra3[1]" w:storeItemID="{E933D22D-502A-4873-927B-CE82D5DF546D}"/>
          <w:text/>
        </w:sdtPr>
        <w:sdtEndPr/>
        <w:sdtContent>
          <w:r w:rsidR="00EB0F82">
            <w:t xml:space="preserve">Markus </w:t>
          </w:r>
          <w:proofErr w:type="spellStart"/>
          <w:r w:rsidR="00EB0F82">
            <w:t>Wiechel</w:t>
          </w:r>
          <w:proofErr w:type="spellEnd"/>
        </w:sdtContent>
      </w:sdt>
      <w:r w:rsidR="00EB0F82">
        <w:t xml:space="preserve"> har frågat mig</w:t>
      </w:r>
      <w:r w:rsidR="00CE14E4">
        <w:t xml:space="preserve"> om svenska skattemedel ska kunna gå till Musl</w:t>
      </w:r>
      <w:r w:rsidR="00F932D1">
        <w:t>imska Brödraskapet</w:t>
      </w:r>
      <w:r w:rsidR="00CE14E4">
        <w:t xml:space="preserve"> och hur jag kan motivera statligt stöd till </w:t>
      </w:r>
      <w:proofErr w:type="spellStart"/>
      <w:r w:rsidR="00CE14E4">
        <w:t>Ibn</w:t>
      </w:r>
      <w:proofErr w:type="spellEnd"/>
      <w:r w:rsidR="00CE14E4">
        <w:t xml:space="preserve"> </w:t>
      </w:r>
      <w:proofErr w:type="spellStart"/>
      <w:r w:rsidR="00CE14E4">
        <w:t>Rushd</w:t>
      </w:r>
      <w:proofErr w:type="spellEnd"/>
      <w:r w:rsidR="00CE14E4">
        <w:t xml:space="preserve"> utifrån syftena med statens stöd till folkbildningen. </w:t>
      </w:r>
    </w:p>
    <w:p w14:paraId="3FF57F10" w14:textId="77777777" w:rsidR="00A36055" w:rsidRDefault="00A36055" w:rsidP="00A36055">
      <w:pPr>
        <w:pStyle w:val="Brdtext"/>
      </w:pPr>
      <w:r>
        <w:t xml:space="preserve">Inledningsvis vill jag </w:t>
      </w:r>
      <w:r w:rsidR="004B11CF">
        <w:t>framhålla</w:t>
      </w:r>
      <w:r>
        <w:t xml:space="preserve"> att folkbildningen är en viktig del av demokratin. Folkbildningen finns i hela Sverige och samlar årligen över en miljon människor. Statens stöd till folkbildningen syftar bl.a. till att </w:t>
      </w:r>
      <w:r w:rsidR="00A62E16">
        <w:t xml:space="preserve">stödja verksamheter som bidrar till att </w:t>
      </w:r>
      <w:r>
        <w:t>stärka</w:t>
      </w:r>
      <w:r w:rsidR="00A62E16">
        <w:t xml:space="preserve"> och utveckla</w:t>
      </w:r>
      <w:r>
        <w:t xml:space="preserve"> demokratin, göra det möjligt för människor att påverka sin livssituation, bidra till att utjämna bildningsklyftor och öka delaktigheten i kulturlivet.</w:t>
      </w:r>
      <w:r w:rsidR="00197BF4">
        <w:t xml:space="preserve"> </w:t>
      </w:r>
    </w:p>
    <w:p w14:paraId="48186054" w14:textId="77777777" w:rsidR="00AC1427" w:rsidRDefault="009D233F" w:rsidP="002749F7">
      <w:pPr>
        <w:pStyle w:val="Brdtext"/>
      </w:pPr>
      <w:r>
        <w:t xml:space="preserve">Det är Folkbildningsrådet som fattar beslut om vilka studieförbund som får ta del av statens stöd till folkbildningen. Det är också Folkbildningsrådet som följer upp och </w:t>
      </w:r>
      <w:r w:rsidR="002F10F7">
        <w:t>utvärderar</w:t>
      </w:r>
      <w:r>
        <w:t xml:space="preserve"> den verksamhet som statsbidraget</w:t>
      </w:r>
      <w:r w:rsidR="002F10F7">
        <w:t xml:space="preserve"> har </w:t>
      </w:r>
      <w:r w:rsidR="00707B2A">
        <w:t xml:space="preserve">lämnats </w:t>
      </w:r>
      <w:r w:rsidR="002F10F7">
        <w:t>för</w:t>
      </w:r>
      <w:r>
        <w:t xml:space="preserve">. Folkbildningsrådet har möjlighet att återkräva utbetalt statsbidrag om det </w:t>
      </w:r>
      <w:r w:rsidR="00B521F7">
        <w:t xml:space="preserve">exempelvis </w:t>
      </w:r>
      <w:r>
        <w:t xml:space="preserve">beviljats på felaktiga grunder eller om medlen har använts för andra ändamål än det som de beviljats för. </w:t>
      </w:r>
    </w:p>
    <w:p w14:paraId="6A345659" w14:textId="0EB664F3" w:rsidR="001801D0" w:rsidRDefault="005E6E93" w:rsidP="00AC6D23">
      <w:pPr>
        <w:pStyle w:val="Brdtext"/>
      </w:pPr>
      <w:r w:rsidRPr="00DB76A3">
        <w:rPr>
          <w:rStyle w:val="BrdtextChar"/>
        </w:rPr>
        <w:t>När det gäller statlig bidragsgivning till organisationer och projekt har regeringen varit tydlig med att statsbidrag inte ska ges till organisationer som bedriver verksamhet som strider mot demokratins idéer</w:t>
      </w:r>
      <w:r w:rsidR="00573E80" w:rsidRPr="00DB76A3">
        <w:rPr>
          <w:rStyle w:val="BrdtextChar"/>
        </w:rPr>
        <w:t xml:space="preserve">, däribland </w:t>
      </w:r>
      <w:r w:rsidRPr="00DB76A3">
        <w:rPr>
          <w:rStyle w:val="BrdtextChar"/>
        </w:rPr>
        <w:t xml:space="preserve">principerna om alla människors lika värde och rättigheter. I samma anda </w:t>
      </w:r>
      <w:r w:rsidR="00197BF4" w:rsidRPr="00DB76A3">
        <w:rPr>
          <w:rStyle w:val="BrdtextChar"/>
        </w:rPr>
        <w:t>vill</w:t>
      </w:r>
      <w:r w:rsidRPr="00DB76A3">
        <w:rPr>
          <w:rStyle w:val="BrdtextChar"/>
        </w:rPr>
        <w:t xml:space="preserve"> jag</w:t>
      </w:r>
      <w:r w:rsidR="00197BF4" w:rsidRPr="00DB76A3">
        <w:rPr>
          <w:rStyle w:val="BrdtextChar"/>
        </w:rPr>
        <w:t xml:space="preserve"> understryka att </w:t>
      </w:r>
      <w:r w:rsidR="004B11CF" w:rsidRPr="00DB76A3">
        <w:rPr>
          <w:rStyle w:val="BrdtextChar"/>
        </w:rPr>
        <w:t xml:space="preserve">det </w:t>
      </w:r>
      <w:r w:rsidR="00A36055" w:rsidRPr="00DB76A3">
        <w:rPr>
          <w:rStyle w:val="BrdtextChar"/>
        </w:rPr>
        <w:t xml:space="preserve">är en självklarhet att de medel som betalas ut till </w:t>
      </w:r>
      <w:r w:rsidR="004B11CF" w:rsidRPr="00DB76A3">
        <w:rPr>
          <w:rStyle w:val="BrdtextChar"/>
        </w:rPr>
        <w:t xml:space="preserve">studieförbunden, däribland </w:t>
      </w:r>
      <w:proofErr w:type="spellStart"/>
      <w:r w:rsidR="004B11CF" w:rsidRPr="00DB76A3">
        <w:rPr>
          <w:rStyle w:val="BrdtextChar"/>
        </w:rPr>
        <w:t>Ibn</w:t>
      </w:r>
      <w:proofErr w:type="spellEnd"/>
      <w:r w:rsidR="004B11CF" w:rsidRPr="00DB76A3">
        <w:rPr>
          <w:rStyle w:val="BrdtextChar"/>
        </w:rPr>
        <w:t xml:space="preserve"> </w:t>
      </w:r>
      <w:proofErr w:type="spellStart"/>
      <w:r w:rsidR="004B11CF" w:rsidRPr="00DB76A3">
        <w:rPr>
          <w:rStyle w:val="BrdtextChar"/>
        </w:rPr>
        <w:t>Rushd</w:t>
      </w:r>
      <w:proofErr w:type="spellEnd"/>
      <w:r w:rsidR="004B11CF" w:rsidRPr="00DB76A3">
        <w:rPr>
          <w:rStyle w:val="BrdtextChar"/>
        </w:rPr>
        <w:t>,</w:t>
      </w:r>
      <w:r w:rsidR="00A36055" w:rsidRPr="00DB76A3">
        <w:rPr>
          <w:rStyle w:val="BrdtextChar"/>
        </w:rPr>
        <w:t xml:space="preserve"> ska bidra till att uppfylla staten</w:t>
      </w:r>
      <w:r w:rsidR="004B11CF" w:rsidRPr="00DB76A3">
        <w:rPr>
          <w:rStyle w:val="BrdtextChar"/>
        </w:rPr>
        <w:t>s</w:t>
      </w:r>
      <w:r w:rsidR="004B11CF">
        <w:t xml:space="preserve"> syften</w:t>
      </w:r>
      <w:r w:rsidR="00A36055">
        <w:t xml:space="preserve"> </w:t>
      </w:r>
      <w:r w:rsidR="004B11CF">
        <w:t>med</w:t>
      </w:r>
      <w:r w:rsidR="00A36055">
        <w:t xml:space="preserve"> statsbidraget</w:t>
      </w:r>
      <w:r w:rsidR="00586D6D">
        <w:t xml:space="preserve">. Däri ligger att verksamheten bl.a. ska bidra till att stärka och utveckla demokratin. </w:t>
      </w:r>
      <w:r w:rsidR="00573E80" w:rsidRPr="00090AEE">
        <w:t xml:space="preserve">Folkbildningsrådet ger bidrag endast till </w:t>
      </w:r>
      <w:r w:rsidR="00573E80" w:rsidRPr="00090AEE">
        <w:lastRenderedPageBreak/>
        <w:t>organisationer som är demokratiskt styrda.</w:t>
      </w:r>
      <w:r w:rsidR="00DF3929" w:rsidRPr="00090AEE">
        <w:t xml:space="preserve"> </w:t>
      </w:r>
      <w:r w:rsidR="00197BF4">
        <w:t xml:space="preserve">Regeringen för </w:t>
      </w:r>
      <w:r w:rsidR="008056B9">
        <w:t xml:space="preserve">även </w:t>
      </w:r>
      <w:r w:rsidR="00197BF4">
        <w:t xml:space="preserve">en löpande dialog med Folkbildningsrådet för att säkerställa att statens medel används på ett ändamålsenligt sätt. </w:t>
      </w:r>
    </w:p>
    <w:p w14:paraId="0920EA94" w14:textId="77777777" w:rsidR="00EB0F82" w:rsidRDefault="00EB0F82" w:rsidP="006A12F1">
      <w:pPr>
        <w:pStyle w:val="Brdtext"/>
      </w:pPr>
      <w:bookmarkStart w:id="1" w:name="_GoBack"/>
      <w:r>
        <w:t xml:space="preserve">Stockholm den </w:t>
      </w:r>
      <w:sdt>
        <w:sdtPr>
          <w:id w:val="-1225218591"/>
          <w:placeholder>
            <w:docPart w:val="6FB1B489EAB043818A3A71E6F7F139FB"/>
          </w:placeholder>
          <w:dataBinding w:prefixMappings="xmlns:ns0='http://lp/documentinfo/RK' " w:xpath="/ns0:DocumentInfo[1]/ns0:BaseInfo[1]/ns0:HeaderDate[1]" w:storeItemID="{E933D22D-502A-4873-927B-CE82D5DF546D}"/>
          <w:date w:fullDate="2018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24EB9">
            <w:t>13</w:t>
          </w:r>
          <w:r>
            <w:t xml:space="preserve"> februari 2018</w:t>
          </w:r>
        </w:sdtContent>
      </w:sdt>
    </w:p>
    <w:bookmarkEnd w:id="1"/>
    <w:p w14:paraId="4ED3F5AC" w14:textId="77777777" w:rsidR="00EB0F82" w:rsidRDefault="00EB0F82" w:rsidP="004E7A8F">
      <w:pPr>
        <w:pStyle w:val="Brdtextutanavstnd"/>
      </w:pPr>
    </w:p>
    <w:p w14:paraId="3484B362" w14:textId="77777777" w:rsidR="00EB0F82" w:rsidRDefault="00EB0F82" w:rsidP="004E7A8F">
      <w:pPr>
        <w:pStyle w:val="Brdtextutanavstnd"/>
      </w:pPr>
    </w:p>
    <w:p w14:paraId="61E27FA8" w14:textId="77777777" w:rsidR="00EB0F82" w:rsidRDefault="00EB0F8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2EB489604AB744168688A7833A06F483"/>
        </w:placeholder>
        <w:dataBinding w:prefixMappings="xmlns:ns0='http://lp/documentinfo/RK' " w:xpath="/ns0:DocumentInfo[1]/ns0:BaseInfo[1]/ns0:TopSender[1]" w:storeItemID="{E933D22D-502A-4873-927B-CE82D5DF546D}"/>
        <w:comboBox w:lastValue="Gymnasie- och kunskapslyftsministern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14:paraId="49482DB1" w14:textId="77777777" w:rsidR="00EB0F82" w:rsidRDefault="00CE14E4" w:rsidP="00422A41">
          <w:pPr>
            <w:pStyle w:val="Brdtext"/>
          </w:pPr>
          <w:r>
            <w:t>Anna Ekström</w:t>
          </w:r>
        </w:p>
      </w:sdtContent>
    </w:sdt>
    <w:p w14:paraId="710DBB16" w14:textId="77777777" w:rsidR="001C756A" w:rsidRPr="00DB48AB" w:rsidRDefault="001C756A" w:rsidP="00DB48AB">
      <w:pPr>
        <w:pStyle w:val="Brdtext"/>
      </w:pPr>
    </w:p>
    <w:p w14:paraId="36CF2863" w14:textId="77777777" w:rsidR="001C756A" w:rsidRDefault="001C756A" w:rsidP="00E96532">
      <w:pPr>
        <w:pStyle w:val="Brdtext"/>
      </w:pPr>
    </w:p>
    <w:sectPr w:rsidR="001C756A" w:rsidSect="001C756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096F" w14:textId="77777777" w:rsidR="005F1F16" w:rsidRDefault="005F1F16" w:rsidP="00A87A54">
      <w:pPr>
        <w:spacing w:after="0" w:line="240" w:lineRule="auto"/>
      </w:pPr>
      <w:r>
        <w:separator/>
      </w:r>
    </w:p>
  </w:endnote>
  <w:endnote w:type="continuationSeparator" w:id="0">
    <w:p w14:paraId="6DE44981" w14:textId="77777777" w:rsidR="005F1F16" w:rsidRDefault="005F1F1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0CBFD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7CB9B2D" w14:textId="53E77BF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B73A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B73A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0D58F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928D2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11AC51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1E1CF3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BD4A8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E1EB2F" w14:textId="77777777" w:rsidTr="00C26068">
      <w:trPr>
        <w:trHeight w:val="227"/>
      </w:trPr>
      <w:tc>
        <w:tcPr>
          <w:tcW w:w="4074" w:type="dxa"/>
        </w:tcPr>
        <w:p w14:paraId="1ED6B89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73286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0835E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1E93" w14:textId="77777777" w:rsidR="005F1F16" w:rsidRDefault="005F1F16" w:rsidP="00A87A54">
      <w:pPr>
        <w:spacing w:after="0" w:line="240" w:lineRule="auto"/>
      </w:pPr>
      <w:r>
        <w:separator/>
      </w:r>
    </w:p>
  </w:footnote>
  <w:footnote w:type="continuationSeparator" w:id="0">
    <w:p w14:paraId="6FE196E6" w14:textId="77777777" w:rsidR="005F1F16" w:rsidRDefault="005F1F1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C756A" w14:paraId="5B6565C0" w14:textId="77777777" w:rsidTr="00C93EBA">
      <w:trPr>
        <w:trHeight w:val="227"/>
      </w:trPr>
      <w:tc>
        <w:tcPr>
          <w:tcW w:w="5534" w:type="dxa"/>
        </w:tcPr>
        <w:p w14:paraId="30FE0690" w14:textId="77777777" w:rsidR="001C756A" w:rsidRPr="007D73AB" w:rsidRDefault="001C756A">
          <w:pPr>
            <w:pStyle w:val="Sidhuvud"/>
          </w:pPr>
        </w:p>
      </w:tc>
      <w:tc>
        <w:tcPr>
          <w:tcW w:w="3170" w:type="dxa"/>
          <w:vAlign w:val="bottom"/>
        </w:tcPr>
        <w:p w14:paraId="1C4E8AD8" w14:textId="77777777" w:rsidR="001C756A" w:rsidRPr="007D73AB" w:rsidRDefault="001C756A" w:rsidP="00340DE0">
          <w:pPr>
            <w:pStyle w:val="Sidhuvud"/>
          </w:pPr>
        </w:p>
      </w:tc>
      <w:tc>
        <w:tcPr>
          <w:tcW w:w="1134" w:type="dxa"/>
        </w:tcPr>
        <w:p w14:paraId="0C3153B8" w14:textId="77777777" w:rsidR="001C756A" w:rsidRDefault="001C756A" w:rsidP="005A703A">
          <w:pPr>
            <w:pStyle w:val="Sidhuvud"/>
          </w:pPr>
        </w:p>
      </w:tc>
    </w:tr>
    <w:tr w:rsidR="001C756A" w14:paraId="43A77D70" w14:textId="77777777" w:rsidTr="00C93EBA">
      <w:trPr>
        <w:trHeight w:val="1928"/>
      </w:trPr>
      <w:tc>
        <w:tcPr>
          <w:tcW w:w="5534" w:type="dxa"/>
        </w:tcPr>
        <w:p w14:paraId="5BFD6185" w14:textId="77777777" w:rsidR="001C756A" w:rsidRPr="00340DE0" w:rsidRDefault="001C756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84D6E4" wp14:editId="0734BD3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293254D" w14:textId="77777777" w:rsidR="001C756A" w:rsidRPr="00710A6C" w:rsidRDefault="001C756A" w:rsidP="00EE3C0F">
          <w:pPr>
            <w:pStyle w:val="Sidhuvud"/>
            <w:rPr>
              <w:b/>
            </w:rPr>
          </w:pPr>
        </w:p>
        <w:p w14:paraId="020AC9BA" w14:textId="77777777" w:rsidR="001C756A" w:rsidRDefault="001C756A" w:rsidP="00EE3C0F">
          <w:pPr>
            <w:pStyle w:val="Sidhuvud"/>
          </w:pPr>
        </w:p>
        <w:p w14:paraId="72E9945F" w14:textId="77777777" w:rsidR="001C756A" w:rsidRDefault="001C756A" w:rsidP="00EE3C0F">
          <w:pPr>
            <w:pStyle w:val="Sidhuvud"/>
          </w:pPr>
        </w:p>
        <w:p w14:paraId="05EDFC60" w14:textId="77777777" w:rsidR="001C756A" w:rsidRDefault="001C756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6459F1E29648BEB276FF37F20BB906"/>
            </w:placeholder>
            <w:dataBinding w:prefixMappings="xmlns:ns0='http://lp/documentinfo/RK' " w:xpath="/ns0:DocumentInfo[1]/ns0:BaseInfo[1]/ns0:Dnr[1]" w:storeItemID="{E933D22D-502A-4873-927B-CE82D5DF546D}"/>
            <w:text/>
          </w:sdtPr>
          <w:sdtEndPr/>
          <w:sdtContent>
            <w:p w14:paraId="15F79CA9" w14:textId="77777777" w:rsidR="001C756A" w:rsidRDefault="00DD7785" w:rsidP="00EE3C0F">
              <w:pPr>
                <w:pStyle w:val="Sidhuvud"/>
              </w:pPr>
              <w:r>
                <w:t>U2018/00480/UF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B8EF6CE5B94A1AAAAEA32ACF8A9E7D"/>
            </w:placeholder>
            <w:showingPlcHdr/>
            <w:dataBinding w:prefixMappings="xmlns:ns0='http://lp/documentinfo/RK' " w:xpath="/ns0:DocumentInfo[1]/ns0:BaseInfo[1]/ns0:DocNumber[1]" w:storeItemID="{E933D22D-502A-4873-927B-CE82D5DF546D}"/>
            <w:text/>
          </w:sdtPr>
          <w:sdtEndPr/>
          <w:sdtContent>
            <w:p w14:paraId="5741B232" w14:textId="77777777" w:rsidR="001C756A" w:rsidRDefault="001C756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5E07DA" w14:textId="77777777" w:rsidR="001C756A" w:rsidRDefault="001C756A" w:rsidP="00EE3C0F">
          <w:pPr>
            <w:pStyle w:val="Sidhuvud"/>
          </w:pPr>
        </w:p>
      </w:tc>
      <w:tc>
        <w:tcPr>
          <w:tcW w:w="1134" w:type="dxa"/>
        </w:tcPr>
        <w:p w14:paraId="485FE7F3" w14:textId="77777777" w:rsidR="001C756A" w:rsidRDefault="001C756A" w:rsidP="0094502D">
          <w:pPr>
            <w:pStyle w:val="Sidhuvud"/>
          </w:pPr>
        </w:p>
        <w:p w14:paraId="22522022" w14:textId="77777777" w:rsidR="001C756A" w:rsidRPr="0094502D" w:rsidRDefault="001C756A" w:rsidP="00EC71A6">
          <w:pPr>
            <w:pStyle w:val="Sidhuvud"/>
          </w:pPr>
        </w:p>
      </w:tc>
    </w:tr>
    <w:tr w:rsidR="001C756A" w14:paraId="434B673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FA5B8D2A44348A788513ADF94426C6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B83F74D" w14:textId="77777777" w:rsidR="00CE14E4" w:rsidRPr="00CE14E4" w:rsidRDefault="00CE14E4" w:rsidP="00340DE0">
              <w:pPr>
                <w:pStyle w:val="Sidhuvud"/>
                <w:rPr>
                  <w:b/>
                </w:rPr>
              </w:pPr>
              <w:r w:rsidRPr="00CE14E4">
                <w:rPr>
                  <w:b/>
                </w:rPr>
                <w:t>Utbildningsdepartementet</w:t>
              </w:r>
            </w:p>
            <w:p w14:paraId="60B2EEA2" w14:textId="77777777" w:rsidR="00643C34" w:rsidRDefault="00CE14E4" w:rsidP="00340DE0">
              <w:pPr>
                <w:pStyle w:val="Sidhuvud"/>
              </w:pPr>
              <w:r w:rsidRPr="00CE14E4">
                <w:t>Gymnasie- och kunskapslyftsministern</w:t>
              </w:r>
            </w:p>
            <w:p w14:paraId="4B799664" w14:textId="77777777" w:rsidR="00643C34" w:rsidRDefault="00643C34" w:rsidP="00340DE0">
              <w:pPr>
                <w:pStyle w:val="Sidhuvud"/>
              </w:pPr>
            </w:p>
            <w:p w14:paraId="0681E34A" w14:textId="01478413" w:rsidR="001C756A" w:rsidRPr="00340DE0" w:rsidRDefault="001C756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2E8AD78EBF7432DB5B40A3526DD54B2"/>
          </w:placeholder>
          <w:dataBinding w:prefixMappings="xmlns:ns0='http://lp/documentinfo/RK' " w:xpath="/ns0:DocumentInfo[1]/ns0:BaseInfo[1]/ns0:Recipient[1]" w:storeItemID="{E933D22D-502A-4873-927B-CE82D5DF546D}"/>
          <w:text w:multiLine="1"/>
        </w:sdtPr>
        <w:sdtEndPr/>
        <w:sdtContent>
          <w:tc>
            <w:tcPr>
              <w:tcW w:w="3170" w:type="dxa"/>
            </w:tcPr>
            <w:p w14:paraId="3FF9343F" w14:textId="77777777" w:rsidR="001C756A" w:rsidRDefault="001C756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562EBA" w14:textId="77777777" w:rsidR="001C756A" w:rsidRDefault="001C756A" w:rsidP="003E6020">
          <w:pPr>
            <w:pStyle w:val="Sidhuvud"/>
          </w:pPr>
        </w:p>
      </w:tc>
    </w:tr>
  </w:tbl>
  <w:p w14:paraId="3EC48EE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0C097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60C2CA7"/>
    <w:multiLevelType w:val="multilevel"/>
    <w:tmpl w:val="041D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5F3133CA"/>
    <w:multiLevelType w:val="hybridMultilevel"/>
    <w:tmpl w:val="59440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abstractNum w:abstractNumId="43" w15:restartNumberingAfterBreak="0">
    <w:nsid w:val="777B77E5"/>
    <w:multiLevelType w:val="hybridMultilevel"/>
    <w:tmpl w:val="71CAB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2"/>
  </w:num>
  <w:num w:numId="10">
    <w:abstractNumId w:val="17"/>
  </w:num>
  <w:num w:numId="11">
    <w:abstractNumId w:val="22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0"/>
  </w:num>
  <w:num w:numId="45">
    <w:abstractNumId w:val="23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6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EB9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0AEE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5544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01D0"/>
    <w:rsid w:val="001813DF"/>
    <w:rsid w:val="0019051C"/>
    <w:rsid w:val="0019127B"/>
    <w:rsid w:val="00192350"/>
    <w:rsid w:val="00192E34"/>
    <w:rsid w:val="00197A8A"/>
    <w:rsid w:val="00197BF4"/>
    <w:rsid w:val="001A2A61"/>
    <w:rsid w:val="001A4515"/>
    <w:rsid w:val="001B24F4"/>
    <w:rsid w:val="001B4824"/>
    <w:rsid w:val="001C4980"/>
    <w:rsid w:val="001C5DC9"/>
    <w:rsid w:val="001C71A9"/>
    <w:rsid w:val="001C756A"/>
    <w:rsid w:val="001D358C"/>
    <w:rsid w:val="001D774E"/>
    <w:rsid w:val="001E1A13"/>
    <w:rsid w:val="001E20CC"/>
    <w:rsid w:val="001E36D7"/>
    <w:rsid w:val="001E3D83"/>
    <w:rsid w:val="001E72EE"/>
    <w:rsid w:val="001F0629"/>
    <w:rsid w:val="001F0736"/>
    <w:rsid w:val="001F25ED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31AC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21B8"/>
    <w:rsid w:val="002A6820"/>
    <w:rsid w:val="002B6849"/>
    <w:rsid w:val="002C5B48"/>
    <w:rsid w:val="002D2647"/>
    <w:rsid w:val="002D4298"/>
    <w:rsid w:val="002D4829"/>
    <w:rsid w:val="002E2C89"/>
    <w:rsid w:val="002E3609"/>
    <w:rsid w:val="002E4C5B"/>
    <w:rsid w:val="002E4D3F"/>
    <w:rsid w:val="002E61A5"/>
    <w:rsid w:val="002F10F7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094C"/>
    <w:rsid w:val="00340DE0"/>
    <w:rsid w:val="00341F47"/>
    <w:rsid w:val="00342327"/>
    <w:rsid w:val="00343D79"/>
    <w:rsid w:val="00347E11"/>
    <w:rsid w:val="003503DD"/>
    <w:rsid w:val="00350696"/>
    <w:rsid w:val="00350C92"/>
    <w:rsid w:val="003542C5"/>
    <w:rsid w:val="00365461"/>
    <w:rsid w:val="00366753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3A3"/>
    <w:rsid w:val="003C52B6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479C5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0F82"/>
    <w:rsid w:val="004B11CF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5E3E"/>
    <w:rsid w:val="004E6D22"/>
    <w:rsid w:val="004F0448"/>
    <w:rsid w:val="004F1C0F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3E80"/>
    <w:rsid w:val="005747D0"/>
    <w:rsid w:val="005850D7"/>
    <w:rsid w:val="0058522F"/>
    <w:rsid w:val="00586266"/>
    <w:rsid w:val="00586D6D"/>
    <w:rsid w:val="00594B1B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6A6E"/>
    <w:rsid w:val="005E6E93"/>
    <w:rsid w:val="005F08C5"/>
    <w:rsid w:val="005F1F16"/>
    <w:rsid w:val="00605718"/>
    <w:rsid w:val="00605C66"/>
    <w:rsid w:val="006175D7"/>
    <w:rsid w:val="006208E5"/>
    <w:rsid w:val="006273E4"/>
    <w:rsid w:val="00631F82"/>
    <w:rsid w:val="006358C8"/>
    <w:rsid w:val="00643C34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C5516"/>
    <w:rsid w:val="006D2998"/>
    <w:rsid w:val="006D3188"/>
    <w:rsid w:val="006E08FC"/>
    <w:rsid w:val="006F2588"/>
    <w:rsid w:val="006F3EA2"/>
    <w:rsid w:val="00707B2A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5D8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3BCF"/>
    <w:rsid w:val="00804C1B"/>
    <w:rsid w:val="008056B9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7EB7"/>
    <w:rsid w:val="00873DA1"/>
    <w:rsid w:val="00875DDD"/>
    <w:rsid w:val="00881BC6"/>
    <w:rsid w:val="008824B1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500A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098D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233F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6055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1971"/>
    <w:rsid w:val="00A62E16"/>
    <w:rsid w:val="00A65996"/>
    <w:rsid w:val="00A67276"/>
    <w:rsid w:val="00A67588"/>
    <w:rsid w:val="00A67840"/>
    <w:rsid w:val="00A67F53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427"/>
    <w:rsid w:val="00AC15C5"/>
    <w:rsid w:val="00AC2F2A"/>
    <w:rsid w:val="00AC6D23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21F7"/>
    <w:rsid w:val="00B525D1"/>
    <w:rsid w:val="00B55E70"/>
    <w:rsid w:val="00B60238"/>
    <w:rsid w:val="00B64962"/>
    <w:rsid w:val="00B66AC0"/>
    <w:rsid w:val="00B67AD6"/>
    <w:rsid w:val="00B70333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3733"/>
    <w:rsid w:val="00BB4AC0"/>
    <w:rsid w:val="00BB5683"/>
    <w:rsid w:val="00BC112B"/>
    <w:rsid w:val="00BC17DF"/>
    <w:rsid w:val="00BC4F08"/>
    <w:rsid w:val="00BD0826"/>
    <w:rsid w:val="00BD15AB"/>
    <w:rsid w:val="00BD181D"/>
    <w:rsid w:val="00BD7A3C"/>
    <w:rsid w:val="00BE0237"/>
    <w:rsid w:val="00BE0567"/>
    <w:rsid w:val="00BE3210"/>
    <w:rsid w:val="00BE350E"/>
    <w:rsid w:val="00BE4BF7"/>
    <w:rsid w:val="00BF27B2"/>
    <w:rsid w:val="00BF4F06"/>
    <w:rsid w:val="00BF534E"/>
    <w:rsid w:val="00BF5717"/>
    <w:rsid w:val="00BF672F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4B5D"/>
    <w:rsid w:val="00C461E6"/>
    <w:rsid w:val="00C50771"/>
    <w:rsid w:val="00C508BE"/>
    <w:rsid w:val="00C54B4F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14E4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37A6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B76A3"/>
    <w:rsid w:val="00DC10F6"/>
    <w:rsid w:val="00DC3E45"/>
    <w:rsid w:val="00DC4598"/>
    <w:rsid w:val="00DD0722"/>
    <w:rsid w:val="00DD212F"/>
    <w:rsid w:val="00DD7785"/>
    <w:rsid w:val="00DF3929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7030"/>
    <w:rsid w:val="00E96532"/>
    <w:rsid w:val="00E973A0"/>
    <w:rsid w:val="00EA1688"/>
    <w:rsid w:val="00EA4C83"/>
    <w:rsid w:val="00EB0F82"/>
    <w:rsid w:val="00EC1DA0"/>
    <w:rsid w:val="00EC329B"/>
    <w:rsid w:val="00EC71A6"/>
    <w:rsid w:val="00EC73EB"/>
    <w:rsid w:val="00ED592E"/>
    <w:rsid w:val="00ED6ABD"/>
    <w:rsid w:val="00ED72E1"/>
    <w:rsid w:val="00EE3C0F"/>
    <w:rsid w:val="00EE4373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5819"/>
    <w:rsid w:val="00F5045C"/>
    <w:rsid w:val="00F53AEA"/>
    <w:rsid w:val="00F55BCB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253B"/>
    <w:rsid w:val="00F932D1"/>
    <w:rsid w:val="00F943C8"/>
    <w:rsid w:val="00F96B28"/>
    <w:rsid w:val="00FA41B4"/>
    <w:rsid w:val="00FA5DDD"/>
    <w:rsid w:val="00FA7644"/>
    <w:rsid w:val="00FB3365"/>
    <w:rsid w:val="00FC069A"/>
    <w:rsid w:val="00FC4C75"/>
    <w:rsid w:val="00FC5200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A721F"/>
  <w15:docId w15:val="{3173AC45-51C5-463A-9753-D03F3B1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3605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6459F1E29648BEB276FF37F20BB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D0D18-6038-4908-988A-71B5C383370C}"/>
      </w:docPartPr>
      <w:docPartBody>
        <w:p w:rsidR="00AB6755" w:rsidRDefault="00937C64" w:rsidP="00937C64">
          <w:pPr>
            <w:pStyle w:val="0E6459F1E29648BEB276FF37F20BB9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B8EF6CE5B94A1AAAAEA32ACF8A9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3B4C1-DF20-4FCD-82B0-ECAD432BD04D}"/>
      </w:docPartPr>
      <w:docPartBody>
        <w:p w:rsidR="00AB6755" w:rsidRDefault="00937C64" w:rsidP="00937C64">
          <w:pPr>
            <w:pStyle w:val="E4B8EF6CE5B94A1AAAAEA32ACF8A9E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A5B8D2A44348A788513ADF94426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B46DC-7A13-48AA-8B39-BAC66B494C57}"/>
      </w:docPartPr>
      <w:docPartBody>
        <w:p w:rsidR="00AB6755" w:rsidRDefault="00937C64" w:rsidP="00937C64">
          <w:pPr>
            <w:pStyle w:val="8FA5B8D2A44348A788513ADF94426C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E8AD78EBF7432DB5B40A3526DD5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39C5F-C67D-4C86-949D-AF3790A878FD}"/>
      </w:docPartPr>
      <w:docPartBody>
        <w:p w:rsidR="00AB6755" w:rsidRDefault="00937C64" w:rsidP="00937C64">
          <w:pPr>
            <w:pStyle w:val="D2E8AD78EBF7432DB5B40A3526DD54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587A4721CC4361BB9FDA01C7C88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6BA45-260B-46AF-834F-D295FE4C0656}"/>
      </w:docPartPr>
      <w:docPartBody>
        <w:p w:rsidR="00AB6755" w:rsidRDefault="00937C64" w:rsidP="00937C64">
          <w:pPr>
            <w:pStyle w:val="42587A4721CC4361BB9FDA01C7C8803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51A9475740D446BAFB68DDB2946E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1EFEF-F2B2-4A5D-B9A3-07B61C5A60B6}"/>
      </w:docPartPr>
      <w:docPartBody>
        <w:p w:rsidR="00AB6755" w:rsidRDefault="00937C64" w:rsidP="00937C64">
          <w:pPr>
            <w:pStyle w:val="551A9475740D446BAFB68DDB2946EF3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DE51DA1E89343FFABBCFA1B5A79A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37B49-B29E-40FB-8627-CD062CA70563}"/>
      </w:docPartPr>
      <w:docPartBody>
        <w:p w:rsidR="00AB6755" w:rsidRDefault="00937C64" w:rsidP="00937C64">
          <w:pPr>
            <w:pStyle w:val="EDE51DA1E89343FFABBCFA1B5A79A4C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FB1B489EAB043818A3A71E6F7F13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6C620-7D9F-4250-9FED-EEC094BE73AB}"/>
      </w:docPartPr>
      <w:docPartBody>
        <w:p w:rsidR="00AB6755" w:rsidRDefault="00937C64" w:rsidP="00937C64">
          <w:pPr>
            <w:pStyle w:val="6FB1B489EAB043818A3A71E6F7F139F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EB489604AB744168688A7833A06F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82F4F-5D34-4548-A210-F619129D6E77}"/>
      </w:docPartPr>
      <w:docPartBody>
        <w:p w:rsidR="00AB6755" w:rsidRDefault="00937C64" w:rsidP="00937C64">
          <w:pPr>
            <w:pStyle w:val="2EB489604AB744168688A7833A06F48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64"/>
    <w:rsid w:val="000523D4"/>
    <w:rsid w:val="003964AF"/>
    <w:rsid w:val="006D46D6"/>
    <w:rsid w:val="00736CF0"/>
    <w:rsid w:val="00822213"/>
    <w:rsid w:val="00937C64"/>
    <w:rsid w:val="00AB6755"/>
    <w:rsid w:val="00B935B6"/>
    <w:rsid w:val="00BA0B03"/>
    <w:rsid w:val="00DA79BC"/>
    <w:rsid w:val="00E00C49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1401AEFF324F889A87FDDC6FB28A36">
    <w:name w:val="021401AEFF324F889A87FDDC6FB28A36"/>
    <w:rsid w:val="00937C64"/>
  </w:style>
  <w:style w:type="character" w:styleId="Platshllartext">
    <w:name w:val="Placeholder Text"/>
    <w:basedOn w:val="Standardstycketeckensnitt"/>
    <w:uiPriority w:val="99"/>
    <w:semiHidden/>
    <w:rsid w:val="00937C64"/>
    <w:rPr>
      <w:noProof w:val="0"/>
      <w:color w:val="808080"/>
    </w:rPr>
  </w:style>
  <w:style w:type="paragraph" w:customStyle="1" w:styleId="033A7478FC6445B48C8A6F23DD751C60">
    <w:name w:val="033A7478FC6445B48C8A6F23DD751C60"/>
    <w:rsid w:val="00937C64"/>
  </w:style>
  <w:style w:type="paragraph" w:customStyle="1" w:styleId="7CC22F32332D4F779A8059375FD16FD5">
    <w:name w:val="7CC22F32332D4F779A8059375FD16FD5"/>
    <w:rsid w:val="00937C64"/>
  </w:style>
  <w:style w:type="paragraph" w:customStyle="1" w:styleId="64AD426AFBE74EDFA840594450ACC10E">
    <w:name w:val="64AD426AFBE74EDFA840594450ACC10E"/>
    <w:rsid w:val="00937C64"/>
  </w:style>
  <w:style w:type="paragraph" w:customStyle="1" w:styleId="0E6459F1E29648BEB276FF37F20BB906">
    <w:name w:val="0E6459F1E29648BEB276FF37F20BB906"/>
    <w:rsid w:val="00937C64"/>
  </w:style>
  <w:style w:type="paragraph" w:customStyle="1" w:styleId="E4B8EF6CE5B94A1AAAAEA32ACF8A9E7D">
    <w:name w:val="E4B8EF6CE5B94A1AAAAEA32ACF8A9E7D"/>
    <w:rsid w:val="00937C64"/>
  </w:style>
  <w:style w:type="paragraph" w:customStyle="1" w:styleId="B78E077188C24CE49C0E962C73430333">
    <w:name w:val="B78E077188C24CE49C0E962C73430333"/>
    <w:rsid w:val="00937C64"/>
  </w:style>
  <w:style w:type="paragraph" w:customStyle="1" w:styleId="0F1FA9AB14F64537924CEDE150400E05">
    <w:name w:val="0F1FA9AB14F64537924CEDE150400E05"/>
    <w:rsid w:val="00937C64"/>
  </w:style>
  <w:style w:type="paragraph" w:customStyle="1" w:styleId="9E31E3A280F341EC87D782654CC52CBE">
    <w:name w:val="9E31E3A280F341EC87D782654CC52CBE"/>
    <w:rsid w:val="00937C64"/>
  </w:style>
  <w:style w:type="paragraph" w:customStyle="1" w:styleId="8FA5B8D2A44348A788513ADF94426C69">
    <w:name w:val="8FA5B8D2A44348A788513ADF94426C69"/>
    <w:rsid w:val="00937C64"/>
  </w:style>
  <w:style w:type="paragraph" w:customStyle="1" w:styleId="D2E8AD78EBF7432DB5B40A3526DD54B2">
    <w:name w:val="D2E8AD78EBF7432DB5B40A3526DD54B2"/>
    <w:rsid w:val="00937C64"/>
  </w:style>
  <w:style w:type="paragraph" w:customStyle="1" w:styleId="42587A4721CC4361BB9FDA01C7C8803B">
    <w:name w:val="42587A4721CC4361BB9FDA01C7C8803B"/>
    <w:rsid w:val="00937C64"/>
  </w:style>
  <w:style w:type="paragraph" w:customStyle="1" w:styleId="551A9475740D446BAFB68DDB2946EF3D">
    <w:name w:val="551A9475740D446BAFB68DDB2946EF3D"/>
    <w:rsid w:val="00937C64"/>
  </w:style>
  <w:style w:type="paragraph" w:customStyle="1" w:styleId="B816FE70A4B34318A1EED658E6160806">
    <w:name w:val="B816FE70A4B34318A1EED658E6160806"/>
    <w:rsid w:val="00937C64"/>
  </w:style>
  <w:style w:type="paragraph" w:customStyle="1" w:styleId="8AA203C3DC004626BBE275A3BB8D1343">
    <w:name w:val="8AA203C3DC004626BBE275A3BB8D1343"/>
    <w:rsid w:val="00937C64"/>
  </w:style>
  <w:style w:type="paragraph" w:customStyle="1" w:styleId="4046BB7182714CC1BFA46BCD73CCBA20">
    <w:name w:val="4046BB7182714CC1BFA46BCD73CCBA20"/>
    <w:rsid w:val="00937C64"/>
  </w:style>
  <w:style w:type="paragraph" w:customStyle="1" w:styleId="AEDD423C00AD45DEAD1C37C8CC25623D">
    <w:name w:val="AEDD423C00AD45DEAD1C37C8CC25623D"/>
    <w:rsid w:val="00937C64"/>
  </w:style>
  <w:style w:type="paragraph" w:customStyle="1" w:styleId="B043C459B71C4A8A96AB6330F71DFD5E">
    <w:name w:val="B043C459B71C4A8A96AB6330F71DFD5E"/>
    <w:rsid w:val="00937C64"/>
  </w:style>
  <w:style w:type="paragraph" w:customStyle="1" w:styleId="619FA0B06BBA41CFB82672AAC2985968">
    <w:name w:val="619FA0B06BBA41CFB82672AAC2985968"/>
    <w:rsid w:val="00937C64"/>
  </w:style>
  <w:style w:type="paragraph" w:customStyle="1" w:styleId="34EC6F7DBEF844259C74EBA764CA68C8">
    <w:name w:val="34EC6F7DBEF844259C74EBA764CA68C8"/>
    <w:rsid w:val="00937C64"/>
  </w:style>
  <w:style w:type="paragraph" w:customStyle="1" w:styleId="46AA3E4D928D480099215702FA812FC2">
    <w:name w:val="46AA3E4D928D480099215702FA812FC2"/>
    <w:rsid w:val="00937C64"/>
  </w:style>
  <w:style w:type="paragraph" w:customStyle="1" w:styleId="546FA102F61449CBBC117B24C1AC3B98">
    <w:name w:val="546FA102F61449CBBC117B24C1AC3B98"/>
    <w:rsid w:val="00937C64"/>
  </w:style>
  <w:style w:type="paragraph" w:customStyle="1" w:styleId="27376AD3CB47413999DDD0A166883A20">
    <w:name w:val="27376AD3CB47413999DDD0A166883A20"/>
    <w:rsid w:val="00937C64"/>
  </w:style>
  <w:style w:type="paragraph" w:customStyle="1" w:styleId="6558CF13D91148C8A455C0BC40EAAD60">
    <w:name w:val="6558CF13D91148C8A455C0BC40EAAD60"/>
    <w:rsid w:val="00937C64"/>
  </w:style>
  <w:style w:type="paragraph" w:customStyle="1" w:styleId="EDE51DA1E89343FFABBCFA1B5A79A4CF">
    <w:name w:val="EDE51DA1E89343FFABBCFA1B5A79A4CF"/>
    <w:rsid w:val="00937C64"/>
  </w:style>
  <w:style w:type="paragraph" w:customStyle="1" w:styleId="6FB1B489EAB043818A3A71E6F7F139FB">
    <w:name w:val="6FB1B489EAB043818A3A71E6F7F139FB"/>
    <w:rsid w:val="00937C64"/>
  </w:style>
  <w:style w:type="paragraph" w:customStyle="1" w:styleId="2EB489604AB744168688A7833A06F483">
    <w:name w:val="2EB489604AB744168688A7833A06F483"/>
    <w:rsid w:val="00937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66aa7eb6-5906-45d1-8b08-73cca8d55889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2018-02-13T00:00:00</HeaderDate>
    <Office/>
    <Dnr>U2018/00480/UF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2FAE-7C7F-42C7-8ED7-52F5BEF6F8AF}"/>
</file>

<file path=customXml/itemProps2.xml><?xml version="1.0" encoding="utf-8"?>
<ds:datastoreItem xmlns:ds="http://schemas.openxmlformats.org/officeDocument/2006/customXml" ds:itemID="{DB04AB0D-2E2E-4F92-B5B8-354C7B6DF2A8}"/>
</file>

<file path=customXml/itemProps3.xml><?xml version="1.0" encoding="utf-8"?>
<ds:datastoreItem xmlns:ds="http://schemas.openxmlformats.org/officeDocument/2006/customXml" ds:itemID="{1BA4BBDF-29F6-47A3-BED3-513E21E0B845}"/>
</file>

<file path=customXml/itemProps4.xml><?xml version="1.0" encoding="utf-8"?>
<ds:datastoreItem xmlns:ds="http://schemas.openxmlformats.org/officeDocument/2006/customXml" ds:itemID="{0E4413A6-1D97-4CBB-8944-C18CF51E16F7}"/>
</file>

<file path=customXml/itemProps5.xml><?xml version="1.0" encoding="utf-8"?>
<ds:datastoreItem xmlns:ds="http://schemas.openxmlformats.org/officeDocument/2006/customXml" ds:itemID="{102CB19B-8077-4E49-9B96-10583E09BDF9}"/>
</file>

<file path=customXml/itemProps6.xml><?xml version="1.0" encoding="utf-8"?>
<ds:datastoreItem xmlns:ds="http://schemas.openxmlformats.org/officeDocument/2006/customXml" ds:itemID="{0E4413A6-1D97-4CBB-8944-C18CF51E16F7}"/>
</file>

<file path=customXml/itemProps7.xml><?xml version="1.0" encoding="utf-8"?>
<ds:datastoreItem xmlns:ds="http://schemas.openxmlformats.org/officeDocument/2006/customXml" ds:itemID="{E933D22D-502A-4873-927B-CE82D5DF546D}"/>
</file>

<file path=customXml/itemProps8.xml><?xml version="1.0" encoding="utf-8"?>
<ds:datastoreItem xmlns:ds="http://schemas.openxmlformats.org/officeDocument/2006/customXml" ds:itemID="{EA05F7D8-E32A-4191-ADF7-E2FC0B7D34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Järemo</dc:creator>
  <cp:keywords/>
  <dc:description/>
  <cp:lastModifiedBy>Annika Järemo</cp:lastModifiedBy>
  <cp:revision>12</cp:revision>
  <cp:lastPrinted>2018-02-13T14:15:00Z</cp:lastPrinted>
  <dcterms:created xsi:type="dcterms:W3CDTF">2018-02-13T13:57:00Z</dcterms:created>
  <dcterms:modified xsi:type="dcterms:W3CDTF">2018-02-13T14:27:00Z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f9523a64-81ee-4556-845a-0d83ac774c8c</vt:lpwstr>
  </property>
</Properties>
</file>