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F5753" w14:textId="3E5D158A" w:rsidR="003A41E7" w:rsidRDefault="003A41E7" w:rsidP="00DA0661">
      <w:pPr>
        <w:pStyle w:val="Rubrik"/>
      </w:pPr>
      <w:bookmarkStart w:id="0" w:name="Start"/>
      <w:bookmarkStart w:id="1" w:name="_GoBack"/>
      <w:bookmarkEnd w:id="0"/>
      <w:bookmarkEnd w:id="1"/>
      <w:r>
        <w:t>S</w:t>
      </w:r>
      <w:r w:rsidR="00AC39B9">
        <w:t>var på fråga 2017/18:513 av Johan Forssell (M</w:t>
      </w:r>
      <w:r>
        <w:t>)</w:t>
      </w:r>
      <w:r>
        <w:br/>
      </w:r>
      <w:r w:rsidR="00AC39B9">
        <w:t>Gymnasielagen och utvisningar</w:t>
      </w:r>
    </w:p>
    <w:p w14:paraId="3975E392" w14:textId="2AFF704D" w:rsidR="003A41E7" w:rsidRPr="00AC39B9" w:rsidRDefault="00AC39B9" w:rsidP="00AC39B9">
      <w:pPr>
        <w:autoSpaceDE w:val="0"/>
        <w:autoSpaceDN w:val="0"/>
        <w:adjustRightInd w:val="0"/>
        <w:spacing w:after="0" w:line="240" w:lineRule="auto"/>
        <w:rPr>
          <w:rFonts w:cs="TimesNewRomanPSMT"/>
        </w:rPr>
      </w:pPr>
      <w:r w:rsidRPr="00AC39B9">
        <w:rPr>
          <w:rFonts w:cs="Times New Roman"/>
        </w:rPr>
        <w:t>Johan Forssell</w:t>
      </w:r>
      <w:r w:rsidR="003A41E7" w:rsidRPr="00AC39B9">
        <w:rPr>
          <w:rFonts w:cs="Times New Roman"/>
        </w:rPr>
        <w:t xml:space="preserve"> har frågat mig </w:t>
      </w:r>
      <w:r w:rsidRPr="00AC39B9">
        <w:rPr>
          <w:rFonts w:cs="Times New Roman"/>
        </w:rPr>
        <w:t>vad jag avser</w:t>
      </w:r>
      <w:r w:rsidRPr="00AC39B9">
        <w:rPr>
          <w:rFonts w:cs="TimesNewRomanPSMT"/>
        </w:rPr>
        <w:t xml:space="preserve"> att göra för att säkerställa att bestämmelserna om studier för gymnasiestudier inte används som ett medel för att vid upprepade tillfällen skjuta upp verkställighet av utvisningsbeslut</w:t>
      </w:r>
      <w:r w:rsidR="003A41E7" w:rsidRPr="00AC39B9">
        <w:rPr>
          <w:rFonts w:cs="Times New Roman"/>
        </w:rPr>
        <w:t>.</w:t>
      </w:r>
    </w:p>
    <w:p w14:paraId="7AA81866" w14:textId="77777777" w:rsidR="003A41E7" w:rsidRPr="00AC39B9" w:rsidRDefault="003A41E7" w:rsidP="003A41E7">
      <w:pPr>
        <w:autoSpaceDE w:val="0"/>
        <w:autoSpaceDN w:val="0"/>
        <w:adjustRightInd w:val="0"/>
        <w:spacing w:after="0" w:line="240" w:lineRule="auto"/>
        <w:rPr>
          <w:rFonts w:cs="Times New Roman"/>
        </w:rPr>
      </w:pPr>
    </w:p>
    <w:p w14:paraId="1DBD0262" w14:textId="20D49C93" w:rsidR="003A41E7" w:rsidRPr="00AC39B9" w:rsidRDefault="00E478C6" w:rsidP="003A41E7">
      <w:pPr>
        <w:autoSpaceDE w:val="0"/>
        <w:autoSpaceDN w:val="0"/>
        <w:adjustRightInd w:val="0"/>
        <w:spacing w:after="0" w:line="240" w:lineRule="auto"/>
        <w:rPr>
          <w:rFonts w:cs="Times New Roman"/>
        </w:rPr>
      </w:pPr>
      <w:r w:rsidRPr="00AC39B9">
        <w:rPr>
          <w:rFonts w:cs="Times New Roman"/>
        </w:rPr>
        <w:t xml:space="preserve">För att kunna upprätthålla en långsiktigt hållbar och human </w:t>
      </w:r>
      <w:proofErr w:type="spellStart"/>
      <w:r w:rsidRPr="00AC39B9">
        <w:rPr>
          <w:rFonts w:cs="Times New Roman"/>
        </w:rPr>
        <w:t>migrationspolitik</w:t>
      </w:r>
      <w:proofErr w:type="spellEnd"/>
      <w:r w:rsidRPr="00AC39B9">
        <w:rPr>
          <w:rFonts w:cs="Times New Roman"/>
        </w:rPr>
        <w:t xml:space="preserve"> är det avgörande att personer, som efter en rättssäker prövning av asylskälen har fått ett avvisnings- eller utvisningsbeslut, återvänder så snabbt som möjligt till sitt hemland eller annat land. Regeringen har vidtagit en rad åtgärder för att säkerställa att beslut om avvisning eller utvisning ska kunna genomföras på ett välordnat sätt.</w:t>
      </w:r>
    </w:p>
    <w:p w14:paraId="4494ECDF" w14:textId="59410F73" w:rsidR="00E478C6" w:rsidRPr="00D71CB0" w:rsidRDefault="00E478C6" w:rsidP="003A41E7">
      <w:pPr>
        <w:autoSpaceDE w:val="0"/>
        <w:autoSpaceDN w:val="0"/>
        <w:adjustRightInd w:val="0"/>
        <w:spacing w:after="0" w:line="240" w:lineRule="auto"/>
        <w:rPr>
          <w:rFonts w:cs="Times New Roman"/>
        </w:rPr>
      </w:pPr>
    </w:p>
    <w:p w14:paraId="771130DB" w14:textId="3BD71675" w:rsidR="003A41E7" w:rsidRDefault="00D23890" w:rsidP="003A41E7">
      <w:pPr>
        <w:autoSpaceDE w:val="0"/>
        <w:autoSpaceDN w:val="0"/>
        <w:adjustRightInd w:val="0"/>
        <w:spacing w:after="0" w:line="240" w:lineRule="auto"/>
        <w:rPr>
          <w:iCs/>
        </w:rPr>
      </w:pPr>
      <w:r>
        <w:rPr>
          <w:iCs/>
        </w:rPr>
        <w:t>Den aktuella frågan bereds för närvarande inom Regeringskansliet.</w:t>
      </w:r>
    </w:p>
    <w:p w14:paraId="458552EE" w14:textId="77777777" w:rsidR="00D23890" w:rsidRDefault="00D23890" w:rsidP="003A41E7">
      <w:pPr>
        <w:autoSpaceDE w:val="0"/>
        <w:autoSpaceDN w:val="0"/>
        <w:adjustRightInd w:val="0"/>
        <w:spacing w:after="0" w:line="240" w:lineRule="auto"/>
      </w:pPr>
    </w:p>
    <w:p w14:paraId="698C37CB" w14:textId="77777777" w:rsidR="003A41E7" w:rsidRDefault="003A41E7" w:rsidP="006A12F1">
      <w:pPr>
        <w:pStyle w:val="Brdtext"/>
      </w:pPr>
      <w:r>
        <w:t xml:space="preserve">Stockholm den </w:t>
      </w:r>
      <w:sdt>
        <w:sdtPr>
          <w:id w:val="-1225218591"/>
          <w:placeholder>
            <w:docPart w:val="A43269571B33445FB6DA64466C5A3D4D"/>
          </w:placeholder>
          <w:dataBinding w:prefixMappings="xmlns:ns0='http://lp/documentinfo/RK' " w:xpath="/ns0:DocumentInfo[1]/ns0:BaseInfo[1]/ns0:HeaderDate[1]" w:storeItemID="{7C17165F-5F7B-4E1C-B57D-7C752ABA4B5B}"/>
          <w:date w:fullDate="2017-12-28T00:00:00Z">
            <w:dateFormat w:val="d MMMM yyyy"/>
            <w:lid w:val="sv-SE"/>
            <w:storeMappedDataAs w:val="dateTime"/>
            <w:calendar w:val="gregorian"/>
          </w:date>
        </w:sdtPr>
        <w:sdtEndPr/>
        <w:sdtContent>
          <w:r>
            <w:t>28 december 2017</w:t>
          </w:r>
        </w:sdtContent>
      </w:sdt>
    </w:p>
    <w:p w14:paraId="76EB0538" w14:textId="733272BE" w:rsidR="003A41E7" w:rsidRDefault="003A41E7" w:rsidP="004E7A8F">
      <w:pPr>
        <w:pStyle w:val="Brdtextutanavstnd"/>
      </w:pPr>
    </w:p>
    <w:p w14:paraId="3134303A" w14:textId="3079DFFC" w:rsidR="003A41E7" w:rsidRDefault="003A41E7" w:rsidP="00422A41">
      <w:pPr>
        <w:pStyle w:val="Brdtext"/>
      </w:pPr>
      <w:r>
        <w:t>Heléne Fritzon</w:t>
      </w:r>
    </w:p>
    <w:p w14:paraId="3A2AF6B7" w14:textId="77777777" w:rsidR="003A41E7" w:rsidRPr="00DB48AB" w:rsidRDefault="003A41E7" w:rsidP="00DB48AB">
      <w:pPr>
        <w:pStyle w:val="Brdtext"/>
      </w:pPr>
    </w:p>
    <w:sectPr w:rsidR="003A41E7" w:rsidRPr="00DB48AB" w:rsidSect="003A41E7">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AE643" w14:textId="77777777" w:rsidR="003A41E7" w:rsidRDefault="003A41E7" w:rsidP="00A87A54">
      <w:pPr>
        <w:spacing w:after="0" w:line="240" w:lineRule="auto"/>
      </w:pPr>
      <w:r>
        <w:separator/>
      </w:r>
    </w:p>
  </w:endnote>
  <w:endnote w:type="continuationSeparator" w:id="0">
    <w:p w14:paraId="6BF9012C" w14:textId="77777777" w:rsidR="003A41E7" w:rsidRDefault="003A41E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6B699A1" w14:textId="77777777" w:rsidTr="006A26EC">
      <w:trPr>
        <w:trHeight w:val="227"/>
        <w:jc w:val="right"/>
      </w:trPr>
      <w:tc>
        <w:tcPr>
          <w:tcW w:w="708" w:type="dxa"/>
          <w:vAlign w:val="bottom"/>
        </w:tcPr>
        <w:p w14:paraId="38E43AF5" w14:textId="7FDFA9E1"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71CB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71CB0">
            <w:rPr>
              <w:rStyle w:val="Sidnummer"/>
              <w:noProof/>
            </w:rPr>
            <w:t>2</w:t>
          </w:r>
          <w:r>
            <w:rPr>
              <w:rStyle w:val="Sidnummer"/>
            </w:rPr>
            <w:fldChar w:fldCharType="end"/>
          </w:r>
          <w:r>
            <w:rPr>
              <w:rStyle w:val="Sidnummer"/>
            </w:rPr>
            <w:t>)</w:t>
          </w:r>
        </w:p>
      </w:tc>
    </w:tr>
    <w:tr w:rsidR="005606BC" w:rsidRPr="00347E11" w14:paraId="4CC6FFEA" w14:textId="77777777" w:rsidTr="006A26EC">
      <w:trPr>
        <w:trHeight w:val="850"/>
        <w:jc w:val="right"/>
      </w:trPr>
      <w:tc>
        <w:tcPr>
          <w:tcW w:w="708" w:type="dxa"/>
          <w:vAlign w:val="bottom"/>
        </w:tcPr>
        <w:p w14:paraId="46307A0C" w14:textId="77777777" w:rsidR="005606BC" w:rsidRPr="00347E11" w:rsidRDefault="005606BC" w:rsidP="005606BC">
          <w:pPr>
            <w:pStyle w:val="Sidfot"/>
            <w:spacing w:line="276" w:lineRule="auto"/>
            <w:jc w:val="right"/>
          </w:pPr>
        </w:p>
      </w:tc>
    </w:tr>
  </w:tbl>
  <w:p w14:paraId="0954A0E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3AD1383" w14:textId="77777777" w:rsidTr="001F4302">
      <w:trPr>
        <w:trHeight w:val="510"/>
      </w:trPr>
      <w:tc>
        <w:tcPr>
          <w:tcW w:w="8525" w:type="dxa"/>
          <w:gridSpan w:val="2"/>
          <w:vAlign w:val="bottom"/>
        </w:tcPr>
        <w:p w14:paraId="5594AC91" w14:textId="77777777" w:rsidR="00347E11" w:rsidRPr="00347E11" w:rsidRDefault="00347E11" w:rsidP="00347E11">
          <w:pPr>
            <w:pStyle w:val="Sidfot"/>
            <w:rPr>
              <w:sz w:val="8"/>
            </w:rPr>
          </w:pPr>
        </w:p>
      </w:tc>
    </w:tr>
    <w:tr w:rsidR="00093408" w:rsidRPr="00EE3C0F" w14:paraId="2E2E364A" w14:textId="77777777" w:rsidTr="00C26068">
      <w:trPr>
        <w:trHeight w:val="227"/>
      </w:trPr>
      <w:tc>
        <w:tcPr>
          <w:tcW w:w="4074" w:type="dxa"/>
        </w:tcPr>
        <w:p w14:paraId="61D26473" w14:textId="77777777" w:rsidR="00347E11" w:rsidRPr="00F53AEA" w:rsidRDefault="00347E11" w:rsidP="00C26068">
          <w:pPr>
            <w:pStyle w:val="Sidfot"/>
            <w:spacing w:line="276" w:lineRule="auto"/>
          </w:pPr>
        </w:p>
      </w:tc>
      <w:tc>
        <w:tcPr>
          <w:tcW w:w="4451" w:type="dxa"/>
        </w:tcPr>
        <w:p w14:paraId="5F648424" w14:textId="77777777" w:rsidR="00093408" w:rsidRPr="00F53AEA" w:rsidRDefault="00093408" w:rsidP="00F53AEA">
          <w:pPr>
            <w:pStyle w:val="Sidfot"/>
            <w:spacing w:line="276" w:lineRule="auto"/>
          </w:pPr>
        </w:p>
      </w:tc>
    </w:tr>
  </w:tbl>
  <w:p w14:paraId="3DE58D3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78674" w14:textId="77777777" w:rsidR="003A41E7" w:rsidRDefault="003A41E7" w:rsidP="00A87A54">
      <w:pPr>
        <w:spacing w:after="0" w:line="240" w:lineRule="auto"/>
      </w:pPr>
      <w:r>
        <w:separator/>
      </w:r>
    </w:p>
  </w:footnote>
  <w:footnote w:type="continuationSeparator" w:id="0">
    <w:p w14:paraId="1B9851FE" w14:textId="77777777" w:rsidR="003A41E7" w:rsidRDefault="003A41E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A41E7" w14:paraId="70C30535" w14:textId="77777777" w:rsidTr="00C93EBA">
      <w:trPr>
        <w:trHeight w:val="227"/>
      </w:trPr>
      <w:tc>
        <w:tcPr>
          <w:tcW w:w="5534" w:type="dxa"/>
        </w:tcPr>
        <w:p w14:paraId="11B5317C" w14:textId="77777777" w:rsidR="003A41E7" w:rsidRPr="007D73AB" w:rsidRDefault="003A41E7">
          <w:pPr>
            <w:pStyle w:val="Sidhuvud"/>
          </w:pPr>
        </w:p>
      </w:tc>
      <w:tc>
        <w:tcPr>
          <w:tcW w:w="3170" w:type="dxa"/>
          <w:vAlign w:val="bottom"/>
        </w:tcPr>
        <w:p w14:paraId="6F381C57" w14:textId="77777777" w:rsidR="003A41E7" w:rsidRPr="007D73AB" w:rsidRDefault="003A41E7" w:rsidP="00340DE0">
          <w:pPr>
            <w:pStyle w:val="Sidhuvud"/>
          </w:pPr>
        </w:p>
      </w:tc>
      <w:tc>
        <w:tcPr>
          <w:tcW w:w="1134" w:type="dxa"/>
        </w:tcPr>
        <w:p w14:paraId="56A41B95" w14:textId="77777777" w:rsidR="003A41E7" w:rsidRDefault="003A41E7" w:rsidP="005A703A">
          <w:pPr>
            <w:pStyle w:val="Sidhuvud"/>
          </w:pPr>
        </w:p>
      </w:tc>
    </w:tr>
    <w:tr w:rsidR="003A41E7" w14:paraId="2B597C40" w14:textId="77777777" w:rsidTr="00C93EBA">
      <w:trPr>
        <w:trHeight w:val="1928"/>
      </w:trPr>
      <w:tc>
        <w:tcPr>
          <w:tcW w:w="5534" w:type="dxa"/>
        </w:tcPr>
        <w:p w14:paraId="04ABB98B" w14:textId="77777777" w:rsidR="003A41E7" w:rsidRPr="00340DE0" w:rsidRDefault="003A41E7" w:rsidP="00340DE0">
          <w:pPr>
            <w:pStyle w:val="Sidhuvud"/>
          </w:pPr>
          <w:r>
            <w:rPr>
              <w:noProof/>
            </w:rPr>
            <w:drawing>
              <wp:inline distT="0" distB="0" distL="0" distR="0" wp14:anchorId="1D6978D6" wp14:editId="724D63BC">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4AF9C391" w14:textId="77777777" w:rsidR="003A41E7" w:rsidRPr="00710A6C" w:rsidRDefault="003A41E7" w:rsidP="00EE3C0F">
          <w:pPr>
            <w:pStyle w:val="Sidhuvud"/>
            <w:rPr>
              <w:b/>
            </w:rPr>
          </w:pPr>
        </w:p>
        <w:p w14:paraId="6AD062BF" w14:textId="77777777" w:rsidR="003A41E7" w:rsidRDefault="003A41E7" w:rsidP="00EE3C0F">
          <w:pPr>
            <w:pStyle w:val="Sidhuvud"/>
          </w:pPr>
        </w:p>
        <w:p w14:paraId="576927C1" w14:textId="77777777" w:rsidR="003A41E7" w:rsidRDefault="003A41E7" w:rsidP="00EE3C0F">
          <w:pPr>
            <w:pStyle w:val="Sidhuvud"/>
          </w:pPr>
        </w:p>
        <w:p w14:paraId="78270661" w14:textId="77777777" w:rsidR="003A41E7" w:rsidRDefault="003A41E7" w:rsidP="00EE3C0F">
          <w:pPr>
            <w:pStyle w:val="Sidhuvud"/>
          </w:pPr>
        </w:p>
        <w:sdt>
          <w:sdtPr>
            <w:alias w:val="Dnr"/>
            <w:tag w:val="ccRKShow_Dnr"/>
            <w:id w:val="-829283628"/>
            <w:placeholder>
              <w:docPart w:val="4E5837CCC0524D5EA6A2B9CEE3BE03F3"/>
            </w:placeholder>
            <w:dataBinding w:prefixMappings="xmlns:ns0='http://lp/documentinfo/RK' " w:xpath="/ns0:DocumentInfo[1]/ns0:BaseInfo[1]/ns0:Dnr[1]" w:storeItemID="{7C17165F-5F7B-4E1C-B57D-7C752ABA4B5B}"/>
            <w:text/>
          </w:sdtPr>
          <w:sdtEndPr/>
          <w:sdtContent>
            <w:p w14:paraId="0C2CAD54" w14:textId="009987A1" w:rsidR="003A41E7" w:rsidRDefault="00AC39B9" w:rsidP="00EE3C0F">
              <w:pPr>
                <w:pStyle w:val="Sidhuvud"/>
              </w:pPr>
              <w:r>
                <w:t>Ju2017/09873/POL</w:t>
              </w:r>
            </w:p>
          </w:sdtContent>
        </w:sdt>
        <w:sdt>
          <w:sdtPr>
            <w:alias w:val="DocNumber"/>
            <w:tag w:val="DocNumber"/>
            <w:id w:val="1726028884"/>
            <w:placeholder>
              <w:docPart w:val="DA70C9BA9C764619A65252A53EC66BF5"/>
            </w:placeholder>
            <w:showingPlcHdr/>
            <w:dataBinding w:prefixMappings="xmlns:ns0='http://lp/documentinfo/RK' " w:xpath="/ns0:DocumentInfo[1]/ns0:BaseInfo[1]/ns0:DocNumber[1]" w:storeItemID="{7C17165F-5F7B-4E1C-B57D-7C752ABA4B5B}"/>
            <w:text/>
          </w:sdtPr>
          <w:sdtEndPr/>
          <w:sdtContent>
            <w:p w14:paraId="29022D2F" w14:textId="77777777" w:rsidR="003A41E7" w:rsidRDefault="003A41E7" w:rsidP="00EE3C0F">
              <w:pPr>
                <w:pStyle w:val="Sidhuvud"/>
              </w:pPr>
              <w:r>
                <w:rPr>
                  <w:rStyle w:val="Platshllartext"/>
                </w:rPr>
                <w:t xml:space="preserve"> </w:t>
              </w:r>
            </w:p>
          </w:sdtContent>
        </w:sdt>
        <w:p w14:paraId="538C2A5B" w14:textId="77777777" w:rsidR="003A41E7" w:rsidRDefault="003A41E7" w:rsidP="00EE3C0F">
          <w:pPr>
            <w:pStyle w:val="Sidhuvud"/>
          </w:pPr>
        </w:p>
      </w:tc>
      <w:tc>
        <w:tcPr>
          <w:tcW w:w="1134" w:type="dxa"/>
        </w:tcPr>
        <w:p w14:paraId="4341CD6F" w14:textId="77777777" w:rsidR="003A41E7" w:rsidRDefault="003A41E7" w:rsidP="0094502D">
          <w:pPr>
            <w:pStyle w:val="Sidhuvud"/>
          </w:pPr>
        </w:p>
        <w:p w14:paraId="4E72F623" w14:textId="77777777" w:rsidR="003A41E7" w:rsidRPr="0094502D" w:rsidRDefault="003A41E7" w:rsidP="00EC71A6">
          <w:pPr>
            <w:pStyle w:val="Sidhuvud"/>
          </w:pPr>
        </w:p>
      </w:tc>
    </w:tr>
    <w:tr w:rsidR="003A41E7" w14:paraId="531EDB6E" w14:textId="77777777" w:rsidTr="00C93EBA">
      <w:trPr>
        <w:trHeight w:val="2268"/>
      </w:trPr>
      <w:sdt>
        <w:sdtPr>
          <w:rPr>
            <w:b/>
          </w:rPr>
          <w:alias w:val="SenderText"/>
          <w:tag w:val="ccRKShow_SenderText"/>
          <w:id w:val="1374046025"/>
          <w:placeholder>
            <w:docPart w:val="174770B633B54B1E8AD401D1A4BE9E5C"/>
          </w:placeholder>
        </w:sdtPr>
        <w:sdtEndPr/>
        <w:sdtContent>
          <w:tc>
            <w:tcPr>
              <w:tcW w:w="5534" w:type="dxa"/>
              <w:tcMar>
                <w:right w:w="1134" w:type="dxa"/>
              </w:tcMar>
            </w:tcPr>
            <w:p w14:paraId="23006D6E" w14:textId="77777777" w:rsidR="003A41E7" w:rsidRPr="003A41E7" w:rsidRDefault="003A41E7" w:rsidP="00340DE0">
              <w:pPr>
                <w:pStyle w:val="Sidhuvud"/>
                <w:rPr>
                  <w:b/>
                </w:rPr>
              </w:pPr>
              <w:r w:rsidRPr="003A41E7">
                <w:rPr>
                  <w:b/>
                </w:rPr>
                <w:t>Justitiedepartementet</w:t>
              </w:r>
            </w:p>
            <w:p w14:paraId="6F0B9CD8" w14:textId="77777777" w:rsidR="00DF5816" w:rsidRDefault="00C94308" w:rsidP="00340DE0">
              <w:pPr>
                <w:pStyle w:val="Sidhuvud"/>
              </w:pPr>
              <w:r>
                <w:t>Migrations</w:t>
              </w:r>
              <w:r w:rsidR="003A41E7" w:rsidRPr="003A41E7">
                <w:t>mi</w:t>
              </w:r>
              <w:r>
                <w:t>nistern och biträdande justitie</w:t>
              </w:r>
              <w:r w:rsidR="003A41E7" w:rsidRPr="003A41E7">
                <w:t>ministern</w:t>
              </w:r>
            </w:p>
            <w:p w14:paraId="6272E80E" w14:textId="2B8D0AD3" w:rsidR="003A41E7" w:rsidRPr="003A41E7" w:rsidRDefault="003A41E7" w:rsidP="00340DE0">
              <w:pPr>
                <w:pStyle w:val="Sidhuvud"/>
                <w:rPr>
                  <w:b/>
                </w:rPr>
              </w:pPr>
            </w:p>
          </w:tc>
        </w:sdtContent>
      </w:sdt>
      <w:sdt>
        <w:sdtPr>
          <w:alias w:val="Recipient"/>
          <w:tag w:val="ccRKShow_Recipient"/>
          <w:id w:val="-28344517"/>
          <w:placeholder>
            <w:docPart w:val="BC7A0806A4B84F05ACCF9AF8FE9DD53F"/>
          </w:placeholder>
          <w:dataBinding w:prefixMappings="xmlns:ns0='http://lp/documentinfo/RK' " w:xpath="/ns0:DocumentInfo[1]/ns0:BaseInfo[1]/ns0:Recipient[1]" w:storeItemID="{7C17165F-5F7B-4E1C-B57D-7C752ABA4B5B}"/>
          <w:text w:multiLine="1"/>
        </w:sdtPr>
        <w:sdtEndPr/>
        <w:sdtContent>
          <w:tc>
            <w:tcPr>
              <w:tcW w:w="3170" w:type="dxa"/>
            </w:tcPr>
            <w:p w14:paraId="6D3D4BC8" w14:textId="77777777" w:rsidR="003A41E7" w:rsidRDefault="003A41E7" w:rsidP="00547B89">
              <w:pPr>
                <w:pStyle w:val="Sidhuvud"/>
              </w:pPr>
              <w:r>
                <w:t>Till riksdagen</w:t>
              </w:r>
            </w:p>
          </w:tc>
        </w:sdtContent>
      </w:sdt>
      <w:tc>
        <w:tcPr>
          <w:tcW w:w="1134" w:type="dxa"/>
        </w:tcPr>
        <w:p w14:paraId="63912AAB" w14:textId="77777777" w:rsidR="003A41E7" w:rsidRDefault="003A41E7" w:rsidP="003E6020">
          <w:pPr>
            <w:pStyle w:val="Sidhuvud"/>
          </w:pPr>
        </w:p>
      </w:tc>
    </w:tr>
  </w:tbl>
  <w:p w14:paraId="61D4E7B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E7"/>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41E7"/>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3FC9"/>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B54AA"/>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C39B9"/>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94308"/>
    <w:rsid w:val="00CA0BD8"/>
    <w:rsid w:val="00CA72BB"/>
    <w:rsid w:val="00CA7FF5"/>
    <w:rsid w:val="00CB07E5"/>
    <w:rsid w:val="00CB1E7C"/>
    <w:rsid w:val="00CB2EA1"/>
    <w:rsid w:val="00CB2F84"/>
    <w:rsid w:val="00CB3E75"/>
    <w:rsid w:val="00CB43F1"/>
    <w:rsid w:val="00CB6A8A"/>
    <w:rsid w:val="00CB6EDE"/>
    <w:rsid w:val="00CC41BA"/>
    <w:rsid w:val="00CC5A6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3890"/>
    <w:rsid w:val="00D279D8"/>
    <w:rsid w:val="00D27C8E"/>
    <w:rsid w:val="00D4141B"/>
    <w:rsid w:val="00D4145D"/>
    <w:rsid w:val="00D458F0"/>
    <w:rsid w:val="00D50B3B"/>
    <w:rsid w:val="00D5467F"/>
    <w:rsid w:val="00D55837"/>
    <w:rsid w:val="00D60F51"/>
    <w:rsid w:val="00D6730A"/>
    <w:rsid w:val="00D674A6"/>
    <w:rsid w:val="00D71CB0"/>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816"/>
    <w:rsid w:val="00DF5BFB"/>
    <w:rsid w:val="00DF5CD6"/>
    <w:rsid w:val="00E022DA"/>
    <w:rsid w:val="00E03BCB"/>
    <w:rsid w:val="00E124DC"/>
    <w:rsid w:val="00E26DDF"/>
    <w:rsid w:val="00E30167"/>
    <w:rsid w:val="00E33493"/>
    <w:rsid w:val="00E37922"/>
    <w:rsid w:val="00E406DF"/>
    <w:rsid w:val="00E415D3"/>
    <w:rsid w:val="00E469E4"/>
    <w:rsid w:val="00E475C3"/>
    <w:rsid w:val="00E478C6"/>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4222"/>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2B5B"/>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F813C4"/>
  <w15:docId w15:val="{08033195-D43A-4CEF-8F1C-B26DB509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DF5816"/>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5837CCC0524D5EA6A2B9CEE3BE03F3"/>
        <w:category>
          <w:name w:val="Allmänt"/>
          <w:gallery w:val="placeholder"/>
        </w:category>
        <w:types>
          <w:type w:val="bbPlcHdr"/>
        </w:types>
        <w:behaviors>
          <w:behavior w:val="content"/>
        </w:behaviors>
        <w:guid w:val="{1B06BD6A-D648-4C10-8FC7-EAA20B7620FE}"/>
      </w:docPartPr>
      <w:docPartBody>
        <w:p w:rsidR="00840B26" w:rsidRDefault="00D4438B" w:rsidP="00D4438B">
          <w:pPr>
            <w:pStyle w:val="4E5837CCC0524D5EA6A2B9CEE3BE03F3"/>
          </w:pPr>
          <w:r>
            <w:rPr>
              <w:rStyle w:val="Platshllartext"/>
            </w:rPr>
            <w:t xml:space="preserve"> </w:t>
          </w:r>
        </w:p>
      </w:docPartBody>
    </w:docPart>
    <w:docPart>
      <w:docPartPr>
        <w:name w:val="DA70C9BA9C764619A65252A53EC66BF5"/>
        <w:category>
          <w:name w:val="Allmänt"/>
          <w:gallery w:val="placeholder"/>
        </w:category>
        <w:types>
          <w:type w:val="bbPlcHdr"/>
        </w:types>
        <w:behaviors>
          <w:behavior w:val="content"/>
        </w:behaviors>
        <w:guid w:val="{A279F5CA-1D7D-477E-80FB-46B1D7D43062}"/>
      </w:docPartPr>
      <w:docPartBody>
        <w:p w:rsidR="00840B26" w:rsidRDefault="00D4438B" w:rsidP="00D4438B">
          <w:pPr>
            <w:pStyle w:val="DA70C9BA9C764619A65252A53EC66BF5"/>
          </w:pPr>
          <w:r>
            <w:rPr>
              <w:rStyle w:val="Platshllartext"/>
            </w:rPr>
            <w:t xml:space="preserve"> </w:t>
          </w:r>
        </w:p>
      </w:docPartBody>
    </w:docPart>
    <w:docPart>
      <w:docPartPr>
        <w:name w:val="174770B633B54B1E8AD401D1A4BE9E5C"/>
        <w:category>
          <w:name w:val="Allmänt"/>
          <w:gallery w:val="placeholder"/>
        </w:category>
        <w:types>
          <w:type w:val="bbPlcHdr"/>
        </w:types>
        <w:behaviors>
          <w:behavior w:val="content"/>
        </w:behaviors>
        <w:guid w:val="{FED10A8F-DDD4-4EBA-A6DE-EF25B1CC1A7E}"/>
      </w:docPartPr>
      <w:docPartBody>
        <w:p w:rsidR="00840B26" w:rsidRDefault="00D4438B" w:rsidP="00D4438B">
          <w:pPr>
            <w:pStyle w:val="174770B633B54B1E8AD401D1A4BE9E5C"/>
          </w:pPr>
          <w:r>
            <w:rPr>
              <w:rStyle w:val="Platshllartext"/>
            </w:rPr>
            <w:t xml:space="preserve"> </w:t>
          </w:r>
        </w:p>
      </w:docPartBody>
    </w:docPart>
    <w:docPart>
      <w:docPartPr>
        <w:name w:val="BC7A0806A4B84F05ACCF9AF8FE9DD53F"/>
        <w:category>
          <w:name w:val="Allmänt"/>
          <w:gallery w:val="placeholder"/>
        </w:category>
        <w:types>
          <w:type w:val="bbPlcHdr"/>
        </w:types>
        <w:behaviors>
          <w:behavior w:val="content"/>
        </w:behaviors>
        <w:guid w:val="{9C60D0EE-5EAC-4143-A490-D712327EFF2D}"/>
      </w:docPartPr>
      <w:docPartBody>
        <w:p w:rsidR="00840B26" w:rsidRDefault="00D4438B" w:rsidP="00D4438B">
          <w:pPr>
            <w:pStyle w:val="BC7A0806A4B84F05ACCF9AF8FE9DD53F"/>
          </w:pPr>
          <w:r>
            <w:rPr>
              <w:rStyle w:val="Platshllartext"/>
            </w:rPr>
            <w:t xml:space="preserve"> </w:t>
          </w:r>
        </w:p>
      </w:docPartBody>
    </w:docPart>
    <w:docPart>
      <w:docPartPr>
        <w:name w:val="A43269571B33445FB6DA64466C5A3D4D"/>
        <w:category>
          <w:name w:val="Allmänt"/>
          <w:gallery w:val="placeholder"/>
        </w:category>
        <w:types>
          <w:type w:val="bbPlcHdr"/>
        </w:types>
        <w:behaviors>
          <w:behavior w:val="content"/>
        </w:behaviors>
        <w:guid w:val="{84D2C2B1-8C53-40CF-98D3-52E959C61EB0}"/>
      </w:docPartPr>
      <w:docPartBody>
        <w:p w:rsidR="00840B26" w:rsidRDefault="00D4438B" w:rsidP="00D4438B">
          <w:pPr>
            <w:pStyle w:val="A43269571B33445FB6DA64466C5A3D4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38B"/>
    <w:rsid w:val="00840B26"/>
    <w:rsid w:val="00D443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4C3F9D17AC5439FB79C582264373070">
    <w:name w:val="A4C3F9D17AC5439FB79C582264373070"/>
    <w:rsid w:val="00D4438B"/>
  </w:style>
  <w:style w:type="character" w:styleId="Platshllartext">
    <w:name w:val="Placeholder Text"/>
    <w:basedOn w:val="Standardstycketeckensnitt"/>
    <w:uiPriority w:val="99"/>
    <w:semiHidden/>
    <w:rsid w:val="00D4438B"/>
    <w:rPr>
      <w:noProof w:val="0"/>
      <w:color w:val="808080"/>
    </w:rPr>
  </w:style>
  <w:style w:type="paragraph" w:customStyle="1" w:styleId="7E8FFA91A4734A4CA2FBBBE70C02CC71">
    <w:name w:val="7E8FFA91A4734A4CA2FBBBE70C02CC71"/>
    <w:rsid w:val="00D4438B"/>
  </w:style>
  <w:style w:type="paragraph" w:customStyle="1" w:styleId="5A6D2A85020B497C9FBEC848BBEA16A9">
    <w:name w:val="5A6D2A85020B497C9FBEC848BBEA16A9"/>
    <w:rsid w:val="00D4438B"/>
  </w:style>
  <w:style w:type="paragraph" w:customStyle="1" w:styleId="B6FD84688DF64144B160E8A4454E64B1">
    <w:name w:val="B6FD84688DF64144B160E8A4454E64B1"/>
    <w:rsid w:val="00D4438B"/>
  </w:style>
  <w:style w:type="paragraph" w:customStyle="1" w:styleId="4E5837CCC0524D5EA6A2B9CEE3BE03F3">
    <w:name w:val="4E5837CCC0524D5EA6A2B9CEE3BE03F3"/>
    <w:rsid w:val="00D4438B"/>
  </w:style>
  <w:style w:type="paragraph" w:customStyle="1" w:styleId="DA70C9BA9C764619A65252A53EC66BF5">
    <w:name w:val="DA70C9BA9C764619A65252A53EC66BF5"/>
    <w:rsid w:val="00D4438B"/>
  </w:style>
  <w:style w:type="paragraph" w:customStyle="1" w:styleId="AF3154BE05CF4D44830D6D98EBD66BC2">
    <w:name w:val="AF3154BE05CF4D44830D6D98EBD66BC2"/>
    <w:rsid w:val="00D4438B"/>
  </w:style>
  <w:style w:type="paragraph" w:customStyle="1" w:styleId="6509F1A0E6384B788B52CF1C55EF8EF7">
    <w:name w:val="6509F1A0E6384B788B52CF1C55EF8EF7"/>
    <w:rsid w:val="00D4438B"/>
  </w:style>
  <w:style w:type="paragraph" w:customStyle="1" w:styleId="C0978D95B23141EE8244327A4D1B01D0">
    <w:name w:val="C0978D95B23141EE8244327A4D1B01D0"/>
    <w:rsid w:val="00D4438B"/>
  </w:style>
  <w:style w:type="paragraph" w:customStyle="1" w:styleId="174770B633B54B1E8AD401D1A4BE9E5C">
    <w:name w:val="174770B633B54B1E8AD401D1A4BE9E5C"/>
    <w:rsid w:val="00D4438B"/>
  </w:style>
  <w:style w:type="paragraph" w:customStyle="1" w:styleId="BC7A0806A4B84F05ACCF9AF8FE9DD53F">
    <w:name w:val="BC7A0806A4B84F05ACCF9AF8FE9DD53F"/>
    <w:rsid w:val="00D4438B"/>
  </w:style>
  <w:style w:type="paragraph" w:customStyle="1" w:styleId="089A15DBE1BC4DF880738F9826F3FBD8">
    <w:name w:val="089A15DBE1BC4DF880738F9826F3FBD8"/>
    <w:rsid w:val="00D4438B"/>
  </w:style>
  <w:style w:type="paragraph" w:customStyle="1" w:styleId="032CDFF4895746FD883D66EEA53868A4">
    <w:name w:val="032CDFF4895746FD883D66EEA53868A4"/>
    <w:rsid w:val="00D4438B"/>
  </w:style>
  <w:style w:type="paragraph" w:customStyle="1" w:styleId="365E538CBA8844489413437BDA06B0F2">
    <w:name w:val="365E538CBA8844489413437BDA06B0F2"/>
    <w:rsid w:val="00D4438B"/>
  </w:style>
  <w:style w:type="paragraph" w:customStyle="1" w:styleId="EE05D5408D3349FD87386BEBD64D2A88">
    <w:name w:val="EE05D5408D3349FD87386BEBD64D2A88"/>
    <w:rsid w:val="00D4438B"/>
  </w:style>
  <w:style w:type="paragraph" w:customStyle="1" w:styleId="3D4448B08AA943158DFA28F07E3AA647">
    <w:name w:val="3D4448B08AA943158DFA28F07E3AA647"/>
    <w:rsid w:val="00D4438B"/>
  </w:style>
  <w:style w:type="paragraph" w:customStyle="1" w:styleId="A43269571B33445FB6DA64466C5A3D4D">
    <w:name w:val="A43269571B33445FB6DA64466C5A3D4D"/>
    <w:rsid w:val="00D4438B"/>
  </w:style>
  <w:style w:type="paragraph" w:customStyle="1" w:styleId="2021D5B3610D47F18B6DA97578D47B27">
    <w:name w:val="2021D5B3610D47F18B6DA97578D47B27"/>
    <w:rsid w:val="00D44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eea03755-614b-4962-882e-22d277c553ca</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xml version="1.0" encoding="iso-8859-1"?>-->
<DocumentInfo xmlns="http://lp/documentinfo/RK">
  <BaseInfo>
    <RkTemplate>Rktemplatetest</RkTemplate>
    <DocType>PM</DocType>
    <DocTypeShowName>Test</DocTypeShowName>
    <Status/>
    <Sender>
      <SenderName> </SenderName>
      <SenderTitle>Kansliråd</SenderTitle>
      <SenderMail> </SenderMail>
      <SenderPhone> </SenderPhone>
    </Sender>
    <TopId>1</TopId>
    <TopSender>Migrations­ministern och biträdande justitie­ministern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2017-12-28T00:00:00</HeaderDate>
    <Office/>
    <Dnr>Ju2017/09873/POL</Dnr>
    <ParagrafNr/>
    <DocumentTitle/>
    <VisitingAddress/>
    <Extra1/>
    <Extra2/>
    <Extra3>Fredrik Malm</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8718F-516B-418E-A163-06C9756417AC}"/>
</file>

<file path=customXml/itemProps2.xml><?xml version="1.0" encoding="utf-8"?>
<ds:datastoreItem xmlns:ds="http://schemas.openxmlformats.org/officeDocument/2006/customXml" ds:itemID="{99C1DFE9-D4D2-459F-8D11-1EBE94C92E90}"/>
</file>

<file path=customXml/itemProps3.xml><?xml version="1.0" encoding="utf-8"?>
<ds:datastoreItem xmlns:ds="http://schemas.openxmlformats.org/officeDocument/2006/customXml" ds:itemID="{9E8BF135-85DF-4FED-9114-4EF88BB51BEF}"/>
</file>

<file path=customXml/itemProps4.xml><?xml version="1.0" encoding="utf-8"?>
<ds:datastoreItem xmlns:ds="http://schemas.openxmlformats.org/officeDocument/2006/customXml" ds:itemID="{6ED99A0E-DD5A-4D2D-A454-5BFD9D2A6539}"/>
</file>

<file path=customXml/itemProps5.xml><?xml version="1.0" encoding="utf-8"?>
<ds:datastoreItem xmlns:ds="http://schemas.openxmlformats.org/officeDocument/2006/customXml" ds:itemID="{BE63A0F6-134F-4B49-B20B-3E594F74B074}"/>
</file>

<file path=customXml/itemProps6.xml><?xml version="1.0" encoding="utf-8"?>
<ds:datastoreItem xmlns:ds="http://schemas.openxmlformats.org/officeDocument/2006/customXml" ds:itemID="{6ED99A0E-DD5A-4D2D-A454-5BFD9D2A6539}"/>
</file>

<file path=customXml/itemProps7.xml><?xml version="1.0" encoding="utf-8"?>
<ds:datastoreItem xmlns:ds="http://schemas.openxmlformats.org/officeDocument/2006/customXml" ds:itemID="{7C17165F-5F7B-4E1C-B57D-7C752ABA4B5B}"/>
</file>

<file path=customXml/itemProps8.xml><?xml version="1.0" encoding="utf-8"?>
<ds:datastoreItem xmlns:ds="http://schemas.openxmlformats.org/officeDocument/2006/customXml" ds:itemID="{07D9B08D-3101-4E62-B89E-14316146188F}"/>
</file>

<file path=docProps/app.xml><?xml version="1.0" encoding="utf-8"?>
<Properties xmlns="http://schemas.openxmlformats.org/officeDocument/2006/extended-properties" xmlns:vt="http://schemas.openxmlformats.org/officeDocument/2006/docPropsVTypes">
  <Template>RK Basmall</Template>
  <TotalTime>0</TotalTime>
  <Pages>1</Pages>
  <Words>134</Words>
  <Characters>711</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Malkan</dc:creator>
  <cp:keywords/>
  <dc:description/>
  <cp:lastModifiedBy>Johan Malkan</cp:lastModifiedBy>
  <cp:revision>2</cp:revision>
  <dcterms:created xsi:type="dcterms:W3CDTF">2017-12-28T08:08:00Z</dcterms:created>
  <dcterms:modified xsi:type="dcterms:W3CDTF">2017-12-28T08:08:00Z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5658479b-192c-482a-8535-0aa6ee49755c</vt:lpwstr>
  </property>
</Properties>
</file>