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9AF8" w14:textId="0FCFB07A" w:rsidR="00295F2A" w:rsidRDefault="00295F2A" w:rsidP="007B3C5A">
      <w:pPr>
        <w:pStyle w:val="Rubrik"/>
      </w:pPr>
      <w:bookmarkStart w:id="0" w:name="Start"/>
      <w:bookmarkEnd w:id="0"/>
      <w:r>
        <w:t>Svar på fråga 2017/18:899 av Lars Beckman (M)</w:t>
      </w:r>
      <w:r>
        <w:br/>
        <w:t>Bättre integration</w:t>
      </w:r>
    </w:p>
    <w:p w14:paraId="54C1E3CD" w14:textId="70A8DBD1" w:rsidR="00295F2A" w:rsidRDefault="00295F2A" w:rsidP="00295F2A">
      <w:pPr>
        <w:pStyle w:val="Brdtext"/>
      </w:pPr>
      <w:r>
        <w:t>Lars Beckman har frågat mig vad jag avser att vidta för åtgärder för att Sveriges kommuner enklare ska kunna lära av de kommuner som är mest framgångsrika när det gäller att få utrikes födda i arbete.</w:t>
      </w:r>
    </w:p>
    <w:p w14:paraId="64497241" w14:textId="65BE761B" w:rsidR="0089702A" w:rsidRDefault="00F45AA0" w:rsidP="007B3C5A">
      <w:pPr>
        <w:pStyle w:val="Brdtext"/>
      </w:pPr>
      <w:r>
        <w:t>Sedan re</w:t>
      </w:r>
      <w:r w:rsidR="00815498">
        <w:t xml:space="preserve">geringen tillträdde är över 250 000 </w:t>
      </w:r>
      <w:r>
        <w:t xml:space="preserve">fler personer i arbete. Arbetsmarknaden är stark. Den starka efterfrågan på arbetskraft har medfört en stigande brist på arbetskraft med efterfrågade kompetenser samtidigt som antalet </w:t>
      </w:r>
      <w:r w:rsidR="00A83F01">
        <w:t xml:space="preserve">inskrivna </w:t>
      </w:r>
      <w:r>
        <w:t xml:space="preserve">arbetslösa </w:t>
      </w:r>
      <w:r w:rsidR="00A83F01">
        <w:t xml:space="preserve">med utsatt ställning ökar. </w:t>
      </w:r>
    </w:p>
    <w:p w14:paraId="16F6A755" w14:textId="4488B636" w:rsidR="00D43586" w:rsidRDefault="003E1128" w:rsidP="007B3C5A">
      <w:pPr>
        <w:pStyle w:val="Brdtext"/>
      </w:pPr>
      <w:r>
        <w:t>Regeringen gav i februari 2017</w:t>
      </w:r>
      <w:r w:rsidR="005853AD">
        <w:t xml:space="preserve"> ett utökat uppdrag till</w:t>
      </w:r>
      <w:r>
        <w:t xml:space="preserve"> Delegationen för unga och </w:t>
      </w:r>
      <w:r w:rsidR="00D43586">
        <w:t xml:space="preserve">nyanlända till </w:t>
      </w:r>
      <w:r>
        <w:t>arbetet (</w:t>
      </w:r>
      <w:r w:rsidR="000221DE">
        <w:t>Dua</w:t>
      </w:r>
      <w:r w:rsidR="00D43586">
        <w:t>) som innebär att Dua</w:t>
      </w:r>
      <w:r w:rsidR="005853AD">
        <w:t>s uppdrag</w:t>
      </w:r>
      <w:r w:rsidR="00D43586">
        <w:t xml:space="preserve"> även ska omfatta samverkan om nyanlända. </w:t>
      </w:r>
      <w:r w:rsidR="009F0DB5">
        <w:t xml:space="preserve">Under 2017 har Dua arbetat med att ta fram en modell för fördjupad samverkan mellan Arbetsförmedlingen och enskilda kommuner. </w:t>
      </w:r>
      <w:r w:rsidR="009F0DB5" w:rsidRPr="009F0DB5">
        <w:t xml:space="preserve">Sammanlagt 243 kommuner ansökte om statsbidrag för att ta fram överenskommelser om fördjupad samverkan om nyanländas </w:t>
      </w:r>
      <w:r w:rsidR="009F0DB5">
        <w:t xml:space="preserve">etablering i arbetslivet. Detta har per </w:t>
      </w:r>
      <w:r w:rsidR="00AD442E" w:rsidRPr="00AD442E">
        <w:t>den 1 mars resulterat</w:t>
      </w:r>
      <w:r w:rsidR="00AD442E">
        <w:t xml:space="preserve"> i att Dua har fått in 178 överenskommelser om fördjupad samverkan, omfattande 230 kommuner. </w:t>
      </w:r>
      <w:r w:rsidR="009B78C4">
        <w:t xml:space="preserve">Dua beskriver i </w:t>
      </w:r>
      <w:r w:rsidR="00BE200A">
        <w:t xml:space="preserve">SOU 2018:12 </w:t>
      </w:r>
      <w:r w:rsidR="00BE200A" w:rsidRPr="005C474F">
        <w:rPr>
          <w:i/>
        </w:rPr>
        <w:t>Uppdrag: Samverkan</w:t>
      </w:r>
      <w:r w:rsidR="00BE200A">
        <w:t xml:space="preserve"> att k</w:t>
      </w:r>
      <w:r w:rsidR="009B78C4" w:rsidRPr="009B78C4">
        <w:t xml:space="preserve">artläggning och analys av målgruppens sammansättning och behov utgör grunden för arbetet med fördjupad samverkan. </w:t>
      </w:r>
      <w:r w:rsidR="00BE200A">
        <w:t>Enligt Dua har d</w:t>
      </w:r>
      <w:r w:rsidR="009B78C4" w:rsidRPr="009B78C4">
        <w:t>e allra flesta</w:t>
      </w:r>
      <w:r w:rsidR="00BE200A">
        <w:t xml:space="preserve"> kommuner och Arbetsförmedlingskontor</w:t>
      </w:r>
      <w:r w:rsidR="009B78C4" w:rsidRPr="009B78C4">
        <w:t xml:space="preserve"> genomfört detta steg väl och har därmed kunnat bygga överenskommelsen på en tydlig bild av de </w:t>
      </w:r>
      <w:r w:rsidR="00A80C28">
        <w:t xml:space="preserve">lokala förutsättningarna. De </w:t>
      </w:r>
      <w:r w:rsidR="009B78C4" w:rsidRPr="009B78C4">
        <w:t>lokala jobbspåren möter tydligt identifierade kompetensförsörjningsbehov.</w:t>
      </w:r>
      <w:r w:rsidR="009B3DCD" w:rsidRPr="009B3DCD">
        <w:t xml:space="preserve"> De lokala jobbspåren ska vara kopplade till konkreta arbetsplatser och innehålla olika former och kombinationer av utbildning och insatser för att motsvara arbetsgivarnas kravprofiler. </w:t>
      </w:r>
      <w:r w:rsidR="009B3DCD" w:rsidRPr="009B3DCD">
        <w:lastRenderedPageBreak/>
        <w:t>Jobbspåren ska leda till en anställning och arbetsgivarna kan medverka redan från början</w:t>
      </w:r>
      <w:r w:rsidR="009B3DCD">
        <w:t>.</w:t>
      </w:r>
    </w:p>
    <w:p w14:paraId="1FB16832" w14:textId="03865104" w:rsidR="00F45AA0" w:rsidRDefault="006674D4" w:rsidP="007B3C5A">
      <w:pPr>
        <w:pStyle w:val="Brdtext"/>
      </w:pPr>
      <w:r>
        <w:t>När det gäl</w:t>
      </w:r>
      <w:r w:rsidR="00E53D0B">
        <w:t xml:space="preserve">ler Arbetsförmedlingens </w:t>
      </w:r>
      <w:r>
        <w:t xml:space="preserve">arbete </w:t>
      </w:r>
      <w:r w:rsidR="00CA0869">
        <w:t xml:space="preserve">med att identifiera framgångsrika arbetssätt och sedan lära av varandra i organisationen </w:t>
      </w:r>
      <w:r>
        <w:t xml:space="preserve">har </w:t>
      </w:r>
      <w:r w:rsidRPr="006674D4">
        <w:t>Arbetsfö</w:t>
      </w:r>
      <w:r w:rsidR="00371F1D">
        <w:t xml:space="preserve">rmedlingen </w:t>
      </w:r>
      <w:r>
        <w:t>tagit fram en klustermodell som nu</w:t>
      </w:r>
      <w:r w:rsidR="00E06703">
        <w:t xml:space="preserve"> används i verksamheten</w:t>
      </w:r>
      <w:r>
        <w:t xml:space="preserve">. </w:t>
      </w:r>
      <w:r w:rsidRPr="006674D4">
        <w:t>I modellen grupperas kontor med jämförbara yttre förutsättningar. Modellen gör det möjligt att identifiera inre faktorer som kan förklara varför det går bättre för vissa kontor än för andra, genom att jämföra kontor med liknande yttre förutsätt</w:t>
      </w:r>
      <w:r w:rsidR="00CA0869">
        <w:t>ningar som har skilda resultat.</w:t>
      </w:r>
    </w:p>
    <w:p w14:paraId="6474FE84" w14:textId="4059D012" w:rsidR="00F45AA0" w:rsidRDefault="005C474F" w:rsidP="007B3C5A">
      <w:pPr>
        <w:pStyle w:val="Brdtext"/>
      </w:pPr>
      <w:r w:rsidRPr="005C474F">
        <w:t xml:space="preserve">Statskontoret </w:t>
      </w:r>
      <w:r>
        <w:t xml:space="preserve">skriver i rapporten </w:t>
      </w:r>
      <w:r w:rsidRPr="005C474F">
        <w:rPr>
          <w:i/>
        </w:rPr>
        <w:t>Arbetsförmedlingens ledning och styrning – delrapport om förändringsarbetets genomslag</w:t>
      </w:r>
      <w:r w:rsidR="00F92542">
        <w:t xml:space="preserve"> </w:t>
      </w:r>
      <w:r w:rsidRPr="005C474F">
        <w:t xml:space="preserve">att Arbetsförmedlingen behöver säkerställa att de systematiskt identifierar effektiva arbetssätt, organisationsformer och ledarskap. Den nu etablerade klustermodellen skulle kunna användas för det. </w:t>
      </w:r>
    </w:p>
    <w:p w14:paraId="07F56529" w14:textId="77777777" w:rsidR="00E43FCC" w:rsidRDefault="00E43FCC" w:rsidP="007B3C5A">
      <w:pPr>
        <w:pStyle w:val="Brdtext"/>
      </w:pPr>
    </w:p>
    <w:p w14:paraId="2D4D02CB" w14:textId="78DE6C80" w:rsidR="00295F2A" w:rsidRDefault="00295F2A" w:rsidP="007B3C5A">
      <w:pPr>
        <w:pStyle w:val="Brdtext"/>
      </w:pPr>
      <w:bookmarkStart w:id="1" w:name="_GoBack"/>
      <w:bookmarkEnd w:id="1"/>
      <w:r>
        <w:t xml:space="preserve">Stockholm den </w:t>
      </w:r>
      <w:sdt>
        <w:sdtPr>
          <w:id w:val="-1225218591"/>
          <w:placeholder>
            <w:docPart w:val="12D2D26FA97846CDB145213A836D8A8D"/>
          </w:placeholder>
          <w:dataBinding w:prefixMappings="xmlns:ns0='http://lp/documentinfo/RK' " w:xpath="/ns0:DocumentInfo[1]/ns0:BaseInfo[1]/ns0:HeaderDate[1]" w:storeItemID="{696C0EED-7882-47E6-88B3-67F343A9D71B}"/>
          <w:date w:fullDate="2018-03-07T00:00:00Z">
            <w:dateFormat w:val="d MMMM yyyy"/>
            <w:lid w:val="sv-SE"/>
            <w:storeMappedDataAs w:val="dateTime"/>
            <w:calendar w:val="gregorian"/>
          </w:date>
        </w:sdtPr>
        <w:sdtEndPr/>
        <w:sdtContent>
          <w:r w:rsidR="0030601F">
            <w:t>7</w:t>
          </w:r>
          <w:r w:rsidR="00384E2B">
            <w:t xml:space="preserve"> mars 2018</w:t>
          </w:r>
        </w:sdtContent>
      </w:sdt>
    </w:p>
    <w:p w14:paraId="7E70FEFB" w14:textId="77777777" w:rsidR="00295F2A" w:rsidRDefault="00295F2A" w:rsidP="007B3C5A">
      <w:pPr>
        <w:pStyle w:val="Brdtextutanavstnd"/>
      </w:pPr>
    </w:p>
    <w:p w14:paraId="4FF2F033" w14:textId="77777777" w:rsidR="00295F2A" w:rsidRDefault="00295F2A" w:rsidP="007B3C5A">
      <w:pPr>
        <w:pStyle w:val="Brdtextutanavstnd"/>
      </w:pPr>
    </w:p>
    <w:p w14:paraId="35F5A8AC" w14:textId="77777777" w:rsidR="00295F2A" w:rsidRDefault="00295F2A" w:rsidP="007B3C5A">
      <w:pPr>
        <w:pStyle w:val="Brdtextutanavstnd"/>
      </w:pPr>
    </w:p>
    <w:p w14:paraId="2C54A7A7" w14:textId="4D7DB92E" w:rsidR="00295F2A" w:rsidRDefault="00295F2A" w:rsidP="007B3C5A">
      <w:pPr>
        <w:pStyle w:val="Brdtext"/>
      </w:pPr>
      <w:r>
        <w:t>Ylva Johansson</w:t>
      </w:r>
    </w:p>
    <w:p w14:paraId="46B06AFD" w14:textId="77777777" w:rsidR="00295F2A" w:rsidRPr="00DB48AB" w:rsidRDefault="00295F2A" w:rsidP="007B3C5A">
      <w:pPr>
        <w:pStyle w:val="Brdtext"/>
      </w:pPr>
    </w:p>
    <w:sectPr w:rsidR="00295F2A" w:rsidRPr="00DB48AB" w:rsidSect="00295F2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C8F09" w14:textId="77777777" w:rsidR="007B3C5A" w:rsidRDefault="007B3C5A" w:rsidP="00A87A54">
      <w:pPr>
        <w:spacing w:after="0" w:line="240" w:lineRule="auto"/>
      </w:pPr>
      <w:r>
        <w:separator/>
      </w:r>
    </w:p>
  </w:endnote>
  <w:endnote w:type="continuationSeparator" w:id="0">
    <w:p w14:paraId="59E2D838" w14:textId="77777777" w:rsidR="007B3C5A" w:rsidRDefault="007B3C5A" w:rsidP="00A87A54">
      <w:pPr>
        <w:spacing w:after="0" w:line="240" w:lineRule="auto"/>
      </w:pPr>
      <w:r>
        <w:continuationSeparator/>
      </w:r>
    </w:p>
  </w:endnote>
  <w:endnote w:type="continuationNotice" w:id="1">
    <w:p w14:paraId="1BC002DA" w14:textId="77777777" w:rsidR="00315343" w:rsidRDefault="00315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B3C5A" w:rsidRPr="00347E11" w14:paraId="39FC02E9" w14:textId="77777777" w:rsidTr="007B3C5A">
      <w:trPr>
        <w:trHeight w:val="227"/>
        <w:jc w:val="right"/>
      </w:trPr>
      <w:tc>
        <w:tcPr>
          <w:tcW w:w="708" w:type="dxa"/>
          <w:vAlign w:val="bottom"/>
        </w:tcPr>
        <w:p w14:paraId="116A66F2" w14:textId="0DA03B9D" w:rsidR="007B3C5A" w:rsidRPr="00B62610" w:rsidRDefault="007B3C5A"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43FC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43FCC">
            <w:rPr>
              <w:rStyle w:val="Sidnummer"/>
              <w:noProof/>
            </w:rPr>
            <w:t>2</w:t>
          </w:r>
          <w:r>
            <w:rPr>
              <w:rStyle w:val="Sidnummer"/>
            </w:rPr>
            <w:fldChar w:fldCharType="end"/>
          </w:r>
          <w:r>
            <w:rPr>
              <w:rStyle w:val="Sidnummer"/>
            </w:rPr>
            <w:t>)</w:t>
          </w:r>
        </w:p>
      </w:tc>
    </w:tr>
    <w:tr w:rsidR="007B3C5A" w:rsidRPr="00347E11" w14:paraId="216F84B6" w14:textId="77777777" w:rsidTr="007B3C5A">
      <w:trPr>
        <w:trHeight w:val="850"/>
        <w:jc w:val="right"/>
      </w:trPr>
      <w:tc>
        <w:tcPr>
          <w:tcW w:w="708" w:type="dxa"/>
          <w:vAlign w:val="bottom"/>
        </w:tcPr>
        <w:p w14:paraId="1408674C" w14:textId="77777777" w:rsidR="007B3C5A" w:rsidRPr="00347E11" w:rsidRDefault="007B3C5A" w:rsidP="005606BC">
          <w:pPr>
            <w:pStyle w:val="Sidfot"/>
            <w:spacing w:line="276" w:lineRule="auto"/>
            <w:jc w:val="right"/>
          </w:pPr>
        </w:p>
      </w:tc>
    </w:tr>
  </w:tbl>
  <w:p w14:paraId="4E42F323" w14:textId="77777777" w:rsidR="007B3C5A" w:rsidRPr="005606BC" w:rsidRDefault="007B3C5A"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7B3C5A" w:rsidRPr="00347E11" w14:paraId="666E1811" w14:textId="77777777" w:rsidTr="001F4302">
      <w:trPr>
        <w:trHeight w:val="510"/>
      </w:trPr>
      <w:tc>
        <w:tcPr>
          <w:tcW w:w="8525" w:type="dxa"/>
          <w:gridSpan w:val="2"/>
          <w:vAlign w:val="bottom"/>
        </w:tcPr>
        <w:p w14:paraId="4804423E" w14:textId="77777777" w:rsidR="007B3C5A" w:rsidRPr="00347E11" w:rsidRDefault="007B3C5A" w:rsidP="00347E11">
          <w:pPr>
            <w:pStyle w:val="Sidfot"/>
            <w:rPr>
              <w:sz w:val="8"/>
            </w:rPr>
          </w:pPr>
        </w:p>
      </w:tc>
    </w:tr>
    <w:tr w:rsidR="007B3C5A" w:rsidRPr="00EE3C0F" w14:paraId="2BA92A63" w14:textId="77777777" w:rsidTr="00C26068">
      <w:trPr>
        <w:trHeight w:val="227"/>
      </w:trPr>
      <w:tc>
        <w:tcPr>
          <w:tcW w:w="4074" w:type="dxa"/>
        </w:tcPr>
        <w:p w14:paraId="289E3252" w14:textId="77777777" w:rsidR="007B3C5A" w:rsidRPr="00F53AEA" w:rsidRDefault="007B3C5A" w:rsidP="00C26068">
          <w:pPr>
            <w:pStyle w:val="Sidfot"/>
            <w:spacing w:line="276" w:lineRule="auto"/>
          </w:pPr>
        </w:p>
      </w:tc>
      <w:tc>
        <w:tcPr>
          <w:tcW w:w="4451" w:type="dxa"/>
        </w:tcPr>
        <w:p w14:paraId="57FD4E14" w14:textId="77777777" w:rsidR="007B3C5A" w:rsidRPr="00F53AEA" w:rsidRDefault="007B3C5A" w:rsidP="00F53AEA">
          <w:pPr>
            <w:pStyle w:val="Sidfot"/>
            <w:spacing w:line="276" w:lineRule="auto"/>
          </w:pPr>
        </w:p>
      </w:tc>
    </w:tr>
  </w:tbl>
  <w:p w14:paraId="13CBD8A2" w14:textId="77777777" w:rsidR="007B3C5A" w:rsidRPr="00EE3C0F" w:rsidRDefault="007B3C5A">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E36B1" w14:textId="77777777" w:rsidR="007B3C5A" w:rsidRDefault="007B3C5A" w:rsidP="00A87A54">
      <w:pPr>
        <w:spacing w:after="0" w:line="240" w:lineRule="auto"/>
      </w:pPr>
      <w:r>
        <w:separator/>
      </w:r>
    </w:p>
  </w:footnote>
  <w:footnote w:type="continuationSeparator" w:id="0">
    <w:p w14:paraId="68456909" w14:textId="77777777" w:rsidR="007B3C5A" w:rsidRDefault="007B3C5A" w:rsidP="00A87A54">
      <w:pPr>
        <w:spacing w:after="0" w:line="240" w:lineRule="auto"/>
      </w:pPr>
      <w:r>
        <w:continuationSeparator/>
      </w:r>
    </w:p>
  </w:footnote>
  <w:footnote w:type="continuationNotice" w:id="1">
    <w:p w14:paraId="60AAB6CA" w14:textId="77777777" w:rsidR="00315343" w:rsidRDefault="003153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B3C5A" w14:paraId="68F34BB0" w14:textId="77777777" w:rsidTr="00C93EBA">
      <w:trPr>
        <w:trHeight w:val="227"/>
      </w:trPr>
      <w:tc>
        <w:tcPr>
          <w:tcW w:w="5534" w:type="dxa"/>
        </w:tcPr>
        <w:p w14:paraId="4E8CED20" w14:textId="77777777" w:rsidR="007B3C5A" w:rsidRPr="007D73AB" w:rsidRDefault="007B3C5A">
          <w:pPr>
            <w:pStyle w:val="Sidhuvud"/>
          </w:pPr>
        </w:p>
      </w:tc>
      <w:tc>
        <w:tcPr>
          <w:tcW w:w="3170" w:type="dxa"/>
          <w:vAlign w:val="bottom"/>
        </w:tcPr>
        <w:p w14:paraId="0F71CEA7" w14:textId="77777777" w:rsidR="007B3C5A" w:rsidRPr="007D73AB" w:rsidRDefault="007B3C5A" w:rsidP="00340DE0">
          <w:pPr>
            <w:pStyle w:val="Sidhuvud"/>
          </w:pPr>
        </w:p>
      </w:tc>
      <w:tc>
        <w:tcPr>
          <w:tcW w:w="1134" w:type="dxa"/>
        </w:tcPr>
        <w:p w14:paraId="1C1190F8" w14:textId="77777777" w:rsidR="007B3C5A" w:rsidRDefault="007B3C5A" w:rsidP="007B3C5A">
          <w:pPr>
            <w:pStyle w:val="Sidhuvud"/>
          </w:pPr>
        </w:p>
      </w:tc>
    </w:tr>
    <w:tr w:rsidR="007B3C5A" w14:paraId="0B3CE4EF" w14:textId="77777777" w:rsidTr="00C93EBA">
      <w:trPr>
        <w:trHeight w:val="1928"/>
      </w:trPr>
      <w:tc>
        <w:tcPr>
          <w:tcW w:w="5534" w:type="dxa"/>
        </w:tcPr>
        <w:p w14:paraId="58AB97B9" w14:textId="77777777" w:rsidR="007B3C5A" w:rsidRPr="00340DE0" w:rsidRDefault="007B3C5A" w:rsidP="00340DE0">
          <w:pPr>
            <w:pStyle w:val="Sidhuvud"/>
          </w:pPr>
          <w:r>
            <w:rPr>
              <w:noProof/>
            </w:rPr>
            <w:drawing>
              <wp:inline distT="0" distB="0" distL="0" distR="0" wp14:anchorId="582D7825" wp14:editId="6367152E">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9E8668E" w14:textId="77777777" w:rsidR="007B3C5A" w:rsidRPr="00710A6C" w:rsidRDefault="007B3C5A" w:rsidP="00EE3C0F">
          <w:pPr>
            <w:pStyle w:val="Sidhuvud"/>
            <w:rPr>
              <w:b/>
            </w:rPr>
          </w:pPr>
        </w:p>
        <w:p w14:paraId="73B320F6" w14:textId="77777777" w:rsidR="007B3C5A" w:rsidRDefault="007B3C5A" w:rsidP="00EE3C0F">
          <w:pPr>
            <w:pStyle w:val="Sidhuvud"/>
          </w:pPr>
        </w:p>
        <w:p w14:paraId="3A04733B" w14:textId="77777777" w:rsidR="007B3C5A" w:rsidRDefault="007B3C5A" w:rsidP="00EE3C0F">
          <w:pPr>
            <w:pStyle w:val="Sidhuvud"/>
          </w:pPr>
        </w:p>
        <w:p w14:paraId="57C56DA2" w14:textId="77777777" w:rsidR="007B3C5A" w:rsidRDefault="007B3C5A" w:rsidP="00EE3C0F">
          <w:pPr>
            <w:pStyle w:val="Sidhuvud"/>
          </w:pPr>
        </w:p>
        <w:sdt>
          <w:sdtPr>
            <w:alias w:val="Dnr"/>
            <w:tag w:val="ccRKShow_Dnr"/>
            <w:id w:val="-829283628"/>
            <w:placeholder>
              <w:docPart w:val="1D2982F3912C438BBF939BABDFDFDA3D"/>
            </w:placeholder>
            <w:dataBinding w:prefixMappings="xmlns:ns0='http://lp/documentinfo/RK' " w:xpath="/ns0:DocumentInfo[1]/ns0:BaseInfo[1]/ns0:Dnr[1]" w:storeItemID="{696C0EED-7882-47E6-88B3-67F343A9D71B}"/>
            <w:text/>
          </w:sdtPr>
          <w:sdtEndPr/>
          <w:sdtContent>
            <w:p w14:paraId="4C0BB977" w14:textId="77777777" w:rsidR="007B3C5A" w:rsidRDefault="007B3C5A" w:rsidP="00EE3C0F">
              <w:pPr>
                <w:pStyle w:val="Sidhuvud"/>
              </w:pPr>
              <w:r>
                <w:t>A2018/00502/A</w:t>
              </w:r>
            </w:p>
          </w:sdtContent>
        </w:sdt>
        <w:sdt>
          <w:sdtPr>
            <w:alias w:val="DocNumber"/>
            <w:tag w:val="DocNumber"/>
            <w:id w:val="1726028884"/>
            <w:placeholder>
              <w:docPart w:val="79FE6CDF6A2943F8AF28DAD96F1A53CC"/>
            </w:placeholder>
            <w:showingPlcHdr/>
            <w:dataBinding w:prefixMappings="xmlns:ns0='http://lp/documentinfo/RK' " w:xpath="/ns0:DocumentInfo[1]/ns0:BaseInfo[1]/ns0:DocNumber[1]" w:storeItemID="{696C0EED-7882-47E6-88B3-67F343A9D71B}"/>
            <w:text/>
          </w:sdtPr>
          <w:sdtEndPr/>
          <w:sdtContent>
            <w:p w14:paraId="78D6ED5C" w14:textId="77777777" w:rsidR="007B3C5A" w:rsidRDefault="007B3C5A" w:rsidP="00EE3C0F">
              <w:pPr>
                <w:pStyle w:val="Sidhuvud"/>
              </w:pPr>
              <w:r>
                <w:rPr>
                  <w:rStyle w:val="Platshllartext"/>
                </w:rPr>
                <w:t xml:space="preserve"> </w:t>
              </w:r>
            </w:p>
          </w:sdtContent>
        </w:sdt>
        <w:p w14:paraId="685CC82C" w14:textId="77777777" w:rsidR="007B3C5A" w:rsidRDefault="007B3C5A" w:rsidP="00EE3C0F">
          <w:pPr>
            <w:pStyle w:val="Sidhuvud"/>
          </w:pPr>
        </w:p>
      </w:tc>
      <w:tc>
        <w:tcPr>
          <w:tcW w:w="1134" w:type="dxa"/>
        </w:tcPr>
        <w:p w14:paraId="4A783399" w14:textId="77777777" w:rsidR="007B3C5A" w:rsidRDefault="007B3C5A" w:rsidP="0094502D">
          <w:pPr>
            <w:pStyle w:val="Sidhuvud"/>
          </w:pPr>
        </w:p>
        <w:p w14:paraId="006058D7" w14:textId="77777777" w:rsidR="007B3C5A" w:rsidRPr="0094502D" w:rsidRDefault="007B3C5A" w:rsidP="00EC71A6">
          <w:pPr>
            <w:pStyle w:val="Sidhuvud"/>
          </w:pPr>
        </w:p>
      </w:tc>
    </w:tr>
    <w:tr w:rsidR="007B3C5A" w14:paraId="16CAFB89" w14:textId="77777777" w:rsidTr="00C93EBA">
      <w:trPr>
        <w:trHeight w:val="2268"/>
      </w:trPr>
      <w:sdt>
        <w:sdtPr>
          <w:rPr>
            <w:b/>
          </w:rPr>
          <w:alias w:val="SenderText"/>
          <w:tag w:val="ccRKShow_SenderText"/>
          <w:id w:val="1374046025"/>
          <w:placeholder>
            <w:docPart w:val="FDE3AD3F89B2475BB1CCF1ECC52C796B"/>
          </w:placeholder>
        </w:sdtPr>
        <w:sdtEndPr/>
        <w:sdtContent>
          <w:tc>
            <w:tcPr>
              <w:tcW w:w="5534" w:type="dxa"/>
              <w:tcMar>
                <w:right w:w="1134" w:type="dxa"/>
              </w:tcMar>
            </w:tcPr>
            <w:p w14:paraId="3A275A7A" w14:textId="77777777" w:rsidR="007B3C5A" w:rsidRPr="00295F2A" w:rsidRDefault="007B3C5A" w:rsidP="00340DE0">
              <w:pPr>
                <w:pStyle w:val="Sidhuvud"/>
                <w:rPr>
                  <w:b/>
                </w:rPr>
              </w:pPr>
              <w:r w:rsidRPr="00295F2A">
                <w:rPr>
                  <w:b/>
                </w:rPr>
                <w:t>Arbetsmarknadsdepartementet</w:t>
              </w:r>
            </w:p>
            <w:p w14:paraId="12C6BE46" w14:textId="1829BC70" w:rsidR="007B3C5A" w:rsidRPr="00323446" w:rsidRDefault="007B3C5A" w:rsidP="00340DE0">
              <w:pPr>
                <w:pStyle w:val="Sidhuvud"/>
              </w:pPr>
              <w:r w:rsidRPr="00295F2A">
                <w:t>Arbetsmarknads- och etableringsministern</w:t>
              </w:r>
            </w:p>
          </w:tc>
        </w:sdtContent>
      </w:sdt>
      <w:sdt>
        <w:sdtPr>
          <w:alias w:val="Recipient"/>
          <w:tag w:val="ccRKShow_Recipient"/>
          <w:id w:val="-28344517"/>
          <w:placeholder>
            <w:docPart w:val="C2D0F02F37444C4F8626DF1BC3B893C1"/>
          </w:placeholder>
          <w:dataBinding w:prefixMappings="xmlns:ns0='http://lp/documentinfo/RK' " w:xpath="/ns0:DocumentInfo[1]/ns0:BaseInfo[1]/ns0:Recipient[1]" w:storeItemID="{696C0EED-7882-47E6-88B3-67F343A9D71B}"/>
          <w:text w:multiLine="1"/>
        </w:sdtPr>
        <w:sdtEndPr/>
        <w:sdtContent>
          <w:tc>
            <w:tcPr>
              <w:tcW w:w="3170" w:type="dxa"/>
            </w:tcPr>
            <w:p w14:paraId="6D7E4451" w14:textId="77777777" w:rsidR="007B3C5A" w:rsidRDefault="007B3C5A" w:rsidP="00547B89">
              <w:pPr>
                <w:pStyle w:val="Sidhuvud"/>
              </w:pPr>
              <w:r>
                <w:t>Till riksdagen</w:t>
              </w:r>
            </w:p>
          </w:tc>
        </w:sdtContent>
      </w:sdt>
      <w:tc>
        <w:tcPr>
          <w:tcW w:w="1134" w:type="dxa"/>
        </w:tcPr>
        <w:p w14:paraId="200FBCCE" w14:textId="77777777" w:rsidR="007B3C5A" w:rsidRDefault="007B3C5A" w:rsidP="003E6020">
          <w:pPr>
            <w:pStyle w:val="Sidhuvud"/>
          </w:pPr>
        </w:p>
      </w:tc>
    </w:tr>
  </w:tbl>
  <w:p w14:paraId="0420824D" w14:textId="77777777" w:rsidR="007B3C5A" w:rsidRDefault="007B3C5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2A"/>
    <w:rsid w:val="00000290"/>
    <w:rsid w:val="00004D5C"/>
    <w:rsid w:val="00005F68"/>
    <w:rsid w:val="00006CA7"/>
    <w:rsid w:val="00012B00"/>
    <w:rsid w:val="00012E03"/>
    <w:rsid w:val="00014EF6"/>
    <w:rsid w:val="00017197"/>
    <w:rsid w:val="0001725B"/>
    <w:rsid w:val="000203B0"/>
    <w:rsid w:val="000221DE"/>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1B4B"/>
    <w:rsid w:val="000C61D1"/>
    <w:rsid w:val="000D0DA4"/>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3341"/>
    <w:rsid w:val="00260D2D"/>
    <w:rsid w:val="00264503"/>
    <w:rsid w:val="00271D00"/>
    <w:rsid w:val="00275872"/>
    <w:rsid w:val="00281106"/>
    <w:rsid w:val="00282417"/>
    <w:rsid w:val="00282D27"/>
    <w:rsid w:val="00287F0D"/>
    <w:rsid w:val="00292420"/>
    <w:rsid w:val="00295F2A"/>
    <w:rsid w:val="00296B7A"/>
    <w:rsid w:val="002A6820"/>
    <w:rsid w:val="002B682C"/>
    <w:rsid w:val="002B6849"/>
    <w:rsid w:val="002C5B48"/>
    <w:rsid w:val="002D2647"/>
    <w:rsid w:val="002D4298"/>
    <w:rsid w:val="002D4829"/>
    <w:rsid w:val="002E2C89"/>
    <w:rsid w:val="002E3609"/>
    <w:rsid w:val="002E4D3F"/>
    <w:rsid w:val="002E61A5"/>
    <w:rsid w:val="002F2421"/>
    <w:rsid w:val="002F3675"/>
    <w:rsid w:val="002F59E0"/>
    <w:rsid w:val="002F66A6"/>
    <w:rsid w:val="003050DB"/>
    <w:rsid w:val="0030601F"/>
    <w:rsid w:val="00310561"/>
    <w:rsid w:val="00311D8C"/>
    <w:rsid w:val="003128E2"/>
    <w:rsid w:val="00315343"/>
    <w:rsid w:val="003153D9"/>
    <w:rsid w:val="00321621"/>
    <w:rsid w:val="00323446"/>
    <w:rsid w:val="00323EF7"/>
    <w:rsid w:val="003240E1"/>
    <w:rsid w:val="00326C03"/>
    <w:rsid w:val="00327474"/>
    <w:rsid w:val="00340DE0"/>
    <w:rsid w:val="00341F47"/>
    <w:rsid w:val="00342327"/>
    <w:rsid w:val="00347E11"/>
    <w:rsid w:val="003503DD"/>
    <w:rsid w:val="00350696"/>
    <w:rsid w:val="00350C92"/>
    <w:rsid w:val="003519C9"/>
    <w:rsid w:val="003542C5"/>
    <w:rsid w:val="00365461"/>
    <w:rsid w:val="003702F7"/>
    <w:rsid w:val="00370311"/>
    <w:rsid w:val="00371F1D"/>
    <w:rsid w:val="00380663"/>
    <w:rsid w:val="00384E2B"/>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1128"/>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4610"/>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2C0"/>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53AD"/>
    <w:rsid w:val="00586266"/>
    <w:rsid w:val="00595EDE"/>
    <w:rsid w:val="00596E2B"/>
    <w:rsid w:val="005A0CBA"/>
    <w:rsid w:val="005A2022"/>
    <w:rsid w:val="005A5193"/>
    <w:rsid w:val="005B115A"/>
    <w:rsid w:val="005B537F"/>
    <w:rsid w:val="005C120D"/>
    <w:rsid w:val="005C474F"/>
    <w:rsid w:val="005D07C2"/>
    <w:rsid w:val="005E2F29"/>
    <w:rsid w:val="005E400D"/>
    <w:rsid w:val="005E4E79"/>
    <w:rsid w:val="005E5CE7"/>
    <w:rsid w:val="005F08C5"/>
    <w:rsid w:val="005F2995"/>
    <w:rsid w:val="00605718"/>
    <w:rsid w:val="00605C66"/>
    <w:rsid w:val="006175D7"/>
    <w:rsid w:val="006208E5"/>
    <w:rsid w:val="006273E4"/>
    <w:rsid w:val="00631F82"/>
    <w:rsid w:val="006358C8"/>
    <w:rsid w:val="00647FD7"/>
    <w:rsid w:val="00650080"/>
    <w:rsid w:val="00651F17"/>
    <w:rsid w:val="00654B4D"/>
    <w:rsid w:val="0065559D"/>
    <w:rsid w:val="006567E2"/>
    <w:rsid w:val="00660D84"/>
    <w:rsid w:val="0066378C"/>
    <w:rsid w:val="006674D4"/>
    <w:rsid w:val="006700F0"/>
    <w:rsid w:val="00670A48"/>
    <w:rsid w:val="00672F6F"/>
    <w:rsid w:val="00674C2F"/>
    <w:rsid w:val="00674C8B"/>
    <w:rsid w:val="0069523C"/>
    <w:rsid w:val="006962CA"/>
    <w:rsid w:val="006A09DA"/>
    <w:rsid w:val="006A1835"/>
    <w:rsid w:val="006B4A30"/>
    <w:rsid w:val="006B7569"/>
    <w:rsid w:val="006C28EE"/>
    <w:rsid w:val="006D2998"/>
    <w:rsid w:val="006D2D8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8483E"/>
    <w:rsid w:val="007900CC"/>
    <w:rsid w:val="0079641B"/>
    <w:rsid w:val="00797A90"/>
    <w:rsid w:val="007A1856"/>
    <w:rsid w:val="007A1887"/>
    <w:rsid w:val="007A629C"/>
    <w:rsid w:val="007A6348"/>
    <w:rsid w:val="007B023C"/>
    <w:rsid w:val="007B3C5A"/>
    <w:rsid w:val="007B4AE9"/>
    <w:rsid w:val="007C44FF"/>
    <w:rsid w:val="007C7BDB"/>
    <w:rsid w:val="007D73AB"/>
    <w:rsid w:val="007E2712"/>
    <w:rsid w:val="007E4A9C"/>
    <w:rsid w:val="007E5516"/>
    <w:rsid w:val="007E7EE2"/>
    <w:rsid w:val="007F06CA"/>
    <w:rsid w:val="0080228F"/>
    <w:rsid w:val="00804C1B"/>
    <w:rsid w:val="00815498"/>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9702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18FD"/>
    <w:rsid w:val="00935814"/>
    <w:rsid w:val="0094502D"/>
    <w:rsid w:val="00947013"/>
    <w:rsid w:val="00973084"/>
    <w:rsid w:val="00984EA2"/>
    <w:rsid w:val="00986CC3"/>
    <w:rsid w:val="0099068E"/>
    <w:rsid w:val="009920AA"/>
    <w:rsid w:val="00992943"/>
    <w:rsid w:val="009A0866"/>
    <w:rsid w:val="009A4D0A"/>
    <w:rsid w:val="009B2F70"/>
    <w:rsid w:val="009B3DCD"/>
    <w:rsid w:val="009B78C4"/>
    <w:rsid w:val="009C2459"/>
    <w:rsid w:val="009C255A"/>
    <w:rsid w:val="009C2B46"/>
    <w:rsid w:val="009C4448"/>
    <w:rsid w:val="009C610D"/>
    <w:rsid w:val="009D43F3"/>
    <w:rsid w:val="009D4E9F"/>
    <w:rsid w:val="009D5D40"/>
    <w:rsid w:val="009D6B1B"/>
    <w:rsid w:val="009E107B"/>
    <w:rsid w:val="009E18D6"/>
    <w:rsid w:val="009F0DB5"/>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0C28"/>
    <w:rsid w:val="00A83F01"/>
    <w:rsid w:val="00A8483F"/>
    <w:rsid w:val="00A870B0"/>
    <w:rsid w:val="00A87A54"/>
    <w:rsid w:val="00AA1809"/>
    <w:rsid w:val="00AB5033"/>
    <w:rsid w:val="00AB5519"/>
    <w:rsid w:val="00AB6313"/>
    <w:rsid w:val="00AB71DD"/>
    <w:rsid w:val="00AC15C5"/>
    <w:rsid w:val="00AC43AB"/>
    <w:rsid w:val="00AD0E75"/>
    <w:rsid w:val="00AD442E"/>
    <w:rsid w:val="00AE7180"/>
    <w:rsid w:val="00AE7BD8"/>
    <w:rsid w:val="00AE7D02"/>
    <w:rsid w:val="00AF0BB7"/>
    <w:rsid w:val="00AF0BDE"/>
    <w:rsid w:val="00AF0EDE"/>
    <w:rsid w:val="00AF4853"/>
    <w:rsid w:val="00B0234E"/>
    <w:rsid w:val="00B04686"/>
    <w:rsid w:val="00B06751"/>
    <w:rsid w:val="00B149E2"/>
    <w:rsid w:val="00B2169D"/>
    <w:rsid w:val="00B21CBB"/>
    <w:rsid w:val="00B263C0"/>
    <w:rsid w:val="00B26FA2"/>
    <w:rsid w:val="00B316CA"/>
    <w:rsid w:val="00B31BFB"/>
    <w:rsid w:val="00B3528F"/>
    <w:rsid w:val="00B357AB"/>
    <w:rsid w:val="00B3606F"/>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3A58"/>
    <w:rsid w:val="00BB4AC0"/>
    <w:rsid w:val="00BB5683"/>
    <w:rsid w:val="00BC112B"/>
    <w:rsid w:val="00BC17DF"/>
    <w:rsid w:val="00BD0826"/>
    <w:rsid w:val="00BD15AB"/>
    <w:rsid w:val="00BD181D"/>
    <w:rsid w:val="00BE0567"/>
    <w:rsid w:val="00BE200A"/>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869"/>
    <w:rsid w:val="00CA0BD8"/>
    <w:rsid w:val="00CA72BB"/>
    <w:rsid w:val="00CA7F25"/>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1EF1"/>
    <w:rsid w:val="00D13433"/>
    <w:rsid w:val="00D13D8A"/>
    <w:rsid w:val="00D20DA7"/>
    <w:rsid w:val="00D21720"/>
    <w:rsid w:val="00D279D8"/>
    <w:rsid w:val="00D27C8E"/>
    <w:rsid w:val="00D4141B"/>
    <w:rsid w:val="00D4145D"/>
    <w:rsid w:val="00D43586"/>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E40BD"/>
    <w:rsid w:val="00DF5BFB"/>
    <w:rsid w:val="00DF5CD6"/>
    <w:rsid w:val="00E022DA"/>
    <w:rsid w:val="00E03BCB"/>
    <w:rsid w:val="00E06703"/>
    <w:rsid w:val="00E124DC"/>
    <w:rsid w:val="00E26DDF"/>
    <w:rsid w:val="00E30167"/>
    <w:rsid w:val="00E33493"/>
    <w:rsid w:val="00E37922"/>
    <w:rsid w:val="00E406DF"/>
    <w:rsid w:val="00E415D3"/>
    <w:rsid w:val="00E43FCC"/>
    <w:rsid w:val="00E469E4"/>
    <w:rsid w:val="00E475C3"/>
    <w:rsid w:val="00E509B0"/>
    <w:rsid w:val="00E53D0B"/>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45AA0"/>
    <w:rsid w:val="00F5045C"/>
    <w:rsid w:val="00F53AEA"/>
    <w:rsid w:val="00F55FC9"/>
    <w:rsid w:val="00F5663B"/>
    <w:rsid w:val="00F5674D"/>
    <w:rsid w:val="00F636B1"/>
    <w:rsid w:val="00F6392C"/>
    <w:rsid w:val="00F64256"/>
    <w:rsid w:val="00F66093"/>
    <w:rsid w:val="00F70848"/>
    <w:rsid w:val="00F73A60"/>
    <w:rsid w:val="00F829C7"/>
    <w:rsid w:val="00F834AA"/>
    <w:rsid w:val="00F848D6"/>
    <w:rsid w:val="00F86CE6"/>
    <w:rsid w:val="00F92542"/>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A47B94"/>
  <w15:docId w15:val="{5CFD443D-EDF7-43F3-A2E6-7CB841AE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2982F3912C438BBF939BABDFDFDA3D"/>
        <w:category>
          <w:name w:val="Allmänt"/>
          <w:gallery w:val="placeholder"/>
        </w:category>
        <w:types>
          <w:type w:val="bbPlcHdr"/>
        </w:types>
        <w:behaviors>
          <w:behavior w:val="content"/>
        </w:behaviors>
        <w:guid w:val="{F0FA7A35-B3D7-4943-82C0-01416CC2236C}"/>
      </w:docPartPr>
      <w:docPartBody>
        <w:p w:rsidR="00111197" w:rsidRDefault="0092562D" w:rsidP="0092562D">
          <w:pPr>
            <w:pStyle w:val="1D2982F3912C438BBF939BABDFDFDA3D"/>
          </w:pPr>
          <w:r>
            <w:rPr>
              <w:rStyle w:val="Platshllartext"/>
            </w:rPr>
            <w:t xml:space="preserve"> </w:t>
          </w:r>
        </w:p>
      </w:docPartBody>
    </w:docPart>
    <w:docPart>
      <w:docPartPr>
        <w:name w:val="79FE6CDF6A2943F8AF28DAD96F1A53CC"/>
        <w:category>
          <w:name w:val="Allmänt"/>
          <w:gallery w:val="placeholder"/>
        </w:category>
        <w:types>
          <w:type w:val="bbPlcHdr"/>
        </w:types>
        <w:behaviors>
          <w:behavior w:val="content"/>
        </w:behaviors>
        <w:guid w:val="{DC2744F9-7E76-4928-AE57-7699F09A1CC8}"/>
      </w:docPartPr>
      <w:docPartBody>
        <w:p w:rsidR="00111197" w:rsidRDefault="0092562D" w:rsidP="0092562D">
          <w:pPr>
            <w:pStyle w:val="79FE6CDF6A2943F8AF28DAD96F1A53CC"/>
          </w:pPr>
          <w:r>
            <w:rPr>
              <w:rStyle w:val="Platshllartext"/>
            </w:rPr>
            <w:t xml:space="preserve"> </w:t>
          </w:r>
        </w:p>
      </w:docPartBody>
    </w:docPart>
    <w:docPart>
      <w:docPartPr>
        <w:name w:val="FDE3AD3F89B2475BB1CCF1ECC52C796B"/>
        <w:category>
          <w:name w:val="Allmänt"/>
          <w:gallery w:val="placeholder"/>
        </w:category>
        <w:types>
          <w:type w:val="bbPlcHdr"/>
        </w:types>
        <w:behaviors>
          <w:behavior w:val="content"/>
        </w:behaviors>
        <w:guid w:val="{66E04E1F-31DC-4854-AC67-F0A84D9F8CEF}"/>
      </w:docPartPr>
      <w:docPartBody>
        <w:p w:rsidR="00111197" w:rsidRDefault="0092562D" w:rsidP="0092562D">
          <w:pPr>
            <w:pStyle w:val="FDE3AD3F89B2475BB1CCF1ECC52C796B"/>
          </w:pPr>
          <w:r>
            <w:rPr>
              <w:rStyle w:val="Platshllartext"/>
            </w:rPr>
            <w:t xml:space="preserve"> </w:t>
          </w:r>
        </w:p>
      </w:docPartBody>
    </w:docPart>
    <w:docPart>
      <w:docPartPr>
        <w:name w:val="C2D0F02F37444C4F8626DF1BC3B893C1"/>
        <w:category>
          <w:name w:val="Allmänt"/>
          <w:gallery w:val="placeholder"/>
        </w:category>
        <w:types>
          <w:type w:val="bbPlcHdr"/>
        </w:types>
        <w:behaviors>
          <w:behavior w:val="content"/>
        </w:behaviors>
        <w:guid w:val="{82B329CB-2E83-4379-9444-1AE24BBAEFCB}"/>
      </w:docPartPr>
      <w:docPartBody>
        <w:p w:rsidR="00111197" w:rsidRDefault="0092562D" w:rsidP="0092562D">
          <w:pPr>
            <w:pStyle w:val="C2D0F02F37444C4F8626DF1BC3B893C1"/>
          </w:pPr>
          <w:r>
            <w:rPr>
              <w:rStyle w:val="Platshllartext"/>
            </w:rPr>
            <w:t xml:space="preserve"> </w:t>
          </w:r>
        </w:p>
      </w:docPartBody>
    </w:docPart>
    <w:docPart>
      <w:docPartPr>
        <w:name w:val="12D2D26FA97846CDB145213A836D8A8D"/>
        <w:category>
          <w:name w:val="Allmänt"/>
          <w:gallery w:val="placeholder"/>
        </w:category>
        <w:types>
          <w:type w:val="bbPlcHdr"/>
        </w:types>
        <w:behaviors>
          <w:behavior w:val="content"/>
        </w:behaviors>
        <w:guid w:val="{4718C7B6-6AC4-4860-B05B-48E3439BD20D}"/>
      </w:docPartPr>
      <w:docPartBody>
        <w:p w:rsidR="00111197" w:rsidRDefault="0092562D" w:rsidP="0092562D">
          <w:pPr>
            <w:pStyle w:val="12D2D26FA97846CDB145213A836D8A8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2D"/>
    <w:rsid w:val="00111197"/>
    <w:rsid w:val="0092562D"/>
    <w:rsid w:val="00E17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43FE7AAF02E45CDBBBA54F2170FD9B8">
    <w:name w:val="943FE7AAF02E45CDBBBA54F2170FD9B8"/>
    <w:rsid w:val="0092562D"/>
  </w:style>
  <w:style w:type="character" w:styleId="Platshllartext">
    <w:name w:val="Placeholder Text"/>
    <w:basedOn w:val="Standardstycketeckensnitt"/>
    <w:uiPriority w:val="99"/>
    <w:semiHidden/>
    <w:rsid w:val="0092562D"/>
    <w:rPr>
      <w:noProof w:val="0"/>
      <w:color w:val="808080"/>
    </w:rPr>
  </w:style>
  <w:style w:type="paragraph" w:customStyle="1" w:styleId="6852B34D73534481849BB3721E37FE0F">
    <w:name w:val="6852B34D73534481849BB3721E37FE0F"/>
    <w:rsid w:val="0092562D"/>
  </w:style>
  <w:style w:type="paragraph" w:customStyle="1" w:styleId="BC6917B594F0435A8647BA4F17C57774">
    <w:name w:val="BC6917B594F0435A8647BA4F17C57774"/>
    <w:rsid w:val="0092562D"/>
  </w:style>
  <w:style w:type="paragraph" w:customStyle="1" w:styleId="A2A7442160984D1D802AC276194820FA">
    <w:name w:val="A2A7442160984D1D802AC276194820FA"/>
    <w:rsid w:val="0092562D"/>
  </w:style>
  <w:style w:type="paragraph" w:customStyle="1" w:styleId="1D2982F3912C438BBF939BABDFDFDA3D">
    <w:name w:val="1D2982F3912C438BBF939BABDFDFDA3D"/>
    <w:rsid w:val="0092562D"/>
  </w:style>
  <w:style w:type="paragraph" w:customStyle="1" w:styleId="79FE6CDF6A2943F8AF28DAD96F1A53CC">
    <w:name w:val="79FE6CDF6A2943F8AF28DAD96F1A53CC"/>
    <w:rsid w:val="0092562D"/>
  </w:style>
  <w:style w:type="paragraph" w:customStyle="1" w:styleId="9527A76E7CEC45538F1551D4A81FF368">
    <w:name w:val="9527A76E7CEC45538F1551D4A81FF368"/>
    <w:rsid w:val="0092562D"/>
  </w:style>
  <w:style w:type="paragraph" w:customStyle="1" w:styleId="A512368B83C249E4AAA8FBC08404ED52">
    <w:name w:val="A512368B83C249E4AAA8FBC08404ED52"/>
    <w:rsid w:val="0092562D"/>
  </w:style>
  <w:style w:type="paragraph" w:customStyle="1" w:styleId="25BA4606354542CAA40BC07DC552EEAB">
    <w:name w:val="25BA4606354542CAA40BC07DC552EEAB"/>
    <w:rsid w:val="0092562D"/>
  </w:style>
  <w:style w:type="paragraph" w:customStyle="1" w:styleId="FDE3AD3F89B2475BB1CCF1ECC52C796B">
    <w:name w:val="FDE3AD3F89B2475BB1CCF1ECC52C796B"/>
    <w:rsid w:val="0092562D"/>
  </w:style>
  <w:style w:type="paragraph" w:customStyle="1" w:styleId="C2D0F02F37444C4F8626DF1BC3B893C1">
    <w:name w:val="C2D0F02F37444C4F8626DF1BC3B893C1"/>
    <w:rsid w:val="0092562D"/>
  </w:style>
  <w:style w:type="paragraph" w:customStyle="1" w:styleId="BD8A2651B61D45F780F1EFC5E701B16B">
    <w:name w:val="BD8A2651B61D45F780F1EFC5E701B16B"/>
    <w:rsid w:val="0092562D"/>
  </w:style>
  <w:style w:type="paragraph" w:customStyle="1" w:styleId="D7AC97312E084361A1A72F57E1E61537">
    <w:name w:val="D7AC97312E084361A1A72F57E1E61537"/>
    <w:rsid w:val="0092562D"/>
  </w:style>
  <w:style w:type="paragraph" w:customStyle="1" w:styleId="7435CF379BAF475A90A71A59B72A2088">
    <w:name w:val="7435CF379BAF475A90A71A59B72A2088"/>
    <w:rsid w:val="0092562D"/>
  </w:style>
  <w:style w:type="paragraph" w:customStyle="1" w:styleId="C62E86AF0B3F4BC0BB73ACE263501E44">
    <w:name w:val="C62E86AF0B3F4BC0BB73ACE263501E44"/>
    <w:rsid w:val="0092562D"/>
  </w:style>
  <w:style w:type="paragraph" w:customStyle="1" w:styleId="36225D5D136947A3AAF011C7907C6BA3">
    <w:name w:val="36225D5D136947A3AAF011C7907C6BA3"/>
    <w:rsid w:val="0092562D"/>
  </w:style>
  <w:style w:type="paragraph" w:customStyle="1" w:styleId="12D2D26FA97846CDB145213A836D8A8D">
    <w:name w:val="12D2D26FA97846CDB145213A836D8A8D"/>
    <w:rsid w:val="0092562D"/>
  </w:style>
  <w:style w:type="paragraph" w:customStyle="1" w:styleId="95B39103E97C454299BBE7FC090D97E3">
    <w:name w:val="95B39103E97C454299BBE7FC090D97E3"/>
    <w:rsid w:val="00925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2018-03-07T00:00:00</HeaderDate>
    <Office/>
    <Dnr>A2018/00502/A</Dnr>
    <ParagrafNr/>
    <DocumentTitle/>
    <VisitingAddress/>
    <Extra1/>
    <Extra2/>
    <Extra3>Lars Beckman</Extra3>
    <Number/>
    <Recipient>Till riksdagen</Recipient>
    <SenderText/>
    <DocNumber/>
    <Doclanguage>1053</Doclanguage>
    <Appendix/>
    <LogotypeName>RK_LOGO_SV_BW.png</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9cf10f3b-b1ae-4fee-be1f-4cd582537d89</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C18D-6D55-4D1C-8428-906ED2391C51}"/>
</file>

<file path=customXml/itemProps2.xml><?xml version="1.0" encoding="utf-8"?>
<ds:datastoreItem xmlns:ds="http://schemas.openxmlformats.org/officeDocument/2006/customXml" ds:itemID="{741C1D52-5F08-4E9E-B9EA-E34EF7761381}"/>
</file>

<file path=customXml/itemProps3.xml><?xml version="1.0" encoding="utf-8"?>
<ds:datastoreItem xmlns:ds="http://schemas.openxmlformats.org/officeDocument/2006/customXml" ds:itemID="{696C0EED-7882-47E6-88B3-67F343A9D71B}"/>
</file>

<file path=customXml/itemProps4.xml><?xml version="1.0" encoding="utf-8"?>
<ds:datastoreItem xmlns:ds="http://schemas.openxmlformats.org/officeDocument/2006/customXml" ds:itemID="{64534093-723A-43F2-90D0-C64111BD573D}">
  <ds:schemaRefs>
    <ds:schemaRef ds:uri="http://schemas.microsoft.com/office/2006/metadata/customXsn"/>
  </ds:schemaRefs>
</ds:datastoreItem>
</file>

<file path=customXml/itemProps5.xml><?xml version="1.0" encoding="utf-8"?>
<ds:datastoreItem xmlns:ds="http://schemas.openxmlformats.org/officeDocument/2006/customXml" ds:itemID="{B9E12724-498D-4377-9A1D-613DD0B34D71}"/>
</file>

<file path=customXml/itemProps6.xml><?xml version="1.0" encoding="utf-8"?>
<ds:datastoreItem xmlns:ds="http://schemas.openxmlformats.org/officeDocument/2006/customXml" ds:itemID="{64534093-723A-43F2-90D0-C64111BD573D}"/>
</file>

<file path=customXml/itemProps7.xml><?xml version="1.0" encoding="utf-8"?>
<ds:datastoreItem xmlns:ds="http://schemas.openxmlformats.org/officeDocument/2006/customXml" ds:itemID="{EE7898F8-2CC4-4FB1-95E9-0ACED0B25D86}"/>
</file>

<file path=customXml/itemProps8.xml><?xml version="1.0" encoding="utf-8"?>
<ds:datastoreItem xmlns:ds="http://schemas.openxmlformats.org/officeDocument/2006/customXml" ds:itemID="{BB07C8DA-BB5C-4BF0-BA43-2E5AB86C997A}"/>
</file>

<file path=docProps/app.xml><?xml version="1.0" encoding="utf-8"?>
<Properties xmlns="http://schemas.openxmlformats.org/officeDocument/2006/extended-properties" xmlns:vt="http://schemas.openxmlformats.org/officeDocument/2006/docPropsVTypes">
  <Template>RK Basmall</Template>
  <TotalTime>0</TotalTime>
  <Pages>2</Pages>
  <Words>425</Words>
  <Characters>2258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Jonsson</dc:creator>
  <cp:keywords/>
  <dc:description/>
  <cp:lastModifiedBy>Henrik Jonsson</cp:lastModifiedBy>
  <cp:revision>47</cp:revision>
  <cp:lastPrinted>2018-03-02T06:16:00Z</cp:lastPrinted>
  <dcterms:created xsi:type="dcterms:W3CDTF">2018-03-01T10:06:00Z</dcterms:created>
  <dcterms:modified xsi:type="dcterms:W3CDTF">2018-03-06T12:45:00Z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ee94afff-beb3-4a9f-ad59-564202fc50a6</vt:lpwstr>
  </property>
</Properties>
</file>