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A745C" w:rsidP="006A745C">
      <w:pPr>
        <w:pStyle w:val="Title"/>
      </w:pPr>
      <w:bookmarkStart w:id="0" w:name="Start"/>
      <w:bookmarkEnd w:id="0"/>
      <w:r w:rsidRPr="006A745C">
        <w:t xml:space="preserve">Svar på fråga 2022/23:636 av </w:t>
      </w:r>
      <w:r w:rsidRPr="006A745C">
        <w:t>Yasmine</w:t>
      </w:r>
      <w:r w:rsidRPr="006A745C">
        <w:t xml:space="preserve"> </w:t>
      </w:r>
      <w:r w:rsidRPr="006A745C">
        <w:t>Bladelius</w:t>
      </w:r>
      <w:r w:rsidRPr="006A745C">
        <w:t xml:space="preserve"> (S)</w:t>
      </w:r>
      <w:r>
        <w:t xml:space="preserve"> </w:t>
      </w:r>
      <w:r w:rsidRPr="006A745C">
        <w:t>Vårdpersonals anmälningsplikt när det gäller papperslösa</w:t>
      </w:r>
    </w:p>
    <w:p w:rsidR="00BC374B" w:rsidP="006A745C">
      <w:pPr>
        <w:pStyle w:val="BodyText"/>
      </w:pPr>
      <w:r>
        <w:t>Yasmine</w:t>
      </w:r>
      <w:r>
        <w:t xml:space="preserve"> </w:t>
      </w:r>
      <w:r>
        <w:t>B</w:t>
      </w:r>
      <w:r w:rsidR="00F84149">
        <w:t>la</w:t>
      </w:r>
      <w:r>
        <w:t>delius</w:t>
      </w:r>
      <w:r>
        <w:t xml:space="preserve"> har frågat om jag har för avsikt att verka för att en anmälningsplikt för sjukvårdspersonal införs som innebär en skyldighet att anmäla vårdsökande papperslösa till polisen och Migrationsverket. </w:t>
      </w:r>
    </w:p>
    <w:p w:rsidR="00707CD2" w:rsidP="00E34D30">
      <w:pPr>
        <w:pStyle w:val="BodyText"/>
      </w:pPr>
      <w:r>
        <w:t xml:space="preserve">Inledningsvis </w:t>
      </w:r>
      <w:r w:rsidR="00380F54">
        <w:t xml:space="preserve">vill </w:t>
      </w:r>
      <w:r>
        <w:t xml:space="preserve">jag </w:t>
      </w:r>
      <w:r w:rsidR="00380F54">
        <w:t xml:space="preserve">understryka vad jag </w:t>
      </w:r>
      <w:r>
        <w:t>vid flera tillfällen</w:t>
      </w:r>
      <w:r w:rsidR="00380F54">
        <w:t xml:space="preserve"> tidigare har framfört att </w:t>
      </w:r>
      <w:r w:rsidR="00A07CFF">
        <w:t>regeringen</w:t>
      </w:r>
      <w:r w:rsidR="00380F54">
        <w:t xml:space="preserve"> anser</w:t>
      </w:r>
      <w:r w:rsidR="00A07CFF">
        <w:t xml:space="preserve"> att patientsäkerheten är en grundbult.</w:t>
      </w:r>
      <w:r>
        <w:t xml:space="preserve"> </w:t>
      </w:r>
      <w:r w:rsidR="00A07CFF">
        <w:t xml:space="preserve">Som </w:t>
      </w:r>
      <w:r w:rsidR="00A07CFF">
        <w:t>Yasmine</w:t>
      </w:r>
      <w:r w:rsidR="00A07CFF">
        <w:t xml:space="preserve"> </w:t>
      </w:r>
      <w:r w:rsidR="00A07CFF">
        <w:t>Bladelius</w:t>
      </w:r>
      <w:r w:rsidR="00A07CFF">
        <w:t xml:space="preserve"> påpekar </w:t>
      </w:r>
      <w:r w:rsidR="00A802EB">
        <w:t>anges i</w:t>
      </w:r>
      <w:r w:rsidR="00C036DE">
        <w:t xml:space="preserve"> </w:t>
      </w:r>
      <w:r>
        <w:t>Tidöavtalet</w:t>
      </w:r>
      <w:r w:rsidR="00C036DE">
        <w:t xml:space="preserve"> </w:t>
      </w:r>
      <w:r w:rsidR="00A07CFF">
        <w:t xml:space="preserve">att förslag </w:t>
      </w:r>
      <w:r w:rsidR="00C036DE">
        <w:t xml:space="preserve">ska lämnas till en ordning med informationsutbyte och anmälningsplikt mellan polis och myndigheter som kan antas komma i kontakt med personer som befinner sig illegalt i landet. </w:t>
      </w:r>
      <w:r w:rsidR="00A07CFF">
        <w:t xml:space="preserve">Det framgår samtidigt tydligt av </w:t>
      </w:r>
      <w:r w:rsidR="00C036DE">
        <w:t xml:space="preserve">avtalet </w:t>
      </w:r>
      <w:r w:rsidR="00A07CFF">
        <w:t>att det kan finnas situationer där en anmälan enligt informationsplikten skulle strida mot ömmande värden,</w:t>
      </w:r>
      <w:r w:rsidRPr="00A07CFF" w:rsidR="00A07CFF">
        <w:t xml:space="preserve"> </w:t>
      </w:r>
      <w:r w:rsidR="00A07CFF">
        <w:t xml:space="preserve">till exempel i sjukvården. Vilka undantagssituationer som </w:t>
      </w:r>
      <w:r w:rsidR="006A0B07">
        <w:t>kan</w:t>
      </w:r>
      <w:r w:rsidR="00A07CFF">
        <w:t xml:space="preserve"> komma i fråga </w:t>
      </w:r>
      <w:r w:rsidR="00A802EB">
        <w:t>behöver</w:t>
      </w:r>
      <w:r w:rsidR="00A07CFF">
        <w:t xml:space="preserve"> utredas</w:t>
      </w:r>
      <w:r w:rsidR="00A802EB">
        <w:t xml:space="preserve"> närmare och j</w:t>
      </w:r>
      <w:r w:rsidR="00A07CFF">
        <w:t xml:space="preserve">ag kan inte </w:t>
      </w:r>
      <w:r w:rsidR="00A802EB">
        <w:t>föregripa resultatet av det arbetet</w:t>
      </w:r>
      <w:r w:rsidR="00A07CFF">
        <w:t>.</w:t>
      </w:r>
    </w:p>
    <w:p w:rsidR="00E34D30" w:rsidP="00E34D30">
      <w:pPr>
        <w:pStyle w:val="BodyText"/>
      </w:pPr>
      <w:r>
        <w:t xml:space="preserve">Stockholm den </w:t>
      </w:r>
      <w:r w:rsidR="00450412">
        <w:t>17</w:t>
      </w:r>
      <w:r>
        <w:t xml:space="preserve"> maj 2023</w:t>
      </w:r>
    </w:p>
    <w:p w:rsidR="00E34D30" w:rsidP="00E34D30">
      <w:pPr>
        <w:pStyle w:val="BodyText"/>
      </w:pPr>
    </w:p>
    <w:p w:rsidR="00AF4373" w:rsidP="00E34D30">
      <w:pPr>
        <w:pStyle w:val="BodyText"/>
      </w:pPr>
    </w:p>
    <w:p w:rsidR="00E34D30" w:rsidP="00E34D30">
      <w:pPr>
        <w:pStyle w:val="BodyText"/>
      </w:pPr>
      <w:r>
        <w:t>Acko Ankarberg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C374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C374B" w:rsidRPr="007D73AB" w:rsidP="00340DE0">
          <w:pPr>
            <w:pStyle w:val="Header"/>
          </w:pPr>
        </w:p>
      </w:tc>
      <w:tc>
        <w:tcPr>
          <w:tcW w:w="1134" w:type="dxa"/>
        </w:tcPr>
        <w:p w:rsidR="00BC374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C374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C374B" w:rsidRPr="00710A6C" w:rsidP="00EE3C0F">
          <w:pPr>
            <w:pStyle w:val="Header"/>
            <w:rPr>
              <w:b/>
            </w:rPr>
          </w:pPr>
        </w:p>
        <w:p w:rsidR="00BC374B" w:rsidP="00EE3C0F">
          <w:pPr>
            <w:pStyle w:val="Header"/>
          </w:pPr>
        </w:p>
        <w:p w:rsidR="00BC374B" w:rsidP="00EE3C0F">
          <w:pPr>
            <w:pStyle w:val="Header"/>
          </w:pPr>
        </w:p>
        <w:p w:rsidR="00BC374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69C0C8825304BFC94658BE4318FFDFF"/>
            </w:placeholder>
            <w:dataBinding w:xpath="/ns0:DocumentInfo[1]/ns0:BaseInfo[1]/ns0:Dnr[1]" w:storeItemID="{6BFDE01A-4610-4276-80D1-9A211DE2EEDF}" w:prefixMappings="xmlns:ns0='http://lp/documentinfo/RK' "/>
            <w:text/>
          </w:sdtPr>
          <w:sdtContent>
            <w:p w:rsidR="00BC374B" w:rsidP="00EE3C0F">
              <w:pPr>
                <w:pStyle w:val="Header"/>
              </w:pPr>
              <w:r w:rsidRPr="006A6E26">
                <w:t>S2023/01625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AB644CAC85B4C9B9C90BCA082F61E58"/>
            </w:placeholder>
            <w:showingPlcHdr/>
            <w:dataBinding w:xpath="/ns0:DocumentInfo[1]/ns0:BaseInfo[1]/ns0:DocNumber[1]" w:storeItemID="{6BFDE01A-4610-4276-80D1-9A211DE2EEDF}" w:prefixMappings="xmlns:ns0='http://lp/documentinfo/RK' "/>
            <w:text/>
          </w:sdtPr>
          <w:sdtContent>
            <w:p w:rsidR="00BC374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C374B" w:rsidP="00EE3C0F">
          <w:pPr>
            <w:pStyle w:val="Header"/>
          </w:pPr>
        </w:p>
      </w:tc>
      <w:tc>
        <w:tcPr>
          <w:tcW w:w="1134" w:type="dxa"/>
        </w:tcPr>
        <w:p w:rsidR="00BC374B" w:rsidP="0094502D">
          <w:pPr>
            <w:pStyle w:val="Header"/>
          </w:pPr>
        </w:p>
        <w:p w:rsidR="00BC374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B5AFA0CE43047FCBBE4836043FAD2E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854BB0" w:rsidRPr="00854BB0" w:rsidP="00854BB0">
              <w:pPr>
                <w:pStyle w:val="Header"/>
                <w:rPr>
                  <w:b/>
                  <w:bCs/>
                </w:rPr>
              </w:pPr>
              <w:r w:rsidRPr="00854BB0">
                <w:rPr>
                  <w:b/>
                  <w:bCs/>
                </w:rPr>
                <w:t>Socialdepartementet</w:t>
              </w:r>
            </w:p>
            <w:p w:rsidR="00854BB0" w:rsidRPr="00854BB0" w:rsidP="00854BB0">
              <w:pPr>
                <w:pStyle w:val="Header"/>
              </w:pPr>
              <w:r w:rsidRPr="00854BB0">
                <w:t>Sjukvårdsministern</w:t>
              </w:r>
            </w:p>
            <w:p w:rsidR="00083B6A" w:rsidRPr="00083B6A" w:rsidP="00083B6A">
              <w:pPr>
                <w:pStyle w:val="Header"/>
                <w:rPr>
                  <w:i/>
                  <w:iCs/>
                </w:rPr>
              </w:pPr>
            </w:p>
            <w:p w:rsidR="00BC374B" w:rsidRPr="00340DE0" w:rsidP="00804FC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F6129E1F314E54903239FF0B684465"/>
          </w:placeholder>
          <w:dataBinding w:xpath="/ns0:DocumentInfo[1]/ns0:BaseInfo[1]/ns0:Recipient[1]" w:storeItemID="{6BFDE01A-4610-4276-80D1-9A211DE2EEDF}" w:prefixMappings="xmlns:ns0='http://lp/documentinfo/RK' "/>
          <w:text w:multiLine="1"/>
        </w:sdtPr>
        <w:sdtContent>
          <w:tc>
            <w:tcPr>
              <w:tcW w:w="3170" w:type="dxa"/>
            </w:tcPr>
            <w:p w:rsidR="00BC374B" w:rsidP="00547B89">
              <w:pPr>
                <w:pStyle w:val="Header"/>
              </w:pPr>
              <w:r w:rsidRPr="00EE3618">
                <w:t>Till Riksdagen</w:t>
              </w:r>
              <w:r w:rsidRPr="00EE3618">
                <w:br/>
              </w:r>
              <w:r w:rsidRPr="00EE3618">
                <w:br/>
              </w:r>
              <w:r w:rsidRPr="00EE3618" w:rsidR="00083B6A">
                <w:t>Svaret är avsett att lämnas den 17 maj 2023 kl. 12.00</w:t>
              </w:r>
            </w:p>
          </w:tc>
        </w:sdtContent>
      </w:sdt>
      <w:tc>
        <w:tcPr>
          <w:tcW w:w="1134" w:type="dxa"/>
        </w:tcPr>
        <w:p w:rsidR="00BC374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80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9C0C8825304BFC94658BE4318FF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9C113-4690-4C7D-BA1C-D5A419BDE6CA}"/>
      </w:docPartPr>
      <w:docPartBody>
        <w:p w:rsidR="000066D3" w:rsidP="00D313A1">
          <w:pPr>
            <w:pStyle w:val="E69C0C8825304BFC94658BE4318FFD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B644CAC85B4C9B9C90BCA082F61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A1083-BC62-45DC-BC8B-9D4B7C7F421E}"/>
      </w:docPartPr>
      <w:docPartBody>
        <w:p w:rsidR="000066D3" w:rsidP="00D313A1">
          <w:pPr>
            <w:pStyle w:val="AAB644CAC85B4C9B9C90BCA082F61E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5AFA0CE43047FCBBE4836043FAD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AF91B-6992-456F-B699-26733E026373}"/>
      </w:docPartPr>
      <w:docPartBody>
        <w:p w:rsidR="000066D3" w:rsidP="00D313A1">
          <w:pPr>
            <w:pStyle w:val="6B5AFA0CE43047FCBBE4836043FAD2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F6129E1F314E54903239FF0B684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2A3C3-C19C-47C0-964D-5D02069F9E7F}"/>
      </w:docPartPr>
      <w:docPartBody>
        <w:p w:rsidR="000066D3" w:rsidP="00D313A1">
          <w:pPr>
            <w:pStyle w:val="E1F6129E1F314E54903239FF0B68446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B94"/>
    <w:rPr>
      <w:noProof w:val="0"/>
      <w:color w:val="808080"/>
    </w:rPr>
  </w:style>
  <w:style w:type="paragraph" w:customStyle="1" w:styleId="E69C0C8825304BFC94658BE4318FFDFF">
    <w:name w:val="E69C0C8825304BFC94658BE4318FFDFF"/>
    <w:rsid w:val="00D313A1"/>
  </w:style>
  <w:style w:type="paragraph" w:customStyle="1" w:styleId="E1F6129E1F314E54903239FF0B684465">
    <w:name w:val="E1F6129E1F314E54903239FF0B684465"/>
    <w:rsid w:val="00D313A1"/>
  </w:style>
  <w:style w:type="paragraph" w:customStyle="1" w:styleId="AAB644CAC85B4C9B9C90BCA082F61E581">
    <w:name w:val="AAB644CAC85B4C9B9C90BCA082F61E581"/>
    <w:rsid w:val="00D313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5AFA0CE43047FCBBE4836043FAD2E21">
    <w:name w:val="6B5AFA0CE43047FCBBE4836043FAD2E21"/>
    <w:rsid w:val="00D313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2023-05-08</HeaderDate>
    <Office/>
    <Dnr>S2023/01625</Dnr>
    <ParagrafNr/>
    <DocumentTitle/>
    <VisitingAddress/>
    <Extra1/>
    <Extra2/>
    <Extra3/>
    <Number/>
    <Recipient>Till Riksdagen
Svaret är avsett att lämnas den 17 maj 2023 kl. 12.00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50bfe036-141f-424b-a6b6-60b7a9b22176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EECB7-DD40-47CF-B6CA-816AA763110A}"/>
</file>

<file path=customXml/itemProps2.xml><?xml version="1.0" encoding="utf-8"?>
<ds:datastoreItem xmlns:ds="http://schemas.openxmlformats.org/officeDocument/2006/customXml" ds:itemID="{6BFDE01A-4610-4276-80D1-9A211DE2EED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21AAB4A-9026-430C-8AE0-8F69660157BA}"/>
</file>

<file path=customXml/itemProps5.xml><?xml version="1.0" encoding="utf-8"?>
<ds:datastoreItem xmlns:ds="http://schemas.openxmlformats.org/officeDocument/2006/customXml" ds:itemID="{655EB4AF-8C55-4467-AA10-A8EBA25D7E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162</Words>
  <Characters>901</Characters>
  <Application>Microsoft Office Word</Application>
  <DocSecurity>0</DocSecurity>
  <Lines>40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636 Vårdpersonalens anmälningsplikt.docx</dc:title>
  <cp:revision>2</cp:revision>
  <dcterms:created xsi:type="dcterms:W3CDTF">2023-05-17T09:04:00Z</dcterms:created>
  <dcterms:modified xsi:type="dcterms:W3CDTF">2023-05-17T09:04:00Z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b5c0682b-e312-4842-84a5-86e308da2cf1</vt:lpwstr>
  </property>
</Properties>
</file>