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2052D" w:rsidP="00DA0661">
      <w:pPr>
        <w:pStyle w:val="Title"/>
      </w:pPr>
      <w:bookmarkStart w:id="0" w:name="Start"/>
      <w:bookmarkEnd w:id="0"/>
      <w:r>
        <w:t>Svar på fråga 20</w:t>
      </w:r>
      <w:r w:rsidR="00E63924">
        <w:t>23</w:t>
      </w:r>
      <w:r>
        <w:t>/</w:t>
      </w:r>
      <w:r w:rsidR="00E63924">
        <w:t>24</w:t>
      </w:r>
      <w:r>
        <w:t>:</w:t>
      </w:r>
      <w:r w:rsidR="00E63924">
        <w:t>216</w:t>
      </w:r>
      <w:r>
        <w:t xml:space="preserve"> av </w:t>
      </w:r>
      <w:r w:rsidR="00E63924">
        <w:t>Tobias Andersson</w:t>
      </w:r>
      <w:r>
        <w:t xml:space="preserve"> (</w:t>
      </w:r>
      <w:r w:rsidR="00E63924">
        <w:t>SD</w:t>
      </w:r>
      <w:r>
        <w:t>)</w:t>
      </w:r>
      <w:r>
        <w:br/>
      </w:r>
      <w:r w:rsidRPr="00E63924" w:rsidR="00E63924">
        <w:t>Ålders- och identitetskontroller vid distanshandel</w:t>
      </w:r>
    </w:p>
    <w:p w:rsidR="006E6FA6" w:rsidP="006E6FA6">
      <w:pPr>
        <w:pStyle w:val="BodyText"/>
      </w:pPr>
      <w:r>
        <w:t>Tobias Andersson</w:t>
      </w:r>
      <w:r>
        <w:t xml:space="preserve"> har frågat mig</w:t>
      </w:r>
      <w:r w:rsidRPr="006E6FA6">
        <w:t xml:space="preserve"> </w:t>
      </w:r>
      <w:r>
        <w:t>om jag a</w:t>
      </w:r>
      <w:r>
        <w:t xml:space="preserve">vser att agera för att se över regelverk om hur ålders- och identitetskontroller ska utföras vid distanshandel till svenska konsumenter, och </w:t>
      </w:r>
      <w:r w:rsidR="00082414">
        <w:t xml:space="preserve">om det </w:t>
      </w:r>
      <w:r>
        <w:t>finns några planer på att ge en eller flera myndigheter i uppdrag att ta ett</w:t>
      </w:r>
      <w:r>
        <w:t xml:space="preserve"> </w:t>
      </w:r>
      <w:r>
        <w:t>samlat grepp om frågan</w:t>
      </w:r>
      <w:r w:rsidR="00082414">
        <w:t>.</w:t>
      </w:r>
    </w:p>
    <w:p w:rsidR="00CB2C9D" w:rsidP="006E6FA6">
      <w:pPr>
        <w:pStyle w:val="BodyText"/>
      </w:pPr>
      <w:r>
        <w:t xml:space="preserve">Det är viktigt </w:t>
      </w:r>
      <w:r>
        <w:t>för såväl konsumenter som näringsidkare att regelverk är anpassade så att de är ändamålsenliga för att tillämpas på alla potentiella handelskanaler</w:t>
      </w:r>
      <w:r w:rsidRPr="00CB2C9D">
        <w:t xml:space="preserve"> och att de inte </w:t>
      </w:r>
      <w:r>
        <w:t xml:space="preserve">är orimligt betungande. </w:t>
      </w:r>
      <w:r w:rsidR="001763D7">
        <w:t xml:space="preserve">Avseende distanshandel med tobak har </w:t>
      </w:r>
      <w:r>
        <w:t>Folkhälsomyndigheten</w:t>
      </w:r>
      <w:r w:rsidR="00733958">
        <w:t xml:space="preserve"> </w:t>
      </w:r>
      <w:r>
        <w:t>utarbetat föreskrifter rörande ålderskontroll vid handel online</w:t>
      </w:r>
      <w:r w:rsidR="001763D7">
        <w:t>.</w:t>
      </w:r>
      <w:r>
        <w:t xml:space="preserve"> </w:t>
      </w:r>
      <w:r w:rsidR="001763D7">
        <w:t>R</w:t>
      </w:r>
      <w:r>
        <w:t xml:space="preserve">egeringen följer utvecklingen </w:t>
      </w:r>
      <w:r w:rsidR="00B30703">
        <w:t xml:space="preserve">med avseende på </w:t>
      </w:r>
      <w:r>
        <w:t xml:space="preserve">ändamålsenligheten i </w:t>
      </w:r>
      <w:r>
        <w:t xml:space="preserve">berörda </w:t>
      </w:r>
      <w:r>
        <w:t>regelverk.</w:t>
      </w:r>
    </w:p>
    <w:p w:rsidR="006E6FA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D412F13CB8A482585C9644EE71731C6"/>
          </w:placeholder>
          <w:dataBinding w:xpath="/ns0:DocumentInfo[1]/ns0:BaseInfo[1]/ns0:HeaderDate[1]" w:storeItemID="{CF291900-D0BA-4A88-9C30-C4B13652983F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82414">
            <w:t>15 november 2023</w:t>
          </w:r>
        </w:sdtContent>
      </w:sdt>
    </w:p>
    <w:p w:rsidR="006E6FA6" w:rsidP="004E7A8F">
      <w:pPr>
        <w:pStyle w:val="Brdtextutanavstnd"/>
      </w:pPr>
    </w:p>
    <w:p w:rsidR="006E6FA6" w:rsidP="004E7A8F">
      <w:pPr>
        <w:pStyle w:val="Brdtextutanavstnd"/>
      </w:pPr>
    </w:p>
    <w:p w:rsidR="006E6FA6" w:rsidP="004E7A8F">
      <w:pPr>
        <w:pStyle w:val="Brdtextutanavstnd"/>
      </w:pPr>
    </w:p>
    <w:p w:rsidR="0092052D" w:rsidRPr="00DB48AB" w:rsidP="00DB48AB">
      <w:pPr>
        <w:pStyle w:val="BodyText"/>
      </w:pPr>
      <w:r>
        <w:t>Erik Slottner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205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2052D" w:rsidRPr="007D73AB" w:rsidP="00340DE0">
          <w:pPr>
            <w:pStyle w:val="Header"/>
          </w:pPr>
        </w:p>
      </w:tc>
      <w:tc>
        <w:tcPr>
          <w:tcW w:w="1134" w:type="dxa"/>
        </w:tcPr>
        <w:p w:rsidR="009205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205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2052D" w:rsidRPr="00710A6C" w:rsidP="00EE3C0F">
          <w:pPr>
            <w:pStyle w:val="Header"/>
            <w:rPr>
              <w:b/>
            </w:rPr>
          </w:pPr>
        </w:p>
        <w:p w:rsidR="0092052D" w:rsidP="00EE3C0F">
          <w:pPr>
            <w:pStyle w:val="Header"/>
          </w:pPr>
        </w:p>
        <w:p w:rsidR="0092052D" w:rsidP="00EE3C0F">
          <w:pPr>
            <w:pStyle w:val="Header"/>
          </w:pPr>
        </w:p>
        <w:p w:rsidR="0092052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3B2E120D7254C5FB678F1DE895E5111"/>
            </w:placeholder>
            <w:dataBinding w:xpath="/ns0:DocumentInfo[1]/ns0:BaseInfo[1]/ns0:Dnr[1]" w:storeItemID="{CF291900-D0BA-4A88-9C30-C4B13652983F}" w:prefixMappings="xmlns:ns0='http://lp/documentinfo/RK' "/>
            <w:text/>
          </w:sdtPr>
          <w:sdtContent>
            <w:p w:rsidR="0092052D" w:rsidP="00EE3C0F">
              <w:pPr>
                <w:pStyle w:val="Header"/>
              </w:pPr>
              <w:r>
                <w:t>Fi2023/</w:t>
              </w:r>
              <w:r w:rsidR="003D096C">
                <w:t>02876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F3460F9E8843A68E0680483D4CC77D"/>
            </w:placeholder>
            <w:showingPlcHdr/>
            <w:dataBinding w:xpath="/ns0:DocumentInfo[1]/ns0:BaseInfo[1]/ns0:DocNumber[1]" w:storeItemID="{CF291900-D0BA-4A88-9C30-C4B13652983F}" w:prefixMappings="xmlns:ns0='http://lp/documentinfo/RK' "/>
            <w:text/>
          </w:sdtPr>
          <w:sdtContent>
            <w:p w:rsidR="009205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2052D" w:rsidP="00EE3C0F">
          <w:pPr>
            <w:pStyle w:val="Header"/>
          </w:pPr>
        </w:p>
      </w:tc>
      <w:tc>
        <w:tcPr>
          <w:tcW w:w="1134" w:type="dxa"/>
        </w:tcPr>
        <w:p w:rsidR="0092052D" w:rsidP="0094502D">
          <w:pPr>
            <w:pStyle w:val="Header"/>
          </w:pPr>
        </w:p>
        <w:p w:rsidR="009205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1A85C3B52945ED83C6F86BEB51EE7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2052D" w:rsidRPr="0092052D" w:rsidP="00340DE0">
              <w:pPr>
                <w:pStyle w:val="Header"/>
                <w:rPr>
                  <w:b/>
                </w:rPr>
              </w:pPr>
              <w:r w:rsidRPr="0092052D">
                <w:rPr>
                  <w:b/>
                </w:rPr>
                <w:t>Finansdepartementet</w:t>
              </w:r>
            </w:p>
            <w:p w:rsidR="001773B7" w:rsidP="00340DE0">
              <w:pPr>
                <w:pStyle w:val="Header"/>
              </w:pPr>
              <w:r w:rsidRPr="0092052D">
                <w:t>Civilministern</w:t>
              </w:r>
            </w:p>
            <w:p w:rsidR="00733958" w:rsidP="00340DE0">
              <w:pPr>
                <w:pStyle w:val="Header"/>
              </w:pPr>
            </w:p>
            <w:p w:rsidR="001773B7" w:rsidP="00340DE0">
              <w:pPr>
                <w:pStyle w:val="Header"/>
              </w:pPr>
            </w:p>
            <w:p w:rsidR="0092052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3278BE1B27D4B34A6D92E488D61D3EC"/>
          </w:placeholder>
          <w:dataBinding w:xpath="/ns0:DocumentInfo[1]/ns0:BaseInfo[1]/ns0:Recipient[1]" w:storeItemID="{CF291900-D0BA-4A88-9C30-C4B13652983F}" w:prefixMappings="xmlns:ns0='http://lp/documentinfo/RK' "/>
          <w:text w:multiLine="1"/>
        </w:sdtPr>
        <w:sdtContent>
          <w:tc>
            <w:tcPr>
              <w:tcW w:w="3170" w:type="dxa"/>
            </w:tcPr>
            <w:p w:rsidR="009205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205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82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B2E120D7254C5FB678F1DE895E5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930D6-EB34-4859-AEA5-F0F98E43B6FB}"/>
      </w:docPartPr>
      <w:docPartBody>
        <w:p w:rsidR="0004765F" w:rsidP="003737E7">
          <w:pPr>
            <w:pStyle w:val="53B2E120D7254C5FB678F1DE895E5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F3460F9E8843A68E0680483D4CC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7DFDC-ECF6-485A-A1D8-0BD1CB67B481}"/>
      </w:docPartPr>
      <w:docPartBody>
        <w:p w:rsidR="0004765F" w:rsidP="003737E7">
          <w:pPr>
            <w:pStyle w:val="61F3460F9E8843A68E0680483D4CC7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1A85C3B52945ED83C6F86BEB51E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20639-28C5-40CA-86D7-33D1F3C385B8}"/>
      </w:docPartPr>
      <w:docPartBody>
        <w:p w:rsidR="0004765F" w:rsidP="003737E7">
          <w:pPr>
            <w:pStyle w:val="781A85C3B52945ED83C6F86BEB51E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278BE1B27D4B34A6D92E488D61D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1BB43-3FE7-422C-BF9B-B6CB6B45AC3F}"/>
      </w:docPartPr>
      <w:docPartBody>
        <w:p w:rsidR="0004765F" w:rsidP="003737E7">
          <w:pPr>
            <w:pStyle w:val="C3278BE1B27D4B34A6D92E488D61D3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412F13CB8A482585C9644EE7173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8F6F6-DB2A-4FFC-A7A2-537A20279A1A}"/>
      </w:docPartPr>
      <w:docPartBody>
        <w:p w:rsidR="0004765F" w:rsidP="003737E7">
          <w:pPr>
            <w:pStyle w:val="BD412F13CB8A482585C9644EE71731C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7E7"/>
    <w:rPr>
      <w:noProof w:val="0"/>
      <w:color w:val="808080"/>
    </w:rPr>
  </w:style>
  <w:style w:type="paragraph" w:customStyle="1" w:styleId="53B2E120D7254C5FB678F1DE895E5111">
    <w:name w:val="53B2E120D7254C5FB678F1DE895E5111"/>
    <w:rsid w:val="003737E7"/>
  </w:style>
  <w:style w:type="paragraph" w:customStyle="1" w:styleId="C3278BE1B27D4B34A6D92E488D61D3EC">
    <w:name w:val="C3278BE1B27D4B34A6D92E488D61D3EC"/>
    <w:rsid w:val="003737E7"/>
  </w:style>
  <w:style w:type="paragraph" w:customStyle="1" w:styleId="61F3460F9E8843A68E0680483D4CC77D1">
    <w:name w:val="61F3460F9E8843A68E0680483D4CC77D1"/>
    <w:rsid w:val="003737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1A85C3B52945ED83C6F86BEB51EE711">
    <w:name w:val="781A85C3B52945ED83C6F86BEB51EE711"/>
    <w:rsid w:val="003737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412F13CB8A482585C9644EE71731C6">
    <w:name w:val="BD412F13CB8A482585C9644EE71731C6"/>
    <w:rsid w:val="003737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2023-11-15T00:00:00</HeaderDate>
    <Office/>
    <Dnr>Fi2023/02876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3fdbbe6c-b762-4027-ac85-39fdccf30c81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B2EF2-578A-4968-A10E-84ED6C644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91900-D0BA-4A88-9C30-C4B13652983F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89800-4AF5-4A2A-AA5D-51E58F9F4F0A}">
  <ds:schemaRefs>
    <ds:schemaRef ds:uri="http://schemas.openxmlformats.org/package/2006/metadata/core-properties"/>
    <ds:schemaRef ds:uri="1d57f7ca-35fb-4135-beb5-949ec06181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eec14d05-b663-4c4f-ba9e-f91ce218b26b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CDABED-1558-4EF4-AF99-512D0A001D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24 216 Ålders- och identitetskontroller vid distanshandel av Tobias Andersson (SD).docx</dc:title>
  <cp:revision>3</cp:revision>
  <dcterms:created xsi:type="dcterms:W3CDTF">2023-11-15T05:38:00Z</dcterms:created>
  <dcterms:modified xsi:type="dcterms:W3CDTF">2023-11-15T05:39:00Z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5d2ff5fc-e0d2-4a26-9a08-3579a0c9f5d6</vt:lpwstr>
  </property>
</Properties>
</file>