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A664" w14:textId="77777777" w:rsidR="00722DED" w:rsidRDefault="00722DED" w:rsidP="00F77907">
      <w:pPr>
        <w:pStyle w:val="Rubrik"/>
      </w:pPr>
      <w:r>
        <w:t xml:space="preserve">Svar på fråga 2017/18:956 av Saila Quicklund (M) Driften av Nationalmuseum Norr på </w:t>
      </w:r>
      <w:proofErr w:type="spellStart"/>
      <w:r>
        <w:t>Jamtli</w:t>
      </w:r>
      <w:proofErr w:type="spellEnd"/>
    </w:p>
    <w:p w14:paraId="6EE64535" w14:textId="77777777" w:rsidR="00722DED" w:rsidRDefault="00722DED" w:rsidP="00E96532">
      <w:pPr>
        <w:pStyle w:val="Brdtext"/>
      </w:pPr>
      <w:r>
        <w:t xml:space="preserve">Saila Quicklund har frågat mig om hur jag och regeringen avser att agera för att Nationalmuseum ska kunna säkerställa sin del av samarbetet kring Nationalmuseum Norr på </w:t>
      </w:r>
      <w:proofErr w:type="spellStart"/>
      <w:r>
        <w:t>Jamtli</w:t>
      </w:r>
      <w:proofErr w:type="spellEnd"/>
      <w:r>
        <w:t xml:space="preserve"> i Östersund.</w:t>
      </w:r>
    </w:p>
    <w:p w14:paraId="12F9FE43" w14:textId="77777777" w:rsidR="00722DED" w:rsidRDefault="00722DED" w:rsidP="00E96532">
      <w:pPr>
        <w:pStyle w:val="Brdtext"/>
      </w:pPr>
      <w:r w:rsidRPr="00722DED">
        <w:t xml:space="preserve">Regeringen genomför ett </w:t>
      </w:r>
      <w:r w:rsidR="00B815BF">
        <w:t>antal</w:t>
      </w:r>
      <w:r w:rsidRPr="00722DED">
        <w:t xml:space="preserve"> insatser på kulturområdet i syfte att stärka kulturen i hela landet. </w:t>
      </w:r>
      <w:r w:rsidR="009737C6">
        <w:t>A</w:t>
      </w:r>
      <w:r w:rsidRPr="00722DED">
        <w:t>tt alla ska ha möjlighet att delta i kulturlivet, oavsett vilken del av landet man bor i</w:t>
      </w:r>
      <w:r w:rsidR="009737C6">
        <w:t>, är en kulturpolitisk prioritering</w:t>
      </w:r>
      <w:r w:rsidRPr="00722DED">
        <w:t>.</w:t>
      </w:r>
    </w:p>
    <w:p w14:paraId="1B9C1B7F" w14:textId="70EC2E31" w:rsidR="00B815BF" w:rsidRDefault="00514622" w:rsidP="00E96532">
      <w:pPr>
        <w:pStyle w:val="Brdtext"/>
      </w:pPr>
      <w:r>
        <w:t>I enlighet med budgetpropositionen för 2016 förstärktes Nationalmuseums anslag med 2 miljoner kronor</w:t>
      </w:r>
      <w:r w:rsidR="00044FCA">
        <w:t xml:space="preserve"> per år</w:t>
      </w:r>
      <w:r w:rsidRPr="00514622">
        <w:t xml:space="preserve"> för att stärka museets regionala närvaro</w:t>
      </w:r>
      <w:r w:rsidR="00261B5A" w:rsidRPr="006A756E">
        <w:t>,</w:t>
      </w:r>
      <w:r w:rsidR="00261B5A" w:rsidRPr="00A1589C">
        <w:rPr>
          <w:color w:val="FF0000"/>
        </w:rPr>
        <w:t xml:space="preserve"> </w:t>
      </w:r>
      <w:r w:rsidR="00261B5A" w:rsidRPr="00261B5A">
        <w:t>vilket är den utfästelse som gjorts av regeringen i denna fråga</w:t>
      </w:r>
      <w:r w:rsidRPr="00261B5A">
        <w:t>.</w:t>
      </w:r>
      <w:r w:rsidR="00261B5A">
        <w:t xml:space="preserve"> </w:t>
      </w:r>
      <w:r>
        <w:t xml:space="preserve">Förstärkningen </w:t>
      </w:r>
      <w:r w:rsidRPr="00514622">
        <w:t xml:space="preserve">ska ses som en del av regeringens ambition att öka tillgängligheten och delaktigheten till kultur i hela landet, till exempel genom samarbeten med regionala museer. På så sätt kan Nationalmuseums verksamhet spridas och tillgängliggöras nationellt. </w:t>
      </w:r>
      <w:r>
        <w:t>Utifrån denna förstärkning tog m</w:t>
      </w:r>
      <w:r w:rsidRPr="00514622">
        <w:t xml:space="preserve">yndigheten </w:t>
      </w:r>
      <w:r>
        <w:t xml:space="preserve">själv beslut om att </w:t>
      </w:r>
      <w:r w:rsidR="00BF5BB0">
        <w:t>ingå</w:t>
      </w:r>
      <w:r>
        <w:t xml:space="preserve"> ett samarbete med </w:t>
      </w:r>
      <w:proofErr w:type="spellStart"/>
      <w:r w:rsidRPr="00514622">
        <w:t>Jamtli</w:t>
      </w:r>
      <w:proofErr w:type="spellEnd"/>
      <w:r>
        <w:t xml:space="preserve"> om </w:t>
      </w:r>
      <w:r w:rsidR="004B10E0">
        <w:t xml:space="preserve">en </w:t>
      </w:r>
      <w:r>
        <w:t xml:space="preserve">etablering av </w:t>
      </w:r>
      <w:r w:rsidR="00BF5BB0">
        <w:t>en filial i Östersund</w:t>
      </w:r>
      <w:r w:rsidRPr="00514622">
        <w:t xml:space="preserve">. </w:t>
      </w:r>
      <w:r w:rsidR="00BF5BB0">
        <w:t>Därefter</w:t>
      </w:r>
      <w:r>
        <w:t xml:space="preserve"> har myndighetens anslag även förs</w:t>
      </w:r>
      <w:r w:rsidR="00BF5BB0">
        <w:t>tärkts med 65</w:t>
      </w:r>
      <w:r>
        <w:t xml:space="preserve"> miljoner kronor</w:t>
      </w:r>
      <w:r w:rsidR="00BF5BB0">
        <w:t xml:space="preserve"> för 2018 och 42 miljoner kronor fr.o.m. 2019</w:t>
      </w:r>
      <w:r w:rsidRPr="00514622">
        <w:t>.</w:t>
      </w:r>
      <w:r w:rsidR="00BE458C">
        <w:t xml:space="preserve"> </w:t>
      </w:r>
      <w:r w:rsidR="00F77907">
        <w:t xml:space="preserve">Totalt har Nationalmuseum ett anslag på </w:t>
      </w:r>
      <w:r w:rsidR="009737C6">
        <w:t>ca 220</w:t>
      </w:r>
      <w:r w:rsidR="00F77907">
        <w:t xml:space="preserve"> miljoner kronor för 2018. Mot den bakgrunden</w:t>
      </w:r>
      <w:r w:rsidR="00BE458C">
        <w:t xml:space="preserve"> anser regeringen att Nationalmuseum har </w:t>
      </w:r>
      <w:r w:rsidR="00BC7C5E">
        <w:t>förutsättningar</w:t>
      </w:r>
      <w:r w:rsidR="00182B8B">
        <w:t xml:space="preserve"> att </w:t>
      </w:r>
      <w:r w:rsidR="00BC7C5E">
        <w:t xml:space="preserve">säkerställa sin del av samarbetet </w:t>
      </w:r>
      <w:r w:rsidR="00182B8B">
        <w:t>i Östersund</w:t>
      </w:r>
      <w:r w:rsidR="002E3085">
        <w:t>, men kommer givetvis att fortsätta följa satsningen.</w:t>
      </w:r>
    </w:p>
    <w:p w14:paraId="5598F3B6" w14:textId="77777777" w:rsidR="00C31158" w:rsidRDefault="00BF5BB0" w:rsidP="00261B5A">
      <w:pPr>
        <w:pStyle w:val="Brdtext"/>
        <w:spacing w:line="480" w:lineRule="auto"/>
      </w:pPr>
      <w:r>
        <w:t>Stockholm den 14 mars 2018</w:t>
      </w:r>
      <w:bookmarkStart w:id="0" w:name="_GoBack"/>
      <w:bookmarkEnd w:id="0"/>
    </w:p>
    <w:p w14:paraId="06E18FEF" w14:textId="2FB4F760" w:rsidR="00B31BFB" w:rsidRPr="006273E4" w:rsidRDefault="00BF5BB0" w:rsidP="00261B5A">
      <w:pPr>
        <w:pStyle w:val="Brdtext"/>
        <w:spacing w:line="480" w:lineRule="auto"/>
      </w:pPr>
      <w:r>
        <w:t>Alice Bah Kuhnke</w:t>
      </w:r>
    </w:p>
    <w:sectPr w:rsidR="00B31BFB" w:rsidRPr="006273E4" w:rsidSect="00722DE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E87B" w14:textId="77777777" w:rsidR="006A466E" w:rsidRDefault="006A466E" w:rsidP="00A87A54">
      <w:pPr>
        <w:spacing w:after="0" w:line="240" w:lineRule="auto"/>
      </w:pPr>
      <w:r>
        <w:separator/>
      </w:r>
    </w:p>
  </w:endnote>
  <w:endnote w:type="continuationSeparator" w:id="0">
    <w:p w14:paraId="03042F00" w14:textId="77777777" w:rsidR="006A466E" w:rsidRDefault="006A46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ADA4FA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3CC18E" w14:textId="7ED54F9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5379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F13B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DC2C4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2ECF8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9CAA7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89E38E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E2D8A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DD0558" w14:textId="77777777" w:rsidTr="00C26068">
      <w:trPr>
        <w:trHeight w:val="227"/>
      </w:trPr>
      <w:tc>
        <w:tcPr>
          <w:tcW w:w="4074" w:type="dxa"/>
        </w:tcPr>
        <w:p w14:paraId="68F949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E963E3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E22BA2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493AA" w14:textId="77777777" w:rsidR="006A466E" w:rsidRDefault="006A466E" w:rsidP="00A87A54">
      <w:pPr>
        <w:spacing w:after="0" w:line="240" w:lineRule="auto"/>
      </w:pPr>
      <w:r>
        <w:separator/>
      </w:r>
    </w:p>
  </w:footnote>
  <w:footnote w:type="continuationSeparator" w:id="0">
    <w:p w14:paraId="596DCE8E" w14:textId="77777777" w:rsidR="006A466E" w:rsidRDefault="006A46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22DED" w14:paraId="67002145" w14:textId="77777777" w:rsidTr="00C93EBA">
      <w:trPr>
        <w:trHeight w:val="227"/>
      </w:trPr>
      <w:tc>
        <w:tcPr>
          <w:tcW w:w="5534" w:type="dxa"/>
        </w:tcPr>
        <w:p w14:paraId="447C5249" w14:textId="77777777" w:rsidR="00722DED" w:rsidRPr="007D73AB" w:rsidRDefault="00722DED">
          <w:pPr>
            <w:pStyle w:val="Sidhuvud"/>
          </w:pPr>
        </w:p>
      </w:tc>
      <w:tc>
        <w:tcPr>
          <w:tcW w:w="3170" w:type="dxa"/>
          <w:vAlign w:val="bottom"/>
        </w:tcPr>
        <w:p w14:paraId="706DA4B1" w14:textId="77777777" w:rsidR="00722DED" w:rsidRPr="007D73AB" w:rsidRDefault="00722DED" w:rsidP="00340DE0">
          <w:pPr>
            <w:pStyle w:val="Sidhuvud"/>
          </w:pPr>
        </w:p>
      </w:tc>
      <w:tc>
        <w:tcPr>
          <w:tcW w:w="1134" w:type="dxa"/>
        </w:tcPr>
        <w:p w14:paraId="395402E7" w14:textId="77777777" w:rsidR="00722DED" w:rsidRDefault="00722DED" w:rsidP="005A703A">
          <w:pPr>
            <w:pStyle w:val="Sidhuvud"/>
          </w:pPr>
        </w:p>
      </w:tc>
    </w:tr>
    <w:tr w:rsidR="00722DED" w:rsidRPr="002D4A02" w14:paraId="799268AA" w14:textId="77777777" w:rsidTr="00C93EBA">
      <w:trPr>
        <w:trHeight w:val="1928"/>
      </w:trPr>
      <w:tc>
        <w:tcPr>
          <w:tcW w:w="5534" w:type="dxa"/>
        </w:tcPr>
        <w:p w14:paraId="0B094D9B" w14:textId="77777777" w:rsidR="00722DED" w:rsidRPr="002D4A02" w:rsidRDefault="00722DED" w:rsidP="00340DE0">
          <w:pPr>
            <w:pStyle w:val="Sidhuvud"/>
            <w:rPr>
              <w:i/>
            </w:rPr>
          </w:pPr>
          <w:r w:rsidRPr="002D4A02">
            <w:rPr>
              <w:i/>
              <w:noProof/>
            </w:rPr>
            <w:drawing>
              <wp:inline distT="0" distB="0" distL="0" distR="0" wp14:anchorId="0671A13E" wp14:editId="50436DD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F2D83F" w14:textId="77777777" w:rsidR="00722DED" w:rsidRPr="002D4A02" w:rsidRDefault="00722DED" w:rsidP="00EE3C0F">
          <w:pPr>
            <w:pStyle w:val="Sidhuvud"/>
            <w:rPr>
              <w:b/>
              <w:i/>
            </w:rPr>
          </w:pPr>
        </w:p>
        <w:p w14:paraId="455ED7C8" w14:textId="77777777" w:rsidR="00722DED" w:rsidRPr="002D4A02" w:rsidRDefault="00722DED" w:rsidP="00EE3C0F">
          <w:pPr>
            <w:pStyle w:val="Sidhuvud"/>
            <w:rPr>
              <w:i/>
            </w:rPr>
          </w:pPr>
        </w:p>
        <w:p w14:paraId="6288E6E6" w14:textId="77777777" w:rsidR="00722DED" w:rsidRPr="002D4A02" w:rsidRDefault="00722DED" w:rsidP="00EE3C0F">
          <w:pPr>
            <w:pStyle w:val="Sidhuvud"/>
            <w:rPr>
              <w:i/>
            </w:rPr>
          </w:pPr>
        </w:p>
        <w:p w14:paraId="390EFE31" w14:textId="77777777" w:rsidR="00722DED" w:rsidRPr="002D4A02" w:rsidRDefault="00722DED" w:rsidP="00EE3C0F">
          <w:pPr>
            <w:pStyle w:val="Sidhuvud"/>
            <w:rPr>
              <w:i/>
            </w:rPr>
          </w:pPr>
        </w:p>
        <w:sdt>
          <w:sdtPr>
            <w:alias w:val="Dnr"/>
            <w:tag w:val="ccRKShow_Dnr"/>
            <w:id w:val="-829283628"/>
            <w:placeholder>
              <w:docPart w:val="3827E457B37E4A2AB6E31138DDE99ABE"/>
            </w:placeholder>
            <w:dataBinding w:prefixMappings="xmlns:ns0='http://lp/documentinfo/RK' " w:xpath="/ns0:DocumentInfo[1]/ns0:BaseInfo[1]/ns0:Dnr[1]" w:storeItemID="{575ED0D7-8CA3-4A9B-92D2-C1BE7C318FAC}"/>
            <w:text/>
          </w:sdtPr>
          <w:sdtEndPr/>
          <w:sdtContent>
            <w:p w14:paraId="0F3A6237" w14:textId="2E0666AD" w:rsidR="00722DED" w:rsidRPr="00F77AD0" w:rsidRDefault="00722DED" w:rsidP="00EE3C0F">
              <w:pPr>
                <w:pStyle w:val="Sidhuvud"/>
              </w:pPr>
              <w:r w:rsidRPr="00F77AD0">
                <w:t>Ku2018/</w:t>
              </w:r>
              <w:r w:rsidR="002D4A02" w:rsidRPr="00F77AD0">
                <w:t>00520/KO</w:t>
              </w:r>
            </w:p>
          </w:sdtContent>
        </w:sdt>
        <w:sdt>
          <w:sdtPr>
            <w:rPr>
              <w:i/>
            </w:rPr>
            <w:alias w:val="DocNumber"/>
            <w:tag w:val="DocNumber"/>
            <w:id w:val="1726028884"/>
            <w:placeholder>
              <w:docPart w:val="B51ED326EBB146D0963A95499A65B255"/>
            </w:placeholder>
            <w:showingPlcHdr/>
            <w:dataBinding w:prefixMappings="xmlns:ns0='http://lp/documentinfo/RK' " w:xpath="/ns0:DocumentInfo[1]/ns0:BaseInfo[1]/ns0:DocNumber[1]" w:storeItemID="{575ED0D7-8CA3-4A9B-92D2-C1BE7C318FAC}"/>
            <w:text/>
          </w:sdtPr>
          <w:sdtEndPr/>
          <w:sdtContent>
            <w:p w14:paraId="4DD6853D" w14:textId="77777777" w:rsidR="00722DED" w:rsidRPr="002D4A02" w:rsidRDefault="00722DED" w:rsidP="00EE3C0F">
              <w:pPr>
                <w:pStyle w:val="Sidhuvud"/>
                <w:rPr>
                  <w:i/>
                </w:rPr>
              </w:pPr>
              <w:r w:rsidRPr="002D4A02">
                <w:rPr>
                  <w:rStyle w:val="Platshllartext"/>
                  <w:i/>
                </w:rPr>
                <w:t xml:space="preserve"> </w:t>
              </w:r>
            </w:p>
          </w:sdtContent>
        </w:sdt>
        <w:p w14:paraId="39C243E9" w14:textId="77777777" w:rsidR="00722DED" w:rsidRPr="002D4A02" w:rsidRDefault="00722DED" w:rsidP="00EE3C0F">
          <w:pPr>
            <w:pStyle w:val="Sidhuvud"/>
            <w:rPr>
              <w:i/>
            </w:rPr>
          </w:pPr>
        </w:p>
      </w:tc>
      <w:tc>
        <w:tcPr>
          <w:tcW w:w="1134" w:type="dxa"/>
        </w:tcPr>
        <w:p w14:paraId="6CB417CF" w14:textId="77777777" w:rsidR="00722DED" w:rsidRPr="002D4A02" w:rsidRDefault="00722DED" w:rsidP="0094502D">
          <w:pPr>
            <w:pStyle w:val="Sidhuvud"/>
            <w:rPr>
              <w:i/>
            </w:rPr>
          </w:pPr>
        </w:p>
        <w:p w14:paraId="54025C0E" w14:textId="77777777" w:rsidR="00722DED" w:rsidRPr="002D4A02" w:rsidRDefault="00722DED" w:rsidP="00EC71A6">
          <w:pPr>
            <w:pStyle w:val="Sidhuvud"/>
            <w:rPr>
              <w:i/>
            </w:rPr>
          </w:pPr>
        </w:p>
      </w:tc>
    </w:tr>
    <w:tr w:rsidR="00722DED" w14:paraId="5F4FA87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3709E93810416686F6199470E3E72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0C62AF6" w14:textId="77777777" w:rsidR="00722DED" w:rsidRDefault="00722DED" w:rsidP="00340DE0">
              <w:pPr>
                <w:pStyle w:val="Sidhuvud"/>
                <w:rPr>
                  <w:b/>
                </w:rPr>
              </w:pPr>
              <w:r w:rsidRPr="00722DED">
                <w:rPr>
                  <w:b/>
                </w:rPr>
                <w:t>Kulturdepartementet</w:t>
              </w:r>
            </w:p>
            <w:p w14:paraId="7F7EC4B0" w14:textId="77777777" w:rsidR="002D4A02" w:rsidRDefault="00722DED" w:rsidP="00340DE0">
              <w:pPr>
                <w:pStyle w:val="Sidhuvud"/>
              </w:pPr>
              <w:r>
                <w:t>Kultur- och demokratiministern</w:t>
              </w:r>
            </w:p>
            <w:p w14:paraId="3E887311" w14:textId="77777777" w:rsidR="002D4A02" w:rsidRDefault="002D4A02" w:rsidP="00340DE0">
              <w:pPr>
                <w:pStyle w:val="Sidhuvud"/>
              </w:pPr>
            </w:p>
            <w:p w14:paraId="4D6AD3BE" w14:textId="51164929" w:rsidR="00722DED" w:rsidRPr="00722DED" w:rsidRDefault="00722DED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45DC189D08F45059ABC16F9CA500212"/>
          </w:placeholder>
          <w:dataBinding w:prefixMappings="xmlns:ns0='http://lp/documentinfo/RK' " w:xpath="/ns0:DocumentInfo[1]/ns0:BaseInfo[1]/ns0:Recipient[1]" w:storeItemID="{575ED0D7-8CA3-4A9B-92D2-C1BE7C318FAC}"/>
          <w:text w:multiLine="1"/>
        </w:sdtPr>
        <w:sdtEndPr/>
        <w:sdtContent>
          <w:tc>
            <w:tcPr>
              <w:tcW w:w="3170" w:type="dxa"/>
            </w:tcPr>
            <w:p w14:paraId="1649F898" w14:textId="77777777" w:rsidR="00722DED" w:rsidRDefault="00722DE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ED2929F" w14:textId="77777777" w:rsidR="00722DED" w:rsidRDefault="00722DED" w:rsidP="003E6020">
          <w:pPr>
            <w:pStyle w:val="Sidhuvud"/>
          </w:pPr>
        </w:p>
      </w:tc>
    </w:tr>
  </w:tbl>
  <w:p w14:paraId="0DFEBABF" w14:textId="77777777" w:rsidR="008D4508" w:rsidRDefault="008D4508" w:rsidP="00C311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E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4FCA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64E8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2B8B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3799"/>
    <w:rsid w:val="00260D2D"/>
    <w:rsid w:val="00261B5A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D4A02"/>
    <w:rsid w:val="002E2C89"/>
    <w:rsid w:val="002E3085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0E0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3B7"/>
    <w:rsid w:val="004F1EA0"/>
    <w:rsid w:val="004F6525"/>
    <w:rsid w:val="004F6FE2"/>
    <w:rsid w:val="00505905"/>
    <w:rsid w:val="00511A1B"/>
    <w:rsid w:val="00511A68"/>
    <w:rsid w:val="00513E7D"/>
    <w:rsid w:val="00514622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466E"/>
    <w:rsid w:val="006A756E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2DED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37C6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BF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7C5E"/>
    <w:rsid w:val="00BD0826"/>
    <w:rsid w:val="00BD15AB"/>
    <w:rsid w:val="00BD181D"/>
    <w:rsid w:val="00BE0567"/>
    <w:rsid w:val="00BE3210"/>
    <w:rsid w:val="00BE350E"/>
    <w:rsid w:val="00BE458C"/>
    <w:rsid w:val="00BE4BF7"/>
    <w:rsid w:val="00BF27B2"/>
    <w:rsid w:val="00BF4F06"/>
    <w:rsid w:val="00BF534E"/>
    <w:rsid w:val="00BF5717"/>
    <w:rsid w:val="00BF5BB0"/>
    <w:rsid w:val="00C01585"/>
    <w:rsid w:val="00C141C6"/>
    <w:rsid w:val="00C16F5A"/>
    <w:rsid w:val="00C2071A"/>
    <w:rsid w:val="00C20ACB"/>
    <w:rsid w:val="00C23703"/>
    <w:rsid w:val="00C26068"/>
    <w:rsid w:val="00C271A8"/>
    <w:rsid w:val="00C3115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7907"/>
    <w:rsid w:val="00F77AD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DAD479"/>
  <w15:docId w15:val="{06BA1727-D6A0-457A-BC70-F8C04EF6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27E457B37E4A2AB6E31138DDE99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CA7EC-5968-479C-883B-02782DF97DCB}"/>
      </w:docPartPr>
      <w:docPartBody>
        <w:p w:rsidR="00D17DAE" w:rsidRDefault="006624FA" w:rsidP="006624FA">
          <w:pPr>
            <w:pStyle w:val="3827E457B37E4A2AB6E31138DDE99A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1ED326EBB146D0963A95499A65B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84673-191C-447C-B6D4-4048B1E9F94C}"/>
      </w:docPartPr>
      <w:docPartBody>
        <w:p w:rsidR="00D17DAE" w:rsidRDefault="006624FA" w:rsidP="006624FA">
          <w:pPr>
            <w:pStyle w:val="B51ED326EBB146D0963A95499A65B2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3709E93810416686F6199470E3E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124E0-6933-400F-A29A-269CA64A07E1}"/>
      </w:docPartPr>
      <w:docPartBody>
        <w:p w:rsidR="00D17DAE" w:rsidRDefault="006624FA" w:rsidP="006624FA">
          <w:pPr>
            <w:pStyle w:val="783709E93810416686F6199470E3E7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5DC189D08F45059ABC16F9CA500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8E6A9-4995-4836-BBAF-BF849736F693}"/>
      </w:docPartPr>
      <w:docPartBody>
        <w:p w:rsidR="00D17DAE" w:rsidRDefault="006624FA" w:rsidP="006624FA">
          <w:pPr>
            <w:pStyle w:val="C45DC189D08F45059ABC16F9CA50021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A"/>
    <w:rsid w:val="006624FA"/>
    <w:rsid w:val="007724FB"/>
    <w:rsid w:val="00D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019D9DD2C74482AA4D472894430B28">
    <w:name w:val="19019D9DD2C74482AA4D472894430B28"/>
    <w:rsid w:val="006624FA"/>
  </w:style>
  <w:style w:type="character" w:styleId="Platshllartext">
    <w:name w:val="Placeholder Text"/>
    <w:basedOn w:val="Standardstycketeckensnitt"/>
    <w:uiPriority w:val="99"/>
    <w:semiHidden/>
    <w:rsid w:val="006624FA"/>
    <w:rPr>
      <w:noProof w:val="0"/>
      <w:color w:val="808080"/>
    </w:rPr>
  </w:style>
  <w:style w:type="paragraph" w:customStyle="1" w:styleId="DF92847BDDD746EBA9A62B7A49D38E40">
    <w:name w:val="DF92847BDDD746EBA9A62B7A49D38E40"/>
    <w:rsid w:val="006624FA"/>
  </w:style>
  <w:style w:type="paragraph" w:customStyle="1" w:styleId="8E7B9E0B24924FA0BF3836B231ACF096">
    <w:name w:val="8E7B9E0B24924FA0BF3836B231ACF096"/>
    <w:rsid w:val="006624FA"/>
  </w:style>
  <w:style w:type="paragraph" w:customStyle="1" w:styleId="760844DE918B4419940B1EEBFDDC193C">
    <w:name w:val="760844DE918B4419940B1EEBFDDC193C"/>
    <w:rsid w:val="006624FA"/>
  </w:style>
  <w:style w:type="paragraph" w:customStyle="1" w:styleId="3827E457B37E4A2AB6E31138DDE99ABE">
    <w:name w:val="3827E457B37E4A2AB6E31138DDE99ABE"/>
    <w:rsid w:val="006624FA"/>
  </w:style>
  <w:style w:type="paragraph" w:customStyle="1" w:styleId="B51ED326EBB146D0963A95499A65B255">
    <w:name w:val="B51ED326EBB146D0963A95499A65B255"/>
    <w:rsid w:val="006624FA"/>
  </w:style>
  <w:style w:type="paragraph" w:customStyle="1" w:styleId="D862CF5EE3074EE18B360A73B911B869">
    <w:name w:val="D862CF5EE3074EE18B360A73B911B869"/>
    <w:rsid w:val="006624FA"/>
  </w:style>
  <w:style w:type="paragraph" w:customStyle="1" w:styleId="57239CF3E44B489CAB7FF4412A44E69D">
    <w:name w:val="57239CF3E44B489CAB7FF4412A44E69D"/>
    <w:rsid w:val="006624FA"/>
  </w:style>
  <w:style w:type="paragraph" w:customStyle="1" w:styleId="B38AE172437343E4A769011AC98EAC86">
    <w:name w:val="B38AE172437343E4A769011AC98EAC86"/>
    <w:rsid w:val="006624FA"/>
  </w:style>
  <w:style w:type="paragraph" w:customStyle="1" w:styleId="783709E93810416686F6199470E3E723">
    <w:name w:val="783709E93810416686F6199470E3E723"/>
    <w:rsid w:val="006624FA"/>
  </w:style>
  <w:style w:type="paragraph" w:customStyle="1" w:styleId="C45DC189D08F45059ABC16F9CA500212">
    <w:name w:val="C45DC189D08F45059ABC16F9CA500212"/>
    <w:rsid w:val="00662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2018-03-05</HeaderDate>
    <Office/>
    <Dnr>Ku2018/00520/KO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7E1BA6FF0644C4BBFA5D104FACE33CE" ma:contentTypeVersion="92" ma:contentTypeDescription="Skapa ett nytt dokument." ma:contentTypeScope="" ma:versionID="36880868dc284e9f4a4c218153ed8e6b">
  <xsd:schema xmlns:xsd="http://www.w3.org/2001/XMLSchema" xmlns:xs="http://www.w3.org/2001/XMLSchema" xmlns:p="http://schemas.microsoft.com/office/2006/metadata/properties" xmlns:ns2="dc0cb0d3-b4db-401c-9419-d870d21d16fe" xmlns:ns3="396185b2-1df3-4dd9-9d1e-8ae7f71005a9" targetNamespace="http://schemas.microsoft.com/office/2006/metadata/properties" ma:root="true" ma:fieldsID="bba9af31dde1bb7bc6e256eac18345c3" ns2:_="" ns3:_="">
    <xsd:import namespace="dc0cb0d3-b4db-401c-9419-d870d21d16fe"/>
    <xsd:import namespace="396185b2-1df3-4dd9-9d1e-8ae7f7100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185b2-1df3-4dd9-9d1e-8ae7f71005a9" elementFormDefault="qualified">
    <xsd:import namespace="http://schemas.microsoft.com/office/2006/documentManagement/types"/>
    <xsd:import namespace="http://schemas.microsoft.com/office/infopath/2007/PartnerControls"/>
    <xsd:element name="Dnr" ma:index="20" nillable="true" ma:displayName="Dnr" ma:internalName="Dn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791d520a-1e64-4340-bdca-fbe42bc2e14b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4FC7-61AD-4689-B776-46696EF2F010}"/>
</file>

<file path=customXml/itemProps2.xml><?xml version="1.0" encoding="utf-8"?>
<ds:datastoreItem xmlns:ds="http://schemas.openxmlformats.org/officeDocument/2006/customXml" ds:itemID="{575ED0D7-8CA3-4A9B-92D2-C1BE7C318FAC}"/>
</file>

<file path=customXml/itemProps3.xml><?xml version="1.0" encoding="utf-8"?>
<ds:datastoreItem xmlns:ds="http://schemas.openxmlformats.org/officeDocument/2006/customXml" ds:itemID="{8EF649F7-1C48-428F-ACA9-783BADA07D41}"/>
</file>

<file path=customXml/itemProps4.xml><?xml version="1.0" encoding="utf-8"?>
<ds:datastoreItem xmlns:ds="http://schemas.openxmlformats.org/officeDocument/2006/customXml" ds:itemID="{F3231D19-0110-4C3F-AAC3-E724B20F7AB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2A53DE3-3654-425D-A09B-D367AC411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396185b2-1df3-4dd9-9d1e-8ae7f710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6EC00E0-6C14-4D37-B7B4-C33F2F2D7AE2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32182FDD-D652-4DA7-96F2-126D82439FFB}"/>
</file>

<file path=customXml/itemProps8.xml><?xml version="1.0" encoding="utf-8"?>
<ds:datastoreItem xmlns:ds="http://schemas.openxmlformats.org/officeDocument/2006/customXml" ds:itemID="{8CA66A36-0909-4EB9-B3F8-6EDEB20323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von Brünken</dc:creator>
  <cp:keywords/>
  <dc:description/>
  <cp:lastModifiedBy>Peter Cervin</cp:lastModifiedBy>
  <cp:revision>2</cp:revision>
  <cp:lastPrinted>2018-03-14T08:32:00Z</cp:lastPrinted>
  <dcterms:created xsi:type="dcterms:W3CDTF">2018-03-14T08:33:00Z</dcterms:created>
  <dcterms:modified xsi:type="dcterms:W3CDTF">2018-03-14T08:33:00Z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56180ffe-5d8e-40ae-9d57-2baaa28deacc</vt:lpwstr>
  </property>
</Properties>
</file>