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EC4E" w14:textId="3F951A42" w:rsidR="000843C7" w:rsidRDefault="000843C7" w:rsidP="001A3C46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B04EAC">
        <w:t>19</w:t>
      </w:r>
      <w:r>
        <w:t>/</w:t>
      </w:r>
      <w:r w:rsidR="00B04EAC">
        <w:t>20</w:t>
      </w:r>
      <w:r>
        <w:t>:</w:t>
      </w:r>
      <w:r w:rsidR="00B04EAC">
        <w:t>2</w:t>
      </w:r>
      <w:r w:rsidR="00627604">
        <w:t>118</w:t>
      </w:r>
      <w:r>
        <w:t xml:space="preserve"> av </w:t>
      </w:r>
      <w:r w:rsidR="00627604">
        <w:t xml:space="preserve">Margareta </w:t>
      </w:r>
      <w:proofErr w:type="spellStart"/>
      <w:r w:rsidR="00627604">
        <w:t>Cederfelt</w:t>
      </w:r>
      <w:proofErr w:type="spellEnd"/>
      <w:r>
        <w:t xml:space="preserve"> (M)</w:t>
      </w:r>
      <w:r>
        <w:br/>
      </w:r>
      <w:r w:rsidR="00627604">
        <w:t>Sveriges arbetslöshetssiffror jämfört med övriga EU</w:t>
      </w:r>
    </w:p>
    <w:p w14:paraId="637C3100" w14:textId="2F5B1093" w:rsidR="00DA09F0" w:rsidRDefault="00627604" w:rsidP="00DA09F0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 w:rsidR="009D37AE" w:rsidRPr="009D37AE">
        <w:t xml:space="preserve"> har frågat mig vilka åtg</w:t>
      </w:r>
      <w:r w:rsidR="009D37AE">
        <w:t>ärder jag avser att vidta</w:t>
      </w:r>
      <w:r w:rsidR="00DA09F0">
        <w:t xml:space="preserve"> för att Sverige ska bli ett av länderna</w:t>
      </w:r>
      <w:r w:rsidR="004C3B36">
        <w:t xml:space="preserve"> med lägst arbetslöshet</w:t>
      </w:r>
      <w:r w:rsidR="00920D00">
        <w:t xml:space="preserve"> i EU.</w:t>
      </w:r>
    </w:p>
    <w:p w14:paraId="3AA89C5C" w14:textId="12DFCAC8" w:rsidR="003965EE" w:rsidRDefault="008046A4" w:rsidP="00DC63E4">
      <w:pPr>
        <w:pStyle w:val="Brdtext"/>
      </w:pPr>
      <w:r>
        <w:t>Som en följd av</w:t>
      </w:r>
      <w:r w:rsidR="00E51FAF">
        <w:t xml:space="preserve"> </w:t>
      </w:r>
      <w:proofErr w:type="spellStart"/>
      <w:r w:rsidR="00597225">
        <w:t>coronakrisen</w:t>
      </w:r>
      <w:proofErr w:type="spellEnd"/>
      <w:r w:rsidR="00597225">
        <w:t xml:space="preserve"> </w:t>
      </w:r>
      <w:r>
        <w:t>har a</w:t>
      </w:r>
      <w:r w:rsidR="00F3530E">
        <w:t>ntalet varsel</w:t>
      </w:r>
      <w:r>
        <w:t xml:space="preserve"> </w:t>
      </w:r>
      <w:r w:rsidR="00F3530E">
        <w:t xml:space="preserve">under våren legat på historiskt höga nivåer </w:t>
      </w:r>
      <w:r w:rsidR="00285179">
        <w:t xml:space="preserve">i Sverige </w:t>
      </w:r>
      <w:r w:rsidR="00F3530E">
        <w:t xml:space="preserve">och arbetslösheten har stigit </w:t>
      </w:r>
      <w:r w:rsidR="00206C40">
        <w:t>snabbt</w:t>
      </w:r>
      <w:r w:rsidR="00F3530E">
        <w:t xml:space="preserve">, liksom antalet inskrivna arbetssökande hos Arbetsförmedlingen. </w:t>
      </w:r>
      <w:r w:rsidR="00F46709">
        <w:t xml:space="preserve">Regeringen för en aktiv arbetsmarknadspolitik för att möta </w:t>
      </w:r>
      <w:r w:rsidR="00A04027">
        <w:t>d</w:t>
      </w:r>
      <w:r w:rsidR="00F46709">
        <w:t>en ökande arbetslöshet</w:t>
      </w:r>
      <w:r w:rsidR="00A04027">
        <w:t>en</w:t>
      </w:r>
      <w:r w:rsidR="00F46709">
        <w:t xml:space="preserve"> </w:t>
      </w:r>
      <w:r w:rsidR="00E97136">
        <w:t xml:space="preserve">och </w:t>
      </w:r>
      <w:r w:rsidR="00F46709">
        <w:t xml:space="preserve">samtidigt underlätta matchningen av arbetssökande kvinnor och män till de lediga jobben. </w:t>
      </w:r>
    </w:p>
    <w:p w14:paraId="1CEFCEA0" w14:textId="5A74DFD0" w:rsidR="00F047A3" w:rsidRDefault="00F047A3" w:rsidP="00F047A3">
      <w:bookmarkStart w:id="2" w:name="_Hlk50966039"/>
      <w:r>
        <w:t xml:space="preserve">I OECD:s </w:t>
      </w:r>
      <w:proofErr w:type="spellStart"/>
      <w:r>
        <w:t>Employment</w:t>
      </w:r>
      <w:proofErr w:type="spellEnd"/>
      <w:r>
        <w:t xml:space="preserve"> Outlook 2020 framkommer att jämförelser av arbetslösheten mellan länder ska göras med försiktighet. Det beror </w:t>
      </w:r>
      <w:proofErr w:type="gramStart"/>
      <w:r>
        <w:t>bl.a.</w:t>
      </w:r>
      <w:proofErr w:type="gramEnd"/>
      <w:r>
        <w:t xml:space="preserve"> på att det finns stora variationer mellan länderna till följd av olika insamlings- och beräkningsmetoder. Dessutom har krisen försvårat jobbsökandet i många länder, vilket har gjort att </w:t>
      </w:r>
      <w:r w:rsidR="006C12B5">
        <w:t>en del</w:t>
      </w:r>
      <w:r>
        <w:t xml:space="preserve"> av de som blivit av med arbetet har lämnat arbetskraften då de inte har sökt nytt arbete och därför heller inte klassats som arbetslösa. Detta gör att arbetslösheten inte nödvändigtvis har stigit i alla länder, trots att vi har sett fallande sysselsättning runt om i Europa. I Sverige har sannolikt fler stannat kvar i arbetskraften</w:t>
      </w:r>
      <w:r w:rsidR="00813887">
        <w:t>,</w:t>
      </w:r>
      <w:r>
        <w:t xml:space="preserve"> genom aktivt jobbsökande</w:t>
      </w:r>
      <w:r w:rsidR="00813887">
        <w:t>,</w:t>
      </w:r>
      <w:r>
        <w:t xml:space="preserve"> och därigenom ser vi också en högre arbetslöshet. Men det är viktigt att komma ihåg att även om vårt höga arbetskraftsdeltagande på kort sikt kan leda till högre arbetslöshet i Sverige än i andra länder så är det också en förutsättning för en hög sysselsättning. </w:t>
      </w:r>
    </w:p>
    <w:p w14:paraId="420D8D3A" w14:textId="77777777" w:rsidR="00F047A3" w:rsidRDefault="00F047A3" w:rsidP="00D72473">
      <w:pPr>
        <w:pStyle w:val="Brdtext"/>
      </w:pPr>
    </w:p>
    <w:p w14:paraId="7AF2C096" w14:textId="3E2D23A1" w:rsidR="00D72473" w:rsidRDefault="004A4EF7" w:rsidP="00D72473">
      <w:pPr>
        <w:pStyle w:val="Brdtext"/>
      </w:pPr>
      <w:r>
        <w:lastRenderedPageBreak/>
        <w:t>U</w:t>
      </w:r>
      <w:r w:rsidR="0088599D">
        <w:t>nder 2020</w:t>
      </w:r>
      <w:r>
        <w:t xml:space="preserve"> har regeringen</w:t>
      </w:r>
      <w:r w:rsidR="0088599D">
        <w:t xml:space="preserve"> vidtagit kraftfulla åtgärder för att minska de negativa effekterna av krisen på </w:t>
      </w:r>
      <w:bookmarkStart w:id="3" w:name="_Hlk50102105"/>
      <w:r w:rsidR="00973E29">
        <w:t>arbetsmarknaden</w:t>
      </w:r>
      <w:r w:rsidR="00D72473">
        <w:t xml:space="preserve">. </w:t>
      </w:r>
      <w:r w:rsidR="0068609E">
        <w:t xml:space="preserve">Regeringens satsning på korttidsarbete har dämpat minskningen i sysselsättningen. </w:t>
      </w:r>
      <w:r w:rsidR="00D72473" w:rsidRPr="00B14095">
        <w:t xml:space="preserve">Regeringen har </w:t>
      </w:r>
      <w:bookmarkStart w:id="4" w:name="_Hlk50966261"/>
      <w:r w:rsidR="00987520">
        <w:t xml:space="preserve">också </w:t>
      </w:r>
      <w:r w:rsidR="00D72473" w:rsidRPr="00B14095">
        <w:t xml:space="preserve">infört tillfälliga åtgärder som syftar till att fler ska få rätt till arbetslöshetsersättning och ersättningsnivåerna </w:t>
      </w:r>
      <w:r w:rsidR="00D72473">
        <w:t xml:space="preserve">har </w:t>
      </w:r>
      <w:r w:rsidR="00D72473" w:rsidRPr="00B14095">
        <w:t xml:space="preserve">tillfälligt höjs. </w:t>
      </w:r>
      <w:r w:rsidR="00973E29">
        <w:t>Vidare har A</w:t>
      </w:r>
      <w:r w:rsidR="00D72473">
        <w:t>rbetsförmedlingen</w:t>
      </w:r>
      <w:r w:rsidR="00973E29">
        <w:t xml:space="preserve"> i </w:t>
      </w:r>
      <w:proofErr w:type="spellStart"/>
      <w:r w:rsidR="00E90BF0">
        <w:t>vårändringsbudgeten</w:t>
      </w:r>
      <w:proofErr w:type="spellEnd"/>
      <w:r w:rsidR="00E90BF0">
        <w:t xml:space="preserve"> för 2020</w:t>
      </w:r>
      <w:r w:rsidR="00D72473">
        <w:t xml:space="preserve"> tillförts </w:t>
      </w:r>
      <w:r w:rsidR="008110EA">
        <w:t>330</w:t>
      </w:r>
      <w:r w:rsidR="00D72473">
        <w:t xml:space="preserve"> miljoner kronor i år för att kunna hantera fler nyinskrivna arbetslösa. </w:t>
      </w:r>
      <w:r w:rsidR="008110EA">
        <w:t>1,8</w:t>
      </w:r>
      <w:r w:rsidR="00973E29">
        <w:t xml:space="preserve"> miljarder kronor</w:t>
      </w:r>
      <w:r w:rsidR="00D72473">
        <w:t xml:space="preserve"> har tillförts</w:t>
      </w:r>
      <w:r w:rsidR="00E90BF0">
        <w:t xml:space="preserve"> </w:t>
      </w:r>
      <w:r w:rsidR="00D72473">
        <w:t xml:space="preserve">för att fler arbetslösa ska kunna få </w:t>
      </w:r>
      <w:r w:rsidR="00973E29">
        <w:t xml:space="preserve">en insats, </w:t>
      </w:r>
      <w:r w:rsidR="00D72473">
        <w:t xml:space="preserve">till exempel </w:t>
      </w:r>
      <w:r w:rsidR="0013167D">
        <w:t xml:space="preserve">en </w:t>
      </w:r>
      <w:r w:rsidR="00D72473">
        <w:t xml:space="preserve">arbetsmarknadsutbildning eller </w:t>
      </w:r>
      <w:r w:rsidR="00C9269A">
        <w:t>stöd hos en</w:t>
      </w:r>
      <w:r w:rsidR="00D72473">
        <w:t xml:space="preserve"> kompletterande aktör. Maxtiden för extratjänster, introduktionsjobb och nystartsjobb har </w:t>
      </w:r>
      <w:r w:rsidR="00660647">
        <w:t xml:space="preserve">tillfälligt </w:t>
      </w:r>
      <w:r w:rsidR="00D72473">
        <w:t>förlängts från 24 till 36 månader. Arbetslöshetskassorna har tillförts 100 miljoner kronor för att motverka långa handläggnin</w:t>
      </w:r>
      <w:r w:rsidR="00D72473" w:rsidRPr="00803226">
        <w:t xml:space="preserve">gstider och </w:t>
      </w:r>
      <w:r w:rsidR="008110EA">
        <w:t>180</w:t>
      </w:r>
      <w:r w:rsidR="00D72473" w:rsidRPr="00803226">
        <w:t xml:space="preserve"> miljoner </w:t>
      </w:r>
      <w:r w:rsidR="00D72473">
        <w:t xml:space="preserve">kronor </w:t>
      </w:r>
      <w:r w:rsidR="00865496">
        <w:t xml:space="preserve">har avsatts </w:t>
      </w:r>
      <w:r w:rsidR="00D72473" w:rsidRPr="00803226">
        <w:t xml:space="preserve">för att </w:t>
      </w:r>
      <w:r w:rsidR="00865496">
        <w:t xml:space="preserve">stärka kommunernas möjligheter att </w:t>
      </w:r>
      <w:r w:rsidR="00D72473" w:rsidRPr="00803226">
        <w:t xml:space="preserve">skapa fler sommarjobb för unga och ytterligare 100 miljoner kronor för </w:t>
      </w:r>
      <w:r w:rsidR="00865496">
        <w:t xml:space="preserve">att skapa </w:t>
      </w:r>
      <w:r w:rsidR="00D72473" w:rsidRPr="00803226">
        <w:t xml:space="preserve">jobb till unga i höst. </w:t>
      </w:r>
      <w:bookmarkStart w:id="5" w:name="_Hlk50966161"/>
      <w:r w:rsidR="00D72473" w:rsidRPr="00803226">
        <w:t xml:space="preserve">Även antalet studieplatser </w:t>
      </w:r>
      <w:r w:rsidR="00D72473">
        <w:t>inom det reguljära utbildningsväsendet och inom folkhögskolan</w:t>
      </w:r>
      <w:r w:rsidR="00D72473" w:rsidRPr="00803226">
        <w:t xml:space="preserve"> byggs ut kraftigt.</w:t>
      </w:r>
    </w:p>
    <w:bookmarkEnd w:id="5"/>
    <w:p w14:paraId="7A64E69B" w14:textId="7BBD2671" w:rsidR="007B54C6" w:rsidRDefault="00973E29" w:rsidP="00D013FD">
      <w:pPr>
        <w:pStyle w:val="Brdtext"/>
      </w:pPr>
      <w:r>
        <w:t xml:space="preserve">I </w:t>
      </w:r>
      <w:r w:rsidR="00DC63E4">
        <w:t>b</w:t>
      </w:r>
      <w:r w:rsidR="00DC63E4" w:rsidRPr="00233F7F">
        <w:t>udgetpropositionen för 2021</w:t>
      </w:r>
      <w:r>
        <w:t xml:space="preserve"> kommer regeringen att presentera </w:t>
      </w:r>
      <w:r w:rsidRPr="00233F7F">
        <w:t xml:space="preserve">ytterligare </w:t>
      </w:r>
      <w:r w:rsidR="00A3527F">
        <w:t xml:space="preserve">viktiga och </w:t>
      </w:r>
      <w:r w:rsidR="00D013FD">
        <w:t>kraftfulla åtgärder</w:t>
      </w:r>
      <w:r w:rsidR="008110EA">
        <w:t xml:space="preserve">. Nu börjar regeringen ställa om från tillfällig krispolitik till investeringar för att få hjulen att snurra i ekonomin och skapa nya jobb. </w:t>
      </w:r>
      <w:r w:rsidR="00AE3661">
        <w:t>F</w:t>
      </w:r>
      <w:r w:rsidR="00AE3661" w:rsidRPr="00AE3661">
        <w:t xml:space="preserve">ör att så snabbt som möjligt ta Sverige ut ur lågkonjunkturen </w:t>
      </w:r>
      <w:r w:rsidR="00AE3661">
        <w:t>läggs förslag i budgeten</w:t>
      </w:r>
      <w:r w:rsidR="00AE3661" w:rsidRPr="00AE3661">
        <w:t xml:space="preserve"> som summerar till över 100 </w:t>
      </w:r>
      <w:bookmarkEnd w:id="4"/>
      <w:r w:rsidR="00AE3661" w:rsidRPr="00AE3661">
        <w:t>miljarder kronor</w:t>
      </w:r>
      <w:r w:rsidR="00AE3661">
        <w:t>.</w:t>
      </w:r>
      <w:r w:rsidR="008110EA" w:rsidRPr="008110EA">
        <w:t xml:space="preserve"> </w:t>
      </w:r>
    </w:p>
    <w:p w14:paraId="2278AA60" w14:textId="77777777" w:rsidR="007B54C6" w:rsidRDefault="007B54C6" w:rsidP="00D013FD">
      <w:pPr>
        <w:pStyle w:val="Brdtext"/>
      </w:pPr>
    </w:p>
    <w:bookmarkEnd w:id="2"/>
    <w:bookmarkEnd w:id="3"/>
    <w:p w14:paraId="7E961F3A" w14:textId="4D79AAF4" w:rsidR="009D37AE" w:rsidRPr="003965EE" w:rsidRDefault="009D37AE" w:rsidP="001A3C46">
      <w:pPr>
        <w:pStyle w:val="Brdtext"/>
      </w:pPr>
      <w:r w:rsidRPr="003965EE">
        <w:t xml:space="preserve">Stockholm den </w:t>
      </w:r>
      <w:sdt>
        <w:sdtPr>
          <w:rPr>
            <w:lang w:val="de-DE"/>
          </w:rPr>
          <w:id w:val="-1225218591"/>
          <w:placeholder>
            <w:docPart w:val="F9249AF6DECD4813B1800E647EA79F27"/>
          </w:placeholder>
          <w:dataBinding w:prefixMappings="xmlns:ns0='http://lp/documentinfo/RK' " w:xpath="/ns0:DocumentInfo[1]/ns0:BaseInfo[1]/ns0:HeaderDate[1]" w:storeItemID="{D6B73CE5-BA84-4DD6-B7C8-14FA347D07E0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A0347">
            <w:t>16</w:t>
          </w:r>
          <w:r w:rsidR="00457E7A">
            <w:t xml:space="preserve"> september 2020</w:t>
          </w:r>
        </w:sdtContent>
      </w:sdt>
    </w:p>
    <w:p w14:paraId="696F7F45" w14:textId="783894F4" w:rsidR="009D37AE" w:rsidRPr="003965EE" w:rsidRDefault="009D37AE" w:rsidP="00457E7A">
      <w:pPr>
        <w:pStyle w:val="Brdtextutanavstnd"/>
        <w:tabs>
          <w:tab w:val="clear" w:pos="1701"/>
          <w:tab w:val="clear" w:pos="3600"/>
          <w:tab w:val="clear" w:pos="5387"/>
          <w:tab w:val="left" w:pos="4455"/>
        </w:tabs>
      </w:pPr>
    </w:p>
    <w:p w14:paraId="7F7DA212" w14:textId="628E7A06" w:rsidR="009D37AE" w:rsidRPr="003965EE" w:rsidRDefault="009D37AE" w:rsidP="009D37AE">
      <w:pPr>
        <w:pStyle w:val="Brdtext"/>
      </w:pPr>
      <w:r w:rsidRPr="003965EE">
        <w:t>Eva Nordmark</w:t>
      </w:r>
    </w:p>
    <w:sectPr w:rsidR="009D37AE" w:rsidRPr="003965EE" w:rsidSect="00A0651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A01E" w14:textId="77777777" w:rsidR="00663388" w:rsidRDefault="00663388" w:rsidP="00A87A54">
      <w:pPr>
        <w:spacing w:after="0" w:line="240" w:lineRule="auto"/>
      </w:pPr>
      <w:r>
        <w:separator/>
      </w:r>
    </w:p>
  </w:endnote>
  <w:endnote w:type="continuationSeparator" w:id="0">
    <w:p w14:paraId="46EA92E4" w14:textId="77777777" w:rsidR="00663388" w:rsidRDefault="00663388" w:rsidP="00A87A54">
      <w:pPr>
        <w:spacing w:after="0" w:line="240" w:lineRule="auto"/>
      </w:pPr>
      <w:r>
        <w:continuationSeparator/>
      </w:r>
    </w:p>
  </w:endnote>
  <w:endnote w:type="continuationNotice" w:id="1">
    <w:p w14:paraId="40A11E18" w14:textId="77777777" w:rsidR="00663388" w:rsidRDefault="00663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91E45" w:rsidRPr="00347E11" w14:paraId="245D000F" w14:textId="77777777" w:rsidTr="001A3C46">
      <w:trPr>
        <w:trHeight w:val="227"/>
        <w:jc w:val="right"/>
      </w:trPr>
      <w:tc>
        <w:tcPr>
          <w:tcW w:w="708" w:type="dxa"/>
          <w:vAlign w:val="bottom"/>
        </w:tcPr>
        <w:p w14:paraId="7A76385B" w14:textId="77777777" w:rsidR="00E91E45" w:rsidRPr="00B62610" w:rsidRDefault="00E91E4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91E45" w:rsidRPr="00347E11" w14:paraId="5FF0A45A" w14:textId="77777777" w:rsidTr="001A3C46">
      <w:trPr>
        <w:trHeight w:val="850"/>
        <w:jc w:val="right"/>
      </w:trPr>
      <w:tc>
        <w:tcPr>
          <w:tcW w:w="708" w:type="dxa"/>
          <w:vAlign w:val="bottom"/>
        </w:tcPr>
        <w:p w14:paraId="1ED802D0" w14:textId="77777777" w:rsidR="00E91E45" w:rsidRPr="00347E11" w:rsidRDefault="00E91E45" w:rsidP="005606BC">
          <w:pPr>
            <w:pStyle w:val="Sidfot"/>
            <w:spacing w:line="276" w:lineRule="auto"/>
            <w:jc w:val="right"/>
          </w:pPr>
        </w:p>
      </w:tc>
    </w:tr>
  </w:tbl>
  <w:p w14:paraId="2DDDF2C7" w14:textId="77777777" w:rsidR="00E91E45" w:rsidRPr="005606BC" w:rsidRDefault="00E91E4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91E45" w:rsidRPr="00347E11" w14:paraId="2FC6E1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7BDC7F" w14:textId="77777777" w:rsidR="00E91E45" w:rsidRPr="00347E11" w:rsidRDefault="00E91E45" w:rsidP="00347E11">
          <w:pPr>
            <w:pStyle w:val="Sidfot"/>
            <w:rPr>
              <w:sz w:val="8"/>
            </w:rPr>
          </w:pPr>
        </w:p>
      </w:tc>
    </w:tr>
    <w:tr w:rsidR="00E91E45" w:rsidRPr="00EE3C0F" w14:paraId="5F58C577" w14:textId="77777777" w:rsidTr="00C26068">
      <w:trPr>
        <w:trHeight w:val="227"/>
      </w:trPr>
      <w:tc>
        <w:tcPr>
          <w:tcW w:w="4074" w:type="dxa"/>
        </w:tcPr>
        <w:p w14:paraId="7BB8A062" w14:textId="77777777" w:rsidR="00E91E45" w:rsidRPr="00F53AEA" w:rsidRDefault="00E91E4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EDBC2B" w14:textId="77777777" w:rsidR="00E91E45" w:rsidRPr="00F53AEA" w:rsidRDefault="00E91E45" w:rsidP="00F53AEA">
          <w:pPr>
            <w:pStyle w:val="Sidfot"/>
            <w:spacing w:line="276" w:lineRule="auto"/>
          </w:pPr>
        </w:p>
      </w:tc>
    </w:tr>
  </w:tbl>
  <w:p w14:paraId="6B9C4C35" w14:textId="77777777" w:rsidR="00E91E45" w:rsidRPr="00EE3C0F" w:rsidRDefault="00E91E4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961A" w14:textId="77777777" w:rsidR="00663388" w:rsidRDefault="00663388" w:rsidP="00A87A54">
      <w:pPr>
        <w:spacing w:after="0" w:line="240" w:lineRule="auto"/>
      </w:pPr>
      <w:r>
        <w:separator/>
      </w:r>
    </w:p>
  </w:footnote>
  <w:footnote w:type="continuationSeparator" w:id="0">
    <w:p w14:paraId="502DACE3" w14:textId="77777777" w:rsidR="00663388" w:rsidRDefault="00663388" w:rsidP="00A87A54">
      <w:pPr>
        <w:spacing w:after="0" w:line="240" w:lineRule="auto"/>
      </w:pPr>
      <w:r>
        <w:continuationSeparator/>
      </w:r>
    </w:p>
  </w:footnote>
  <w:footnote w:type="continuationNotice" w:id="1">
    <w:p w14:paraId="73214F05" w14:textId="77777777" w:rsidR="00663388" w:rsidRDefault="00663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91E45" w14:paraId="1A19718C" w14:textId="77777777" w:rsidTr="00C93EBA">
      <w:trPr>
        <w:trHeight w:val="227"/>
      </w:trPr>
      <w:tc>
        <w:tcPr>
          <w:tcW w:w="5534" w:type="dxa"/>
        </w:tcPr>
        <w:p w14:paraId="3AB1576A" w14:textId="77777777" w:rsidR="00E91E45" w:rsidRPr="007D73AB" w:rsidRDefault="00E91E45">
          <w:pPr>
            <w:pStyle w:val="Sidhuvud"/>
          </w:pPr>
        </w:p>
      </w:tc>
      <w:tc>
        <w:tcPr>
          <w:tcW w:w="3170" w:type="dxa"/>
          <w:vAlign w:val="bottom"/>
        </w:tcPr>
        <w:p w14:paraId="40734E95" w14:textId="77777777" w:rsidR="00E91E45" w:rsidRPr="007D73AB" w:rsidRDefault="00E91E45" w:rsidP="00340DE0">
          <w:pPr>
            <w:pStyle w:val="Sidhuvud"/>
          </w:pPr>
        </w:p>
      </w:tc>
      <w:tc>
        <w:tcPr>
          <w:tcW w:w="1134" w:type="dxa"/>
        </w:tcPr>
        <w:p w14:paraId="229A7223" w14:textId="77777777" w:rsidR="00E91E45" w:rsidRDefault="00E91E45" w:rsidP="001A3C46">
          <w:pPr>
            <w:pStyle w:val="Sidhuvud"/>
          </w:pPr>
        </w:p>
      </w:tc>
    </w:tr>
    <w:tr w:rsidR="00E91E45" w14:paraId="13F68102" w14:textId="77777777" w:rsidTr="00C93EBA">
      <w:trPr>
        <w:trHeight w:val="1928"/>
      </w:trPr>
      <w:tc>
        <w:tcPr>
          <w:tcW w:w="5534" w:type="dxa"/>
        </w:tcPr>
        <w:p w14:paraId="5D25D09D" w14:textId="77777777" w:rsidR="00E91E45" w:rsidRPr="00340DE0" w:rsidRDefault="00E91E4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0B7CC3" wp14:editId="63BE1CB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C0FF30" w14:textId="77777777" w:rsidR="00E91E45" w:rsidRPr="00710A6C" w:rsidRDefault="00E91E45" w:rsidP="00EE3C0F">
          <w:pPr>
            <w:pStyle w:val="Sidhuvud"/>
            <w:rPr>
              <w:b/>
            </w:rPr>
          </w:pPr>
        </w:p>
        <w:p w14:paraId="1D0A9A59" w14:textId="77777777" w:rsidR="00E91E45" w:rsidRDefault="00E91E45" w:rsidP="00EE3C0F">
          <w:pPr>
            <w:pStyle w:val="Sidhuvud"/>
          </w:pPr>
        </w:p>
        <w:p w14:paraId="3AD00DDE" w14:textId="77777777" w:rsidR="00E91E45" w:rsidRDefault="00E91E45" w:rsidP="00EE3C0F">
          <w:pPr>
            <w:pStyle w:val="Sidhuvud"/>
          </w:pPr>
        </w:p>
        <w:p w14:paraId="5AB0C6B4" w14:textId="77777777" w:rsidR="00E91E45" w:rsidRDefault="00E91E4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50FD709325C404A8987773AB00360D6"/>
            </w:placeholder>
            <w:dataBinding w:prefixMappings="xmlns:ns0='http://lp/documentinfo/RK' " w:xpath="/ns0:DocumentInfo[1]/ns0:BaseInfo[1]/ns0:Dnr[1]" w:storeItemID="{D6B73CE5-BA84-4DD6-B7C8-14FA347D07E0}"/>
            <w:text/>
          </w:sdtPr>
          <w:sdtEndPr/>
          <w:sdtContent>
            <w:p w14:paraId="4AC3C50D" w14:textId="368A82F1" w:rsidR="00E91E45" w:rsidRDefault="00D40094" w:rsidP="00EE3C0F">
              <w:pPr>
                <w:pStyle w:val="Sidhuvud"/>
              </w:pPr>
              <w:r w:rsidRPr="00D40094">
                <w:t>A2020/01853/A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945F95BE33459486B4DFDD8235242B"/>
            </w:placeholder>
            <w:showingPlcHdr/>
            <w:dataBinding w:prefixMappings="xmlns:ns0='http://lp/documentinfo/RK' " w:xpath="/ns0:DocumentInfo[1]/ns0:BaseInfo[1]/ns0:DocNumber[1]" w:storeItemID="{D6B73CE5-BA84-4DD6-B7C8-14FA347D07E0}"/>
            <w:text/>
          </w:sdtPr>
          <w:sdtEndPr/>
          <w:sdtContent>
            <w:p w14:paraId="536B5F82" w14:textId="77777777" w:rsidR="00E91E45" w:rsidRDefault="00E91E4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3BEB9F" w14:textId="77777777" w:rsidR="00E91E45" w:rsidRDefault="00E91E45" w:rsidP="00EE3C0F">
          <w:pPr>
            <w:pStyle w:val="Sidhuvud"/>
          </w:pPr>
        </w:p>
      </w:tc>
      <w:tc>
        <w:tcPr>
          <w:tcW w:w="1134" w:type="dxa"/>
        </w:tcPr>
        <w:p w14:paraId="6ACB1417" w14:textId="77777777" w:rsidR="00E91E45" w:rsidRDefault="00E91E45" w:rsidP="0094502D">
          <w:pPr>
            <w:pStyle w:val="Sidhuvud"/>
          </w:pPr>
        </w:p>
        <w:p w14:paraId="0BCEB4B0" w14:textId="77777777" w:rsidR="00E91E45" w:rsidRPr="0094502D" w:rsidRDefault="00E91E45" w:rsidP="00EC71A6">
          <w:pPr>
            <w:pStyle w:val="Sidhuvud"/>
          </w:pPr>
        </w:p>
      </w:tc>
    </w:tr>
    <w:tr w:rsidR="00E91E45" w14:paraId="7946015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7514FD5ED36347E98993A59B201F6024"/>
            </w:placeholder>
          </w:sdtPr>
          <w:sdtEndPr/>
          <w:sdtContent>
            <w:p w14:paraId="093AD04F" w14:textId="77777777" w:rsidR="00E91E45" w:rsidRPr="00E63BDE" w:rsidRDefault="00E91E45" w:rsidP="009E3940">
              <w:pPr>
                <w:pStyle w:val="Sidhuvud"/>
                <w:rPr>
                  <w:b/>
                </w:rPr>
              </w:pPr>
              <w:r w:rsidRPr="00E63BDE">
                <w:rPr>
                  <w:b/>
                </w:rPr>
                <w:t>Arbetsmarknadsdepartementet</w:t>
              </w:r>
            </w:p>
            <w:p w14:paraId="63692029" w14:textId="1140FF73" w:rsidR="00E91E45" w:rsidRDefault="00E91E45" w:rsidP="00340DE0">
              <w:pPr>
                <w:pStyle w:val="Sidhuvud"/>
              </w:pPr>
              <w:r w:rsidRPr="00E63BDE">
                <w:t>Arbetsmarknadsministern</w:t>
              </w:r>
            </w:p>
          </w:sdtContent>
        </w:sdt>
        <w:p w14:paraId="64F5AA2D" w14:textId="77777777" w:rsidR="00E91E45" w:rsidRDefault="00E91E45" w:rsidP="00D142A5"/>
        <w:p w14:paraId="72BFDEA0" w14:textId="4809B102" w:rsidR="00D142A5" w:rsidRPr="00B921CC" w:rsidRDefault="00D142A5" w:rsidP="00D142A5"/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15997C5DE564953BDB09C414567F04A"/>
            </w:placeholder>
            <w:dataBinding w:prefixMappings="xmlns:ns0='http://lp/documentinfo/RK' " w:xpath="/ns0:DocumentInfo[1]/ns0:BaseInfo[1]/ns0:Recipient[1]" w:storeItemID="{D6B73CE5-BA84-4DD6-B7C8-14FA347D07E0}"/>
            <w:text w:multiLine="1"/>
          </w:sdtPr>
          <w:sdtEndPr/>
          <w:sdtContent>
            <w:p w14:paraId="45CC831B" w14:textId="6D347C64" w:rsidR="00E91E45" w:rsidRDefault="00E91E45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51CE7AB3" w14:textId="77777777" w:rsidR="00E91E45" w:rsidRDefault="00E91E45" w:rsidP="003E6020">
          <w:pPr>
            <w:pStyle w:val="Sidhuvud"/>
          </w:pPr>
        </w:p>
      </w:tc>
    </w:tr>
  </w:tbl>
  <w:p w14:paraId="0DAE380E" w14:textId="77777777" w:rsidR="00E91E45" w:rsidRDefault="00E91E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C7"/>
    <w:rsid w:val="00000290"/>
    <w:rsid w:val="00001068"/>
    <w:rsid w:val="0000412C"/>
    <w:rsid w:val="00004D5C"/>
    <w:rsid w:val="00005AB5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BFE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702"/>
    <w:rsid w:val="00080631"/>
    <w:rsid w:val="00082374"/>
    <w:rsid w:val="00083700"/>
    <w:rsid w:val="000843C7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C6F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5F4"/>
    <w:rsid w:val="00122D16"/>
    <w:rsid w:val="001235D9"/>
    <w:rsid w:val="0012582E"/>
    <w:rsid w:val="00125B5E"/>
    <w:rsid w:val="00126E6B"/>
    <w:rsid w:val="00130EC3"/>
    <w:rsid w:val="0013167D"/>
    <w:rsid w:val="001318F5"/>
    <w:rsid w:val="001331B1"/>
    <w:rsid w:val="00134837"/>
    <w:rsid w:val="00135111"/>
    <w:rsid w:val="001428E2"/>
    <w:rsid w:val="0016055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6A0"/>
    <w:rsid w:val="00192E34"/>
    <w:rsid w:val="0019308B"/>
    <w:rsid w:val="001941B9"/>
    <w:rsid w:val="00196C02"/>
    <w:rsid w:val="00197A8A"/>
    <w:rsid w:val="001A1B33"/>
    <w:rsid w:val="001A2A61"/>
    <w:rsid w:val="001A3C46"/>
    <w:rsid w:val="001B4824"/>
    <w:rsid w:val="001C1C7D"/>
    <w:rsid w:val="001C4566"/>
    <w:rsid w:val="001C4980"/>
    <w:rsid w:val="001C5DC9"/>
    <w:rsid w:val="001C6B85"/>
    <w:rsid w:val="001C71A9"/>
    <w:rsid w:val="001D12FC"/>
    <w:rsid w:val="001D17D5"/>
    <w:rsid w:val="001D512F"/>
    <w:rsid w:val="001D761A"/>
    <w:rsid w:val="001E0BD5"/>
    <w:rsid w:val="001E1A13"/>
    <w:rsid w:val="001E20CC"/>
    <w:rsid w:val="001E3D83"/>
    <w:rsid w:val="001E4D9E"/>
    <w:rsid w:val="001E5DF7"/>
    <w:rsid w:val="001E6477"/>
    <w:rsid w:val="001E72EE"/>
    <w:rsid w:val="001F0629"/>
    <w:rsid w:val="001F0736"/>
    <w:rsid w:val="001F4302"/>
    <w:rsid w:val="001F50BE"/>
    <w:rsid w:val="001F525B"/>
    <w:rsid w:val="001F5CC9"/>
    <w:rsid w:val="001F6BBE"/>
    <w:rsid w:val="00201498"/>
    <w:rsid w:val="00204079"/>
    <w:rsid w:val="00206C40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A1F"/>
    <w:rsid w:val="00222A64"/>
    <w:rsid w:val="00223AD6"/>
    <w:rsid w:val="0022666A"/>
    <w:rsid w:val="00227E43"/>
    <w:rsid w:val="002312D9"/>
    <w:rsid w:val="002315F5"/>
    <w:rsid w:val="00232EC3"/>
    <w:rsid w:val="002336C5"/>
    <w:rsid w:val="00233D52"/>
    <w:rsid w:val="00237147"/>
    <w:rsid w:val="00242AD1"/>
    <w:rsid w:val="0024412C"/>
    <w:rsid w:val="00244FA1"/>
    <w:rsid w:val="0024537C"/>
    <w:rsid w:val="00253124"/>
    <w:rsid w:val="00260D2D"/>
    <w:rsid w:val="00261975"/>
    <w:rsid w:val="00264503"/>
    <w:rsid w:val="00271D00"/>
    <w:rsid w:val="002722FF"/>
    <w:rsid w:val="00274AA3"/>
    <w:rsid w:val="00275872"/>
    <w:rsid w:val="00281106"/>
    <w:rsid w:val="00282263"/>
    <w:rsid w:val="00282417"/>
    <w:rsid w:val="00282D27"/>
    <w:rsid w:val="00285179"/>
    <w:rsid w:val="00287F0D"/>
    <w:rsid w:val="00292420"/>
    <w:rsid w:val="00296B7A"/>
    <w:rsid w:val="002974DC"/>
    <w:rsid w:val="002A0CB3"/>
    <w:rsid w:val="002A2A40"/>
    <w:rsid w:val="002A39EF"/>
    <w:rsid w:val="002A6820"/>
    <w:rsid w:val="002B00E5"/>
    <w:rsid w:val="002B0DD1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C7B"/>
    <w:rsid w:val="002F3675"/>
    <w:rsid w:val="002F59E0"/>
    <w:rsid w:val="002F66A6"/>
    <w:rsid w:val="002F6DEB"/>
    <w:rsid w:val="00300342"/>
    <w:rsid w:val="003050DB"/>
    <w:rsid w:val="00307EFB"/>
    <w:rsid w:val="00310561"/>
    <w:rsid w:val="00311D8C"/>
    <w:rsid w:val="0031273D"/>
    <w:rsid w:val="003128E2"/>
    <w:rsid w:val="003153D9"/>
    <w:rsid w:val="003161D7"/>
    <w:rsid w:val="00317791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42A"/>
    <w:rsid w:val="003542C5"/>
    <w:rsid w:val="00360397"/>
    <w:rsid w:val="003613FA"/>
    <w:rsid w:val="00365461"/>
    <w:rsid w:val="00370311"/>
    <w:rsid w:val="00375AB8"/>
    <w:rsid w:val="00380663"/>
    <w:rsid w:val="003853E3"/>
    <w:rsid w:val="0038587E"/>
    <w:rsid w:val="00392ED4"/>
    <w:rsid w:val="00393680"/>
    <w:rsid w:val="00394D4C"/>
    <w:rsid w:val="00395D9F"/>
    <w:rsid w:val="003965EE"/>
    <w:rsid w:val="00397242"/>
    <w:rsid w:val="00397B46"/>
    <w:rsid w:val="003A1315"/>
    <w:rsid w:val="003A2E73"/>
    <w:rsid w:val="003A3071"/>
    <w:rsid w:val="003A3A54"/>
    <w:rsid w:val="003A5969"/>
    <w:rsid w:val="003A5C58"/>
    <w:rsid w:val="003B0641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296"/>
    <w:rsid w:val="003D6C46"/>
    <w:rsid w:val="003D7B03"/>
    <w:rsid w:val="003E30BD"/>
    <w:rsid w:val="003E38CE"/>
    <w:rsid w:val="003E5A50"/>
    <w:rsid w:val="003E6020"/>
    <w:rsid w:val="003E658F"/>
    <w:rsid w:val="003E7CA0"/>
    <w:rsid w:val="003F1F1F"/>
    <w:rsid w:val="003F299F"/>
    <w:rsid w:val="003F2F1D"/>
    <w:rsid w:val="003F59B4"/>
    <w:rsid w:val="003F6B92"/>
    <w:rsid w:val="00400718"/>
    <w:rsid w:val="004008FB"/>
    <w:rsid w:val="0040090E"/>
    <w:rsid w:val="00403D11"/>
    <w:rsid w:val="004040C2"/>
    <w:rsid w:val="00404DB4"/>
    <w:rsid w:val="004060B1"/>
    <w:rsid w:val="0041093C"/>
    <w:rsid w:val="00410CC2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BF1"/>
    <w:rsid w:val="00426213"/>
    <w:rsid w:val="00431A7B"/>
    <w:rsid w:val="0043623F"/>
    <w:rsid w:val="00437459"/>
    <w:rsid w:val="00441D70"/>
    <w:rsid w:val="004424A1"/>
    <w:rsid w:val="004425C2"/>
    <w:rsid w:val="004451EF"/>
    <w:rsid w:val="00445604"/>
    <w:rsid w:val="00446BAE"/>
    <w:rsid w:val="004508BA"/>
    <w:rsid w:val="004557F3"/>
    <w:rsid w:val="0045607E"/>
    <w:rsid w:val="00456DC3"/>
    <w:rsid w:val="00457E7A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977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EF7"/>
    <w:rsid w:val="004A66B1"/>
    <w:rsid w:val="004A7DC4"/>
    <w:rsid w:val="004B059E"/>
    <w:rsid w:val="004B1E7B"/>
    <w:rsid w:val="004B3029"/>
    <w:rsid w:val="004B352B"/>
    <w:rsid w:val="004B35E7"/>
    <w:rsid w:val="004B4B73"/>
    <w:rsid w:val="004B63BF"/>
    <w:rsid w:val="004B66DA"/>
    <w:rsid w:val="004B696B"/>
    <w:rsid w:val="004B6B8B"/>
    <w:rsid w:val="004B7DFF"/>
    <w:rsid w:val="004C1A2F"/>
    <w:rsid w:val="004C3A3F"/>
    <w:rsid w:val="004C3B36"/>
    <w:rsid w:val="004C52AA"/>
    <w:rsid w:val="004C5686"/>
    <w:rsid w:val="004C70EE"/>
    <w:rsid w:val="004D766C"/>
    <w:rsid w:val="004E0FA8"/>
    <w:rsid w:val="004E11AB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E34"/>
    <w:rsid w:val="005174F3"/>
    <w:rsid w:val="00520A46"/>
    <w:rsid w:val="00521192"/>
    <w:rsid w:val="0052127C"/>
    <w:rsid w:val="005225D5"/>
    <w:rsid w:val="00526AEB"/>
    <w:rsid w:val="005302E0"/>
    <w:rsid w:val="005353E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EC1"/>
    <w:rsid w:val="00565792"/>
    <w:rsid w:val="00567799"/>
    <w:rsid w:val="005710DE"/>
    <w:rsid w:val="00571A0B"/>
    <w:rsid w:val="00573DFD"/>
    <w:rsid w:val="005747D0"/>
    <w:rsid w:val="00576E66"/>
    <w:rsid w:val="00582338"/>
    <w:rsid w:val="005827D5"/>
    <w:rsid w:val="00582918"/>
    <w:rsid w:val="005849E3"/>
    <w:rsid w:val="005850D7"/>
    <w:rsid w:val="0058522F"/>
    <w:rsid w:val="00585282"/>
    <w:rsid w:val="00586266"/>
    <w:rsid w:val="0058703B"/>
    <w:rsid w:val="005912EC"/>
    <w:rsid w:val="0059463A"/>
    <w:rsid w:val="00595EDE"/>
    <w:rsid w:val="00596785"/>
    <w:rsid w:val="00596E2B"/>
    <w:rsid w:val="00597225"/>
    <w:rsid w:val="005A0CBA"/>
    <w:rsid w:val="005A2022"/>
    <w:rsid w:val="005A3272"/>
    <w:rsid w:val="005A4DD9"/>
    <w:rsid w:val="005A5193"/>
    <w:rsid w:val="005A6034"/>
    <w:rsid w:val="005A7AC1"/>
    <w:rsid w:val="005B115A"/>
    <w:rsid w:val="005B537F"/>
    <w:rsid w:val="005C07AD"/>
    <w:rsid w:val="005C120D"/>
    <w:rsid w:val="005C15B3"/>
    <w:rsid w:val="005C2A88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4D4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60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647"/>
    <w:rsid w:val="00660D84"/>
    <w:rsid w:val="0066133A"/>
    <w:rsid w:val="00663196"/>
    <w:rsid w:val="00663388"/>
    <w:rsid w:val="0066378C"/>
    <w:rsid w:val="006700F0"/>
    <w:rsid w:val="006706EA"/>
    <w:rsid w:val="00670A48"/>
    <w:rsid w:val="00672F6F"/>
    <w:rsid w:val="00674C2F"/>
    <w:rsid w:val="00674C8B"/>
    <w:rsid w:val="00676AB5"/>
    <w:rsid w:val="00677219"/>
    <w:rsid w:val="00685C94"/>
    <w:rsid w:val="0068609E"/>
    <w:rsid w:val="00691AEE"/>
    <w:rsid w:val="0069523C"/>
    <w:rsid w:val="006962CA"/>
    <w:rsid w:val="00696A95"/>
    <w:rsid w:val="006A09DA"/>
    <w:rsid w:val="006A1835"/>
    <w:rsid w:val="006A2625"/>
    <w:rsid w:val="006A61CC"/>
    <w:rsid w:val="006B4A30"/>
    <w:rsid w:val="006B5C74"/>
    <w:rsid w:val="006B7569"/>
    <w:rsid w:val="006C12B5"/>
    <w:rsid w:val="006C28EE"/>
    <w:rsid w:val="006C4FF1"/>
    <w:rsid w:val="006C7ADA"/>
    <w:rsid w:val="006D1E98"/>
    <w:rsid w:val="006D2998"/>
    <w:rsid w:val="006D3188"/>
    <w:rsid w:val="006D5159"/>
    <w:rsid w:val="006D6779"/>
    <w:rsid w:val="006E08FC"/>
    <w:rsid w:val="006F2588"/>
    <w:rsid w:val="0070365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DB6"/>
    <w:rsid w:val="00731C75"/>
    <w:rsid w:val="00732599"/>
    <w:rsid w:val="00740BAA"/>
    <w:rsid w:val="0074350E"/>
    <w:rsid w:val="00743E09"/>
    <w:rsid w:val="00744FCC"/>
    <w:rsid w:val="00747B9C"/>
    <w:rsid w:val="00750C93"/>
    <w:rsid w:val="00751E0B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B1E"/>
    <w:rsid w:val="00791FA4"/>
    <w:rsid w:val="00792E25"/>
    <w:rsid w:val="0079641B"/>
    <w:rsid w:val="0079748D"/>
    <w:rsid w:val="00797A90"/>
    <w:rsid w:val="007A0347"/>
    <w:rsid w:val="007A1856"/>
    <w:rsid w:val="007A1887"/>
    <w:rsid w:val="007A629C"/>
    <w:rsid w:val="007A6348"/>
    <w:rsid w:val="007B023C"/>
    <w:rsid w:val="007B03CC"/>
    <w:rsid w:val="007B2F08"/>
    <w:rsid w:val="007B54C6"/>
    <w:rsid w:val="007B78B7"/>
    <w:rsid w:val="007C148B"/>
    <w:rsid w:val="007C44FF"/>
    <w:rsid w:val="007C6456"/>
    <w:rsid w:val="007C7BDB"/>
    <w:rsid w:val="007D2FF5"/>
    <w:rsid w:val="007D4BCF"/>
    <w:rsid w:val="007D5040"/>
    <w:rsid w:val="007D73AB"/>
    <w:rsid w:val="007D790E"/>
    <w:rsid w:val="007E2712"/>
    <w:rsid w:val="007E4A9C"/>
    <w:rsid w:val="007E5516"/>
    <w:rsid w:val="007E7EE2"/>
    <w:rsid w:val="007F036B"/>
    <w:rsid w:val="007F06CA"/>
    <w:rsid w:val="007F0DD0"/>
    <w:rsid w:val="007F61D0"/>
    <w:rsid w:val="0080228F"/>
    <w:rsid w:val="008046A4"/>
    <w:rsid w:val="00804C1B"/>
    <w:rsid w:val="0080595A"/>
    <w:rsid w:val="0080608A"/>
    <w:rsid w:val="008110EA"/>
    <w:rsid w:val="00813887"/>
    <w:rsid w:val="008150A6"/>
    <w:rsid w:val="00815A8F"/>
    <w:rsid w:val="00817098"/>
    <w:rsid w:val="008178E6"/>
    <w:rsid w:val="0082249C"/>
    <w:rsid w:val="00824CCE"/>
    <w:rsid w:val="00830B7B"/>
    <w:rsid w:val="00831D7C"/>
    <w:rsid w:val="00832661"/>
    <w:rsid w:val="008349AA"/>
    <w:rsid w:val="008375D5"/>
    <w:rsid w:val="00837AF1"/>
    <w:rsid w:val="00841486"/>
    <w:rsid w:val="00842BC9"/>
    <w:rsid w:val="008431AF"/>
    <w:rsid w:val="0084476E"/>
    <w:rsid w:val="00845137"/>
    <w:rsid w:val="008504F6"/>
    <w:rsid w:val="0085240E"/>
    <w:rsid w:val="00852484"/>
    <w:rsid w:val="00854D03"/>
    <w:rsid w:val="008573B9"/>
    <w:rsid w:val="0085782D"/>
    <w:rsid w:val="00863BB7"/>
    <w:rsid w:val="00865496"/>
    <w:rsid w:val="008730FD"/>
    <w:rsid w:val="00873DA1"/>
    <w:rsid w:val="00875DDD"/>
    <w:rsid w:val="00881BC6"/>
    <w:rsid w:val="008854E9"/>
    <w:rsid w:val="0088599D"/>
    <w:rsid w:val="008860CC"/>
    <w:rsid w:val="00886EEE"/>
    <w:rsid w:val="00887F86"/>
    <w:rsid w:val="00890876"/>
    <w:rsid w:val="00891929"/>
    <w:rsid w:val="00893029"/>
    <w:rsid w:val="0089514A"/>
    <w:rsid w:val="00895C2A"/>
    <w:rsid w:val="00895CA6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767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0A4"/>
    <w:rsid w:val="009036E7"/>
    <w:rsid w:val="00904ADD"/>
    <w:rsid w:val="0090605F"/>
    <w:rsid w:val="0091053B"/>
    <w:rsid w:val="00912158"/>
    <w:rsid w:val="00912945"/>
    <w:rsid w:val="009144EE"/>
    <w:rsid w:val="00915D4C"/>
    <w:rsid w:val="00920D00"/>
    <w:rsid w:val="009279B2"/>
    <w:rsid w:val="00930566"/>
    <w:rsid w:val="00935814"/>
    <w:rsid w:val="0094502D"/>
    <w:rsid w:val="00946561"/>
    <w:rsid w:val="00946B39"/>
    <w:rsid w:val="00947013"/>
    <w:rsid w:val="0095062C"/>
    <w:rsid w:val="009566E9"/>
    <w:rsid w:val="00956EA9"/>
    <w:rsid w:val="00966098"/>
    <w:rsid w:val="00966E40"/>
    <w:rsid w:val="00971BC4"/>
    <w:rsid w:val="00973084"/>
    <w:rsid w:val="00973CBD"/>
    <w:rsid w:val="00973E29"/>
    <w:rsid w:val="00974520"/>
    <w:rsid w:val="00974B59"/>
    <w:rsid w:val="00975341"/>
    <w:rsid w:val="0097653D"/>
    <w:rsid w:val="0097761E"/>
    <w:rsid w:val="00984EA2"/>
    <w:rsid w:val="00986CC3"/>
    <w:rsid w:val="00987520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37AE"/>
    <w:rsid w:val="009D43F3"/>
    <w:rsid w:val="009D4E9F"/>
    <w:rsid w:val="009D5D40"/>
    <w:rsid w:val="009D6B1B"/>
    <w:rsid w:val="009E107B"/>
    <w:rsid w:val="009E18D6"/>
    <w:rsid w:val="009E3940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027"/>
    <w:rsid w:val="00A06518"/>
    <w:rsid w:val="00A07B3B"/>
    <w:rsid w:val="00A12A69"/>
    <w:rsid w:val="00A2019A"/>
    <w:rsid w:val="00A23493"/>
    <w:rsid w:val="00A2416A"/>
    <w:rsid w:val="00A30E06"/>
    <w:rsid w:val="00A3270B"/>
    <w:rsid w:val="00A32A20"/>
    <w:rsid w:val="00A333A9"/>
    <w:rsid w:val="00A3527F"/>
    <w:rsid w:val="00A366CC"/>
    <w:rsid w:val="00A379E4"/>
    <w:rsid w:val="00A427AB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025"/>
    <w:rsid w:val="00A7164F"/>
    <w:rsid w:val="00A71A9E"/>
    <w:rsid w:val="00A7382D"/>
    <w:rsid w:val="00A743AC"/>
    <w:rsid w:val="00A75AB7"/>
    <w:rsid w:val="00A8483F"/>
    <w:rsid w:val="00A866AB"/>
    <w:rsid w:val="00A870B0"/>
    <w:rsid w:val="00A8728A"/>
    <w:rsid w:val="00A87A54"/>
    <w:rsid w:val="00AA105C"/>
    <w:rsid w:val="00AA1809"/>
    <w:rsid w:val="00AA1FFE"/>
    <w:rsid w:val="00AA3F2E"/>
    <w:rsid w:val="00AA49E8"/>
    <w:rsid w:val="00AA72F4"/>
    <w:rsid w:val="00AB10E7"/>
    <w:rsid w:val="00AB4D25"/>
    <w:rsid w:val="00AB5033"/>
    <w:rsid w:val="00AB5298"/>
    <w:rsid w:val="00AB5519"/>
    <w:rsid w:val="00AB6313"/>
    <w:rsid w:val="00AB71DD"/>
    <w:rsid w:val="00AC028C"/>
    <w:rsid w:val="00AC15C5"/>
    <w:rsid w:val="00AC3E95"/>
    <w:rsid w:val="00AD0E75"/>
    <w:rsid w:val="00AE3661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4EAC"/>
    <w:rsid w:val="00B06751"/>
    <w:rsid w:val="00B07931"/>
    <w:rsid w:val="00B13241"/>
    <w:rsid w:val="00B13699"/>
    <w:rsid w:val="00B149E2"/>
    <w:rsid w:val="00B166F7"/>
    <w:rsid w:val="00B1767F"/>
    <w:rsid w:val="00B2131A"/>
    <w:rsid w:val="00B2169D"/>
    <w:rsid w:val="00B21CBB"/>
    <w:rsid w:val="00B2579A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815"/>
    <w:rsid w:val="00B55E70"/>
    <w:rsid w:val="00B60238"/>
    <w:rsid w:val="00B61B10"/>
    <w:rsid w:val="00B640A8"/>
    <w:rsid w:val="00B64962"/>
    <w:rsid w:val="00B66AC0"/>
    <w:rsid w:val="00B71634"/>
    <w:rsid w:val="00B73091"/>
    <w:rsid w:val="00B7460B"/>
    <w:rsid w:val="00B75139"/>
    <w:rsid w:val="00B80840"/>
    <w:rsid w:val="00B815FC"/>
    <w:rsid w:val="00B81623"/>
    <w:rsid w:val="00B82A05"/>
    <w:rsid w:val="00B84409"/>
    <w:rsid w:val="00B84E2D"/>
    <w:rsid w:val="00B8746A"/>
    <w:rsid w:val="00B912BB"/>
    <w:rsid w:val="00B921CC"/>
    <w:rsid w:val="00B9277F"/>
    <w:rsid w:val="00B927C9"/>
    <w:rsid w:val="00B94252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4FC0"/>
    <w:rsid w:val="00BE5ABF"/>
    <w:rsid w:val="00BE62F6"/>
    <w:rsid w:val="00BE638E"/>
    <w:rsid w:val="00BF27B2"/>
    <w:rsid w:val="00BF4F06"/>
    <w:rsid w:val="00BF534E"/>
    <w:rsid w:val="00BF5717"/>
    <w:rsid w:val="00BF581E"/>
    <w:rsid w:val="00BF5C91"/>
    <w:rsid w:val="00BF66D2"/>
    <w:rsid w:val="00C00458"/>
    <w:rsid w:val="00C01585"/>
    <w:rsid w:val="00C0764A"/>
    <w:rsid w:val="00C1275F"/>
    <w:rsid w:val="00C1410E"/>
    <w:rsid w:val="00C141C6"/>
    <w:rsid w:val="00C15663"/>
    <w:rsid w:val="00C16508"/>
    <w:rsid w:val="00C16F5A"/>
    <w:rsid w:val="00C2071A"/>
    <w:rsid w:val="00C20ACB"/>
    <w:rsid w:val="00C23703"/>
    <w:rsid w:val="00C23916"/>
    <w:rsid w:val="00C26068"/>
    <w:rsid w:val="00C26DF9"/>
    <w:rsid w:val="00C271A8"/>
    <w:rsid w:val="00C3050C"/>
    <w:rsid w:val="00C31F15"/>
    <w:rsid w:val="00C32067"/>
    <w:rsid w:val="00C33D0F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9A9"/>
    <w:rsid w:val="00C55FE8"/>
    <w:rsid w:val="00C60BE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269A"/>
    <w:rsid w:val="00C93EBA"/>
    <w:rsid w:val="00C95164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0E7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57CF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3FD"/>
    <w:rsid w:val="00D021D2"/>
    <w:rsid w:val="00D061BB"/>
    <w:rsid w:val="00D07BE1"/>
    <w:rsid w:val="00D116C0"/>
    <w:rsid w:val="00D13433"/>
    <w:rsid w:val="00D13D8A"/>
    <w:rsid w:val="00D142A5"/>
    <w:rsid w:val="00D20DA7"/>
    <w:rsid w:val="00D249A5"/>
    <w:rsid w:val="00D2793F"/>
    <w:rsid w:val="00D279D8"/>
    <w:rsid w:val="00D27C8E"/>
    <w:rsid w:val="00D3026A"/>
    <w:rsid w:val="00D32D62"/>
    <w:rsid w:val="00D36E44"/>
    <w:rsid w:val="00D40094"/>
    <w:rsid w:val="00D40205"/>
    <w:rsid w:val="00D40C72"/>
    <w:rsid w:val="00D4141B"/>
    <w:rsid w:val="00D4145D"/>
    <w:rsid w:val="00D4460B"/>
    <w:rsid w:val="00D458F0"/>
    <w:rsid w:val="00D50A43"/>
    <w:rsid w:val="00D50B3B"/>
    <w:rsid w:val="00D51C1C"/>
    <w:rsid w:val="00D51FCC"/>
    <w:rsid w:val="00D52F13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473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9F0"/>
    <w:rsid w:val="00DA2DAE"/>
    <w:rsid w:val="00DA4084"/>
    <w:rsid w:val="00DA56ED"/>
    <w:rsid w:val="00DA5A54"/>
    <w:rsid w:val="00DA5C0D"/>
    <w:rsid w:val="00DA7F69"/>
    <w:rsid w:val="00DB4E26"/>
    <w:rsid w:val="00DB63E5"/>
    <w:rsid w:val="00DB714B"/>
    <w:rsid w:val="00DC1025"/>
    <w:rsid w:val="00DC10F6"/>
    <w:rsid w:val="00DC1EB8"/>
    <w:rsid w:val="00DC3E45"/>
    <w:rsid w:val="00DC4598"/>
    <w:rsid w:val="00DC63E4"/>
    <w:rsid w:val="00DD0722"/>
    <w:rsid w:val="00DD0B3D"/>
    <w:rsid w:val="00DD212F"/>
    <w:rsid w:val="00DE18F5"/>
    <w:rsid w:val="00DE73D2"/>
    <w:rsid w:val="00DF0110"/>
    <w:rsid w:val="00DF5BFB"/>
    <w:rsid w:val="00DF5CD6"/>
    <w:rsid w:val="00DF749D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FAF"/>
    <w:rsid w:val="00E54246"/>
    <w:rsid w:val="00E54F0F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BF0"/>
    <w:rsid w:val="00E90CAA"/>
    <w:rsid w:val="00E91E45"/>
    <w:rsid w:val="00E93339"/>
    <w:rsid w:val="00E96532"/>
    <w:rsid w:val="00E96EAC"/>
    <w:rsid w:val="00E97136"/>
    <w:rsid w:val="00E973A0"/>
    <w:rsid w:val="00EA149B"/>
    <w:rsid w:val="00EA1688"/>
    <w:rsid w:val="00EA1AFC"/>
    <w:rsid w:val="00EA2317"/>
    <w:rsid w:val="00EA3A7D"/>
    <w:rsid w:val="00EA4C83"/>
    <w:rsid w:val="00EB763D"/>
    <w:rsid w:val="00EB7FE4"/>
    <w:rsid w:val="00EC0A92"/>
    <w:rsid w:val="00EC1615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49"/>
    <w:rsid w:val="00F03EAC"/>
    <w:rsid w:val="00F047A3"/>
    <w:rsid w:val="00F04B7C"/>
    <w:rsid w:val="00F078B5"/>
    <w:rsid w:val="00F14024"/>
    <w:rsid w:val="00F14FA3"/>
    <w:rsid w:val="00F15DB1"/>
    <w:rsid w:val="00F2165F"/>
    <w:rsid w:val="00F24297"/>
    <w:rsid w:val="00F2564A"/>
    <w:rsid w:val="00F25761"/>
    <w:rsid w:val="00F259D7"/>
    <w:rsid w:val="00F32D05"/>
    <w:rsid w:val="00F35263"/>
    <w:rsid w:val="00F3530E"/>
    <w:rsid w:val="00F35E34"/>
    <w:rsid w:val="00F403BF"/>
    <w:rsid w:val="00F4342F"/>
    <w:rsid w:val="00F45227"/>
    <w:rsid w:val="00F46709"/>
    <w:rsid w:val="00F4776C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D53"/>
    <w:rsid w:val="00F6751E"/>
    <w:rsid w:val="00F67844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A09"/>
    <w:rsid w:val="00F96B28"/>
    <w:rsid w:val="00F97D3D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43A"/>
    <w:rsid w:val="00FD1A46"/>
    <w:rsid w:val="00FD4C08"/>
    <w:rsid w:val="00FE1DCC"/>
    <w:rsid w:val="00FE1DD4"/>
    <w:rsid w:val="00FE2B19"/>
    <w:rsid w:val="00FE31A6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610E40"/>
  <w15:docId w15:val="{1585CCEF-DF43-423A-85AC-DCDEABE5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FD709325C404A8987773AB0036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43FA8-5216-4B76-8573-EB5722243622}"/>
      </w:docPartPr>
      <w:docPartBody>
        <w:p w:rsidR="003525AC" w:rsidRDefault="003525AC" w:rsidP="003525AC">
          <w:pPr>
            <w:pStyle w:val="E50FD709325C404A8987773AB00360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945F95BE33459486B4DFDD82352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02D09-9FAA-436F-8334-CE8A3CE22C4B}"/>
      </w:docPartPr>
      <w:docPartBody>
        <w:p w:rsidR="003525AC" w:rsidRDefault="003525AC" w:rsidP="003525AC">
          <w:pPr>
            <w:pStyle w:val="59945F95BE33459486B4DFDD8235242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14FD5ED36347E98993A59B201F6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D3BF3-93DA-4FB7-897B-759A9E59ECA2}"/>
      </w:docPartPr>
      <w:docPartBody>
        <w:p w:rsidR="003525AC" w:rsidRDefault="003525AC" w:rsidP="003525AC">
          <w:pPr>
            <w:pStyle w:val="7514FD5ED36347E98993A59B201F60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5997C5DE564953BDB09C414567F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FA492-6ACE-47DE-9544-B991E6F312C1}"/>
      </w:docPartPr>
      <w:docPartBody>
        <w:p w:rsidR="003525AC" w:rsidRDefault="003525AC" w:rsidP="003525AC">
          <w:pPr>
            <w:pStyle w:val="A15997C5DE564953BDB09C414567F0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249AF6DECD4813B1800E647EA79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03A08-3442-4687-80F5-9F095876BA93}"/>
      </w:docPartPr>
      <w:docPartBody>
        <w:p w:rsidR="003525AC" w:rsidRDefault="003525AC" w:rsidP="003525AC">
          <w:pPr>
            <w:pStyle w:val="F9249AF6DECD4813B1800E647EA79F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AC"/>
    <w:rsid w:val="003525AC"/>
    <w:rsid w:val="004846F7"/>
    <w:rsid w:val="007F7A63"/>
    <w:rsid w:val="009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060D5753F24A6D8D4F24B8F2646865">
    <w:name w:val="A0060D5753F24A6D8D4F24B8F2646865"/>
    <w:rsid w:val="003525AC"/>
  </w:style>
  <w:style w:type="character" w:styleId="Platshllartext">
    <w:name w:val="Placeholder Text"/>
    <w:basedOn w:val="Standardstycketeckensnitt"/>
    <w:uiPriority w:val="99"/>
    <w:semiHidden/>
    <w:rsid w:val="003525AC"/>
    <w:rPr>
      <w:noProof w:val="0"/>
      <w:color w:val="808080"/>
    </w:rPr>
  </w:style>
  <w:style w:type="paragraph" w:customStyle="1" w:styleId="845DCEB40F4144FC927025EE1F304911">
    <w:name w:val="845DCEB40F4144FC927025EE1F304911"/>
    <w:rsid w:val="003525AC"/>
  </w:style>
  <w:style w:type="paragraph" w:customStyle="1" w:styleId="C8D029F04A154CCD9AEA20BB730F93E2">
    <w:name w:val="C8D029F04A154CCD9AEA20BB730F93E2"/>
    <w:rsid w:val="003525AC"/>
  </w:style>
  <w:style w:type="paragraph" w:customStyle="1" w:styleId="462F4700E9DC416C8E207EA890C8A77D">
    <w:name w:val="462F4700E9DC416C8E207EA890C8A77D"/>
    <w:rsid w:val="003525AC"/>
  </w:style>
  <w:style w:type="paragraph" w:customStyle="1" w:styleId="E50FD709325C404A8987773AB00360D6">
    <w:name w:val="E50FD709325C404A8987773AB00360D6"/>
    <w:rsid w:val="003525AC"/>
  </w:style>
  <w:style w:type="paragraph" w:customStyle="1" w:styleId="59945F95BE33459486B4DFDD8235242B">
    <w:name w:val="59945F95BE33459486B4DFDD8235242B"/>
    <w:rsid w:val="003525AC"/>
  </w:style>
  <w:style w:type="paragraph" w:customStyle="1" w:styleId="504BE75435B14747B6BA7FAAB1C97714">
    <w:name w:val="504BE75435B14747B6BA7FAAB1C97714"/>
    <w:rsid w:val="003525AC"/>
  </w:style>
  <w:style w:type="paragraph" w:customStyle="1" w:styleId="91C177945F4241DEBC043F2CF4AC2BA2">
    <w:name w:val="91C177945F4241DEBC043F2CF4AC2BA2"/>
    <w:rsid w:val="003525AC"/>
  </w:style>
  <w:style w:type="paragraph" w:customStyle="1" w:styleId="FCA74E10F5234B46B1ED5EF953D76753">
    <w:name w:val="FCA74E10F5234B46B1ED5EF953D76753"/>
    <w:rsid w:val="003525AC"/>
  </w:style>
  <w:style w:type="paragraph" w:customStyle="1" w:styleId="7514FD5ED36347E98993A59B201F6024">
    <w:name w:val="7514FD5ED36347E98993A59B201F6024"/>
    <w:rsid w:val="003525AC"/>
  </w:style>
  <w:style w:type="paragraph" w:customStyle="1" w:styleId="A15997C5DE564953BDB09C414567F04A">
    <w:name w:val="A15997C5DE564953BDB09C414567F04A"/>
    <w:rsid w:val="003525AC"/>
  </w:style>
  <w:style w:type="paragraph" w:customStyle="1" w:styleId="59945F95BE33459486B4DFDD8235242B1">
    <w:name w:val="59945F95BE33459486B4DFDD8235242B1"/>
    <w:rsid w:val="003525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14FD5ED36347E98993A59B201F60241">
    <w:name w:val="7514FD5ED36347E98993A59B201F60241"/>
    <w:rsid w:val="003525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1EBDDD36ADE4FC1B95E9149A6846DB9">
    <w:name w:val="A1EBDDD36ADE4FC1B95E9149A6846DB9"/>
    <w:rsid w:val="003525AC"/>
  </w:style>
  <w:style w:type="paragraph" w:customStyle="1" w:styleId="3C756BC20FA64ED786D2C0DD98A230CD">
    <w:name w:val="3C756BC20FA64ED786D2C0DD98A230CD"/>
    <w:rsid w:val="003525AC"/>
  </w:style>
  <w:style w:type="paragraph" w:customStyle="1" w:styleId="49494B5C11D5421490644D6DCCEC344E">
    <w:name w:val="49494B5C11D5421490644D6DCCEC344E"/>
    <w:rsid w:val="003525AC"/>
  </w:style>
  <w:style w:type="paragraph" w:customStyle="1" w:styleId="22246F65769E4E019C0B7C51BC8B49B8">
    <w:name w:val="22246F65769E4E019C0B7C51BC8B49B8"/>
    <w:rsid w:val="003525AC"/>
  </w:style>
  <w:style w:type="paragraph" w:customStyle="1" w:styleId="B00F30E1E23546C397B299F0F6966E1C">
    <w:name w:val="B00F30E1E23546C397B299F0F6966E1C"/>
    <w:rsid w:val="003525AC"/>
  </w:style>
  <w:style w:type="paragraph" w:customStyle="1" w:styleId="F9249AF6DECD4813B1800E647EA79F27">
    <w:name w:val="F9249AF6DECD4813B1800E647EA79F27"/>
    <w:rsid w:val="003525AC"/>
  </w:style>
  <w:style w:type="paragraph" w:customStyle="1" w:styleId="C50A3030CC26414EA87177084B6B9101">
    <w:name w:val="C50A3030CC26414EA87177084B6B9101"/>
    <w:rsid w:val="0035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2020-09-16T00:00:00</HeaderDate>
    <Office/>
    <Dnr>A2020/01853/A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7527a2f0-4669-4123-b591-9c537e948dce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56F7-FAC0-4111-8735-3559094AD635}"/>
</file>

<file path=customXml/itemProps2.xml><?xml version="1.0" encoding="utf-8"?>
<ds:datastoreItem xmlns:ds="http://schemas.openxmlformats.org/officeDocument/2006/customXml" ds:itemID="{D6B73CE5-BA84-4DD6-B7C8-14FA347D07E0}"/>
</file>

<file path=customXml/itemProps3.xml><?xml version="1.0" encoding="utf-8"?>
<ds:datastoreItem xmlns:ds="http://schemas.openxmlformats.org/officeDocument/2006/customXml" ds:itemID="{5E861E66-C008-4B20-BDB6-BE2AF7136433}"/>
</file>

<file path=customXml/itemProps4.xml><?xml version="1.0" encoding="utf-8"?>
<ds:datastoreItem xmlns:ds="http://schemas.openxmlformats.org/officeDocument/2006/customXml" ds:itemID="{11D7A2A8-3A03-4832-AED1-6042568705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C962531-42DD-42B7-96B6-9A87821CFE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5AFE18-DED8-42DD-943B-F0059510C79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606B753-00D8-46E9-981F-82D77C67C6FE}"/>
</file>

<file path=customXml/itemProps8.xml><?xml version="1.0" encoding="utf-8"?>
<ds:datastoreItem xmlns:ds="http://schemas.openxmlformats.org/officeDocument/2006/customXml" ds:itemID="{15605924-DFE7-433F-9F1B-2E0F372F35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2118.docx</dc:title>
  <dc:subject/>
  <dc:creator>Henrik Jonsson</dc:creator>
  <cp:keywords/>
  <dc:description/>
  <cp:lastModifiedBy>Josefin Ehrengren</cp:lastModifiedBy>
  <cp:revision>2</cp:revision>
  <dcterms:created xsi:type="dcterms:W3CDTF">2020-09-15T12:57:00Z</dcterms:created>
  <dcterms:modified xsi:type="dcterms:W3CDTF">2020-09-15T12:57:00Z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cc63d8f1-1278-4914-b2b6-091ff6c8235e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