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36" w:rsidRPr="00A93242" w:rsidRDefault="00A93242" w:rsidP="00A93242">
      <w:pPr>
        <w:pStyle w:val="Rubrik"/>
        <w:rPr>
          <w:b/>
          <w:u w:val="single"/>
        </w:rPr>
      </w:pPr>
      <w:bookmarkStart w:id="0" w:name="EUKommenteradDagordning"/>
      <w:r w:rsidRPr="00A93242">
        <w:rPr>
          <w:b/>
          <w:u w:val="single"/>
        </w:rPr>
        <w:t>Allmänna r</w:t>
      </w:r>
      <w:r w:rsidR="00514936" w:rsidRPr="00A93242">
        <w:rPr>
          <w:b/>
          <w:u w:val="single"/>
        </w:rPr>
        <w:t xml:space="preserve">ådets möte den </w:t>
      </w:r>
      <w:r w:rsidR="001E6635">
        <w:rPr>
          <w:b/>
          <w:u w:val="single"/>
        </w:rPr>
        <w:t>18 ju</w:t>
      </w:r>
      <w:r w:rsidR="00804284">
        <w:rPr>
          <w:b/>
          <w:u w:val="single"/>
        </w:rPr>
        <w:t>l</w:t>
      </w:r>
      <w:r w:rsidR="001E6635">
        <w:rPr>
          <w:b/>
          <w:u w:val="single"/>
        </w:rPr>
        <w:t>i</w:t>
      </w:r>
      <w:r w:rsidR="00313F6B">
        <w:rPr>
          <w:b/>
          <w:u w:val="single"/>
        </w:rPr>
        <w:t xml:space="preserve"> 2019</w:t>
      </w:r>
    </w:p>
    <w:p w:rsidR="00514936" w:rsidRPr="00A93242" w:rsidRDefault="00514936" w:rsidP="00514936">
      <w:pPr>
        <w:pStyle w:val="Rubrik1utannumrering"/>
        <w:rPr>
          <w:b/>
        </w:rPr>
      </w:pPr>
      <w:r w:rsidRPr="00A93242">
        <w:rPr>
          <w:b/>
        </w:rPr>
        <w:t>Kommenterad dagordning</w:t>
      </w:r>
    </w:p>
    <w:p w:rsidR="00A93242" w:rsidRPr="00A93242" w:rsidRDefault="00A93242" w:rsidP="00A93242">
      <w:pPr>
        <w:pStyle w:val="Rubrik1"/>
        <w:rPr>
          <w:b/>
        </w:rPr>
      </w:pPr>
      <w:r w:rsidRPr="00A93242">
        <w:rPr>
          <w:b/>
        </w:rPr>
        <w:t>Godkänn</w:t>
      </w:r>
      <w:r w:rsidR="00FB397A">
        <w:rPr>
          <w:b/>
        </w:rPr>
        <w:t>ande av dagordningen</w:t>
      </w:r>
    </w:p>
    <w:p w:rsidR="00A93242" w:rsidRPr="00A93242" w:rsidRDefault="00A93242" w:rsidP="00A93242">
      <w:pPr>
        <w:pStyle w:val="Rubrik1"/>
        <w:rPr>
          <w:b/>
        </w:rPr>
      </w:pPr>
      <w:r>
        <w:rPr>
          <w:b/>
        </w:rPr>
        <w:t>(Ev.) A-punkter</w:t>
      </w:r>
      <w:r>
        <w:rPr>
          <w:b/>
        </w:rPr>
        <w:br/>
      </w:r>
    </w:p>
    <w:p w:rsidR="00BB43D9" w:rsidRDefault="00BB43D9" w:rsidP="00A93242">
      <w:pPr>
        <w:pStyle w:val="Rubrik"/>
        <w:rPr>
          <w:u w:val="single"/>
        </w:rPr>
      </w:pPr>
    </w:p>
    <w:p w:rsidR="002D6B80" w:rsidRDefault="002D6B80" w:rsidP="00A93242">
      <w:pPr>
        <w:pStyle w:val="Rubrik"/>
        <w:rPr>
          <w:u w:val="single"/>
        </w:rPr>
      </w:pPr>
      <w:r>
        <w:rPr>
          <w:u w:val="single"/>
        </w:rPr>
        <w:t>L</w:t>
      </w:r>
      <w:r w:rsidRPr="00A93242">
        <w:rPr>
          <w:u w:val="single"/>
        </w:rPr>
        <w:t>agstiftande verksamhet</w:t>
      </w:r>
    </w:p>
    <w:p w:rsidR="002D6B80" w:rsidRPr="002D6B80" w:rsidRDefault="004231ED" w:rsidP="00157E3A">
      <w:pPr>
        <w:pStyle w:val="Rubrik1"/>
        <w:spacing w:before="0" w:after="280"/>
        <w:rPr>
          <w:b/>
        </w:rPr>
      </w:pPr>
      <w:r>
        <w:rPr>
          <w:b/>
        </w:rPr>
        <w:t>EU:s fleråriga budgetram (MFF) 2</w:t>
      </w:r>
      <w:r w:rsidR="00A42C81">
        <w:rPr>
          <w:b/>
        </w:rPr>
        <w:t>021-202</w:t>
      </w:r>
      <w:r w:rsidR="002D6B80" w:rsidRPr="002D6B80">
        <w:rPr>
          <w:b/>
        </w:rPr>
        <w:t>7</w:t>
      </w:r>
    </w:p>
    <w:p w:rsidR="00804284" w:rsidRDefault="00804284" w:rsidP="00804284">
      <w:pPr>
        <w:pStyle w:val="Brdtext"/>
      </w:pPr>
      <w:r>
        <w:rPr>
          <w:i/>
        </w:rPr>
        <w:t>Informationspunkt</w:t>
      </w:r>
    </w:p>
    <w:p w:rsidR="00804284" w:rsidRDefault="00804284" w:rsidP="00804284">
      <w:pPr>
        <w:pStyle w:val="Brdtext"/>
      </w:pPr>
      <w:r>
        <w:rPr>
          <w:b/>
        </w:rPr>
        <w:t>Förslagets innehåll</w:t>
      </w:r>
    </w:p>
    <w:p w:rsidR="00804284" w:rsidRDefault="00804284" w:rsidP="00804284">
      <w:pPr>
        <w:pStyle w:val="Brdtext"/>
      </w:pPr>
      <w:r>
        <w:t xml:space="preserve">Rådet ska få information om det finska ordförandeskapets planering och processen framåt för höstens arbete med den fleråriga budgetramen. </w:t>
      </w:r>
    </w:p>
    <w:p w:rsidR="00804284" w:rsidRDefault="00804284" w:rsidP="00804284">
      <w:pPr>
        <w:pStyle w:val="Brdtext"/>
      </w:pPr>
      <w:r>
        <w:t xml:space="preserve">Vid Europeiska rådet den 20 juni antogs slutsatser om att det finska ordförandeskapet ska fortsätta utveckla arbetet med den så kallade förhandlingsboxen. </w:t>
      </w:r>
      <w:r w:rsidR="00D81A88">
        <w:t>Man</w:t>
      </w:r>
      <w:r>
        <w:t xml:space="preserve"> enades också om att en ny diskussion ska hållas om den fleråriga budgetramen vid Europeiska rådet i oktober med målet att nå en överenskommelse inom rådet innan årets slut.</w:t>
      </w:r>
    </w:p>
    <w:p w:rsidR="00804284" w:rsidRPr="006D48F0" w:rsidRDefault="00804284" w:rsidP="00804284">
      <w:pPr>
        <w:pStyle w:val="Brdtext"/>
      </w:pPr>
      <w:r>
        <w:t xml:space="preserve">Under sommaren planerar ordförandeskapet att skicka ut frågeformulär till medlemsstaterna och </w:t>
      </w:r>
      <w:r w:rsidR="00D81A88">
        <w:t xml:space="preserve">avser </w:t>
      </w:r>
      <w:r>
        <w:t xml:space="preserve">under augusti och september </w:t>
      </w:r>
      <w:r w:rsidR="00D81A88">
        <w:t>att</w:t>
      </w:r>
      <w:r>
        <w:t xml:space="preserve"> hålla bilaterala </w:t>
      </w:r>
      <w:r>
        <w:lastRenderedPageBreak/>
        <w:t xml:space="preserve">möten med medlemsstaternas EU-ministrar. Frågeformulären och de bilaterala samtalen kommer </w:t>
      </w:r>
      <w:r w:rsidR="00D81A88">
        <w:t xml:space="preserve">att </w:t>
      </w:r>
      <w:r>
        <w:t xml:space="preserve">behandla viktiga frågor inom förhandlingarna och svaren </w:t>
      </w:r>
      <w:r w:rsidR="00D81A88">
        <w:t xml:space="preserve">ska </w:t>
      </w:r>
      <w:r>
        <w:t xml:space="preserve">utgöra </w:t>
      </w:r>
      <w:r w:rsidRPr="006D48F0">
        <w:t xml:space="preserve">grunden för diskussionen i Europeiska rådet i oktober. </w:t>
      </w:r>
    </w:p>
    <w:p w:rsidR="00A3726E" w:rsidRPr="006D48F0" w:rsidRDefault="00A3726E" w:rsidP="000E2D6E">
      <w:pPr>
        <w:pStyle w:val="Brdtext"/>
        <w:rPr>
          <w:b/>
        </w:rPr>
      </w:pPr>
      <w:r w:rsidRPr="006D48F0">
        <w:rPr>
          <w:b/>
        </w:rPr>
        <w:t>Datum för t</w:t>
      </w:r>
      <w:r w:rsidR="00326087" w:rsidRPr="006D48F0">
        <w:rPr>
          <w:b/>
        </w:rPr>
        <w:t>idigare behandling i riksdagen</w:t>
      </w:r>
    </w:p>
    <w:p w:rsidR="00A3726E" w:rsidRPr="00326087" w:rsidRDefault="00A3726E" w:rsidP="000E2D6E">
      <w:pPr>
        <w:pStyle w:val="Brdtext"/>
        <w:rPr>
          <w:rFonts w:eastAsia="Times New Roman"/>
        </w:rPr>
      </w:pPr>
      <w:r w:rsidRPr="006D48F0">
        <w:rPr>
          <w:rFonts w:eastAsia="Times New Roman"/>
        </w:rPr>
        <w:t xml:space="preserve">Frågan har behandlats i EUN den </w:t>
      </w:r>
      <w:r w:rsidR="006D48F0" w:rsidRPr="006D48F0">
        <w:rPr>
          <w:rFonts w:eastAsia="Times New Roman"/>
        </w:rPr>
        <w:t xml:space="preserve">14 juni 2019, </w:t>
      </w:r>
      <w:r w:rsidRPr="006D48F0">
        <w:rPr>
          <w:rFonts w:eastAsia="Times New Roman"/>
        </w:rPr>
        <w:t>17 maj 2019, 5 april 2019, 15 mars 2019, 15 februari 2019, 7 januari 2019, 7 december 2018, 9 november 2018, 12 oktober 2018, 14 september 2018, 19 juni 2018, 20 juni 2018, 9 maj 2018.</w:t>
      </w:r>
    </w:p>
    <w:p w:rsidR="0030768C" w:rsidRPr="00EA5200" w:rsidRDefault="0030768C" w:rsidP="00CF4CD9">
      <w:pPr>
        <w:pStyle w:val="Brdtext"/>
        <w:rPr>
          <w:b/>
        </w:rPr>
      </w:pPr>
    </w:p>
    <w:p w:rsidR="00A93242" w:rsidRDefault="00A93242" w:rsidP="00CF4CD9">
      <w:pPr>
        <w:pStyle w:val="Rubrik"/>
        <w:spacing w:after="280"/>
        <w:rPr>
          <w:u w:val="single"/>
        </w:rPr>
      </w:pPr>
      <w:r w:rsidRPr="00A93242">
        <w:rPr>
          <w:u w:val="single"/>
        </w:rPr>
        <w:t>Icke lagstiftande verksamhet</w:t>
      </w:r>
    </w:p>
    <w:p w:rsidR="00631D01" w:rsidRDefault="00631D01" w:rsidP="00631D01">
      <w:pPr>
        <w:pStyle w:val="Brdtext"/>
        <w:rPr>
          <w:rFonts w:eastAsia="Times New Roman"/>
        </w:rPr>
      </w:pPr>
    </w:p>
    <w:p w:rsidR="00631D01" w:rsidRPr="00631D01" w:rsidRDefault="00804284" w:rsidP="00631D01">
      <w:pPr>
        <w:pStyle w:val="Rubrik1"/>
        <w:spacing w:before="0" w:after="280"/>
        <w:rPr>
          <w:b/>
        </w:rPr>
      </w:pPr>
      <w:r>
        <w:rPr>
          <w:b/>
        </w:rPr>
        <w:t>Presentation av Finlands ordförandeskapsprioriteringar</w:t>
      </w:r>
      <w:r w:rsidR="00631D01">
        <w:rPr>
          <w:b/>
        </w:rPr>
        <w:t xml:space="preserve"> </w:t>
      </w:r>
    </w:p>
    <w:p w:rsidR="00401BBB" w:rsidRPr="00047C23" w:rsidRDefault="00804284" w:rsidP="00140A8E">
      <w:pPr>
        <w:pStyle w:val="Rubrik2utannumrering"/>
        <w:spacing w:before="0" w:after="280"/>
        <w:rPr>
          <w:rFonts w:ascii="Garamond" w:hAnsi="Garamond"/>
          <w:b w:val="0"/>
          <w:i/>
          <w:sz w:val="25"/>
          <w:szCs w:val="25"/>
        </w:rPr>
      </w:pPr>
      <w:r>
        <w:rPr>
          <w:rFonts w:ascii="Garamond" w:hAnsi="Garamond"/>
          <w:b w:val="0"/>
          <w:i/>
          <w:sz w:val="25"/>
          <w:szCs w:val="25"/>
        </w:rPr>
        <w:t xml:space="preserve">Informationspunkt </w:t>
      </w:r>
    </w:p>
    <w:p w:rsidR="00804284" w:rsidRPr="00453327" w:rsidRDefault="00804284" w:rsidP="00804284">
      <w:pPr>
        <w:pStyle w:val="Brdtext"/>
        <w:rPr>
          <w:b/>
        </w:rPr>
      </w:pPr>
      <w:r>
        <w:rPr>
          <w:b/>
        </w:rPr>
        <w:t>Förslagets innehåll</w:t>
      </w:r>
    </w:p>
    <w:p w:rsidR="00804284" w:rsidRPr="003459DF" w:rsidRDefault="00804284" w:rsidP="00804284">
      <w:pPr>
        <w:pStyle w:val="Brdtext"/>
      </w:pPr>
      <w:r w:rsidRPr="0081482E">
        <w:t xml:space="preserve">Det </w:t>
      </w:r>
      <w:r>
        <w:t>fin</w:t>
      </w:r>
      <w:r w:rsidR="00D81A88">
        <w:t xml:space="preserve">ska </w:t>
      </w:r>
      <w:r w:rsidRPr="0081482E">
        <w:t xml:space="preserve">ordförandeskapet </w:t>
      </w:r>
      <w:r w:rsidR="00D81A88">
        <w:t xml:space="preserve">ska </w:t>
      </w:r>
      <w:r w:rsidRPr="0081482E">
        <w:t>presentera sitt arbetsprogram</w:t>
      </w:r>
      <w:r>
        <w:t xml:space="preserve"> och prioriteringar</w:t>
      </w:r>
      <w:r w:rsidRPr="0081482E">
        <w:t xml:space="preserve"> för rådets arbete under </w:t>
      </w:r>
      <w:r>
        <w:t>andra</w:t>
      </w:r>
      <w:r w:rsidRPr="0081482E">
        <w:t xml:space="preserve"> halvåret 201</w:t>
      </w:r>
      <w:r>
        <w:t>9</w:t>
      </w:r>
      <w:r w:rsidRPr="0081482E">
        <w:t xml:space="preserve">. </w:t>
      </w:r>
      <w:r w:rsidRPr="0081482E">
        <w:rPr>
          <w:rFonts w:cs="OrigGarmnd BT"/>
        </w:rPr>
        <w:t>Ordförande</w:t>
      </w:r>
      <w:r>
        <w:rPr>
          <w:rFonts w:cs="OrigGarmnd BT"/>
        </w:rPr>
        <w:t>skapets fyra huvud</w:t>
      </w:r>
      <w:r w:rsidRPr="0081482E">
        <w:rPr>
          <w:rFonts w:cs="OrigGarmnd BT"/>
        </w:rPr>
        <w:t>prioriteringar är</w:t>
      </w:r>
      <w:r>
        <w:rPr>
          <w:rFonts w:cs="OrigGarmnd BT"/>
        </w:rPr>
        <w:t xml:space="preserve">: stärkandet av EU:s gemensamma värden och rättsstatens principer, en union med bättre konkurrenskraft och social inkludering, EU som global klimatledare </w:t>
      </w:r>
      <w:r w:rsidR="00D81A88">
        <w:rPr>
          <w:rFonts w:cs="OrigGarmnd BT"/>
        </w:rPr>
        <w:t xml:space="preserve">samt </w:t>
      </w:r>
      <w:r>
        <w:rPr>
          <w:rFonts w:cs="OrigGarmnd BT"/>
        </w:rPr>
        <w:t xml:space="preserve">säkerställandet av medborgarnas övergripande säkerhet. </w:t>
      </w:r>
    </w:p>
    <w:p w:rsidR="001E6635" w:rsidRDefault="001E6635" w:rsidP="00BF74FD">
      <w:pPr>
        <w:pStyle w:val="Brdtext"/>
      </w:pPr>
    </w:p>
    <w:p w:rsidR="009475CA" w:rsidRDefault="001A39E0" w:rsidP="00BF74FD">
      <w:pPr>
        <w:pStyle w:val="Rubrik1"/>
        <w:spacing w:before="0" w:after="280"/>
        <w:rPr>
          <w:b/>
        </w:rPr>
      </w:pPr>
      <w:r>
        <w:rPr>
          <w:b/>
        </w:rPr>
        <w:t>Genomförandet av den strategiska agendan 2</w:t>
      </w:r>
      <w:r w:rsidR="00804284">
        <w:rPr>
          <w:b/>
        </w:rPr>
        <w:t>019-2024</w:t>
      </w:r>
    </w:p>
    <w:p w:rsidR="009475CA" w:rsidRPr="00326087" w:rsidRDefault="009475CA" w:rsidP="00BF74FD">
      <w:pPr>
        <w:pStyle w:val="Rubrik1"/>
        <w:numPr>
          <w:ilvl w:val="0"/>
          <w:numId w:val="0"/>
        </w:numPr>
        <w:spacing w:before="0" w:after="280"/>
        <w:rPr>
          <w:rFonts w:asciiTheme="minorHAnsi" w:hAnsiTheme="minorHAnsi"/>
          <w:i/>
          <w:sz w:val="25"/>
          <w:szCs w:val="25"/>
        </w:rPr>
      </w:pPr>
      <w:r w:rsidRPr="00326087">
        <w:rPr>
          <w:rFonts w:asciiTheme="minorHAnsi" w:hAnsiTheme="minorHAnsi"/>
          <w:i/>
          <w:sz w:val="25"/>
          <w:szCs w:val="25"/>
        </w:rPr>
        <w:t>Diskussionspunkt</w:t>
      </w:r>
    </w:p>
    <w:p w:rsidR="00964E3D" w:rsidRDefault="000E2D6E" w:rsidP="00BF74FD">
      <w:pPr>
        <w:pStyle w:val="Rubrik1"/>
        <w:numPr>
          <w:ilvl w:val="0"/>
          <w:numId w:val="0"/>
        </w:numPr>
        <w:spacing w:before="0" w:after="280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>Förslagets innehåll</w:t>
      </w:r>
    </w:p>
    <w:p w:rsidR="001A39E0" w:rsidRDefault="001A39E0" w:rsidP="001A39E0">
      <w:pPr>
        <w:pStyle w:val="Brdtext"/>
      </w:pPr>
      <w:r>
        <w:t xml:space="preserve">Ordförandeskapet vill diskutera genomförandet av prioriteringarna i den strategiska agendan som Europeiska rådet antog i juni. Dessa prioriteringar ska vägleda EU-institutionernas arbete under de kommande fem åren. Enligt </w:t>
      </w:r>
      <w:r>
        <w:lastRenderedPageBreak/>
        <w:t>den strategiska agendan ska Europeiska rådet följa hur prioriteringarna genomförs. Ordförandeskapet har ännu inte informerat om hur diskussionen vid Allmänna rådet ska genomföras.</w:t>
      </w:r>
    </w:p>
    <w:p w:rsidR="001A39E0" w:rsidRPr="001A39E0" w:rsidRDefault="001A39E0" w:rsidP="001A39E0">
      <w:pPr>
        <w:pStyle w:val="Rubrik2utannumrering"/>
        <w:rPr>
          <w:rFonts w:ascii="Garamond" w:hAnsi="Garamond"/>
          <w:sz w:val="25"/>
          <w:szCs w:val="25"/>
        </w:rPr>
      </w:pPr>
      <w:r w:rsidRPr="001A39E0">
        <w:rPr>
          <w:rFonts w:ascii="Garamond" w:hAnsi="Garamond"/>
          <w:sz w:val="25"/>
          <w:szCs w:val="25"/>
        </w:rPr>
        <w:t>Förslag till svensk ståndpunkt</w:t>
      </w:r>
    </w:p>
    <w:p w:rsidR="001A39E0" w:rsidRDefault="001A39E0" w:rsidP="001A39E0">
      <w:pPr>
        <w:pStyle w:val="Brdtext"/>
      </w:pPr>
      <w:r>
        <w:t xml:space="preserve">Regeringen anser </w:t>
      </w:r>
      <w:r w:rsidR="00D81A88">
        <w:t xml:space="preserve">generellt </w:t>
      </w:r>
      <w:r>
        <w:t xml:space="preserve">att genomförande och uppföljning av de överenskommelser som Europeiska rådet når är viktigt. Regeringen välkomnar en diskussion om hur detta arbete kan utvecklas, </w:t>
      </w:r>
      <w:r w:rsidR="00D81A88">
        <w:t xml:space="preserve">med särskilt fokus på </w:t>
      </w:r>
      <w:r>
        <w:t xml:space="preserve">den strategiska agendan för de kommande fem åren. </w:t>
      </w:r>
    </w:p>
    <w:p w:rsidR="00D37A1C" w:rsidRPr="006273E4" w:rsidRDefault="00D37A1C" w:rsidP="001A39E0">
      <w:pPr>
        <w:pStyle w:val="Brdtext"/>
      </w:pPr>
    </w:p>
    <w:p w:rsidR="001E6635" w:rsidRDefault="00804284" w:rsidP="00BF74FD">
      <w:pPr>
        <w:pStyle w:val="Rubrik1"/>
        <w:spacing w:before="0" w:after="280"/>
        <w:rPr>
          <w:b/>
        </w:rPr>
      </w:pPr>
      <w:bookmarkStart w:id="1" w:name="_Hlk11054660"/>
      <w:r>
        <w:rPr>
          <w:b/>
        </w:rPr>
        <w:t>Kommissionens</w:t>
      </w:r>
      <w:r w:rsidR="004867FA">
        <w:rPr>
          <w:b/>
        </w:rPr>
        <w:t xml:space="preserve"> meddelande om att yt</w:t>
      </w:r>
      <w:r>
        <w:rPr>
          <w:b/>
        </w:rPr>
        <w:t xml:space="preserve">terligare </w:t>
      </w:r>
      <w:r w:rsidR="004867FA">
        <w:rPr>
          <w:b/>
        </w:rPr>
        <w:t xml:space="preserve">stärka </w:t>
      </w:r>
      <w:r>
        <w:rPr>
          <w:b/>
        </w:rPr>
        <w:t>rättsstatens principer inom unionen</w:t>
      </w:r>
    </w:p>
    <w:p w:rsidR="00B8644E" w:rsidRPr="00326087" w:rsidRDefault="00804284" w:rsidP="00BF74FD">
      <w:pPr>
        <w:pStyle w:val="Rubrik2utannumrering"/>
        <w:spacing w:before="0" w:after="280"/>
        <w:rPr>
          <w:rFonts w:ascii="Garamond" w:hAnsi="Garamond"/>
          <w:b w:val="0"/>
          <w:i/>
          <w:sz w:val="25"/>
          <w:szCs w:val="25"/>
        </w:rPr>
      </w:pPr>
      <w:r>
        <w:rPr>
          <w:rFonts w:ascii="Garamond" w:hAnsi="Garamond"/>
          <w:b w:val="0"/>
          <w:i/>
          <w:sz w:val="25"/>
          <w:szCs w:val="25"/>
        </w:rPr>
        <w:t>Informationspunkt</w:t>
      </w:r>
    </w:p>
    <w:p w:rsidR="00B8644E" w:rsidRDefault="00B8644E" w:rsidP="00BF74FD">
      <w:pPr>
        <w:pStyle w:val="Rubrik2utannumrering"/>
        <w:spacing w:before="0" w:after="280"/>
        <w:rPr>
          <w:rFonts w:ascii="Garamond" w:hAnsi="Garamond" w:cstheme="majorHAnsi"/>
          <w:bCs/>
          <w:sz w:val="25"/>
          <w:szCs w:val="25"/>
        </w:rPr>
      </w:pPr>
      <w:r w:rsidRPr="00326087">
        <w:rPr>
          <w:rFonts w:ascii="Garamond" w:hAnsi="Garamond" w:cstheme="majorHAnsi"/>
          <w:sz w:val="25"/>
          <w:szCs w:val="25"/>
        </w:rPr>
        <w:t>Fö</w:t>
      </w:r>
      <w:r w:rsidRPr="00326087">
        <w:rPr>
          <w:rFonts w:ascii="Garamond" w:hAnsi="Garamond" w:cstheme="majorHAnsi"/>
          <w:bCs/>
          <w:sz w:val="25"/>
          <w:szCs w:val="25"/>
        </w:rPr>
        <w:t>rslagets innehåll</w:t>
      </w:r>
    </w:p>
    <w:p w:rsidR="00295C69" w:rsidRDefault="00BC54A6" w:rsidP="00295C69">
      <w:r>
        <w:t xml:space="preserve">Kommissionen </w:t>
      </w:r>
      <w:r w:rsidR="00295C69">
        <w:t>väntas informera om sitt uppföljande meddelande om att ytterligare stärka rättsstatens principer</w:t>
      </w:r>
      <w:r w:rsidR="00B81B3A">
        <w:t xml:space="preserve">. </w:t>
      </w:r>
      <w:r w:rsidR="005E4CC6">
        <w:t xml:space="preserve">Meddelandet antas preliminärt den 15 juli 2019. </w:t>
      </w:r>
    </w:p>
    <w:bookmarkEnd w:id="1"/>
    <w:p w:rsidR="001E6635" w:rsidRDefault="001E6635" w:rsidP="00BF74FD">
      <w:pPr>
        <w:pStyle w:val="Brdtext"/>
      </w:pPr>
    </w:p>
    <w:p w:rsidR="00401BBB" w:rsidRPr="006F052A" w:rsidRDefault="002C2455" w:rsidP="006F052A">
      <w:pPr>
        <w:pStyle w:val="Rubrik1"/>
        <w:spacing w:before="0" w:after="280"/>
        <w:rPr>
          <w:b/>
        </w:rPr>
      </w:pPr>
      <w:r>
        <w:rPr>
          <w:rFonts w:ascii="Arial" w:hAnsi="Arial" w:cs="Arial"/>
          <w:b/>
          <w:bCs/>
          <w:szCs w:val="24"/>
        </w:rPr>
        <w:t>Rättsstatens principer i Polen/Artikel 7 (1) FEU motiverat förslag</w:t>
      </w:r>
    </w:p>
    <w:p w:rsidR="007339D0" w:rsidRPr="007339D0" w:rsidRDefault="002C2455" w:rsidP="007339D0">
      <w:pPr>
        <w:autoSpaceDE w:val="0"/>
        <w:autoSpaceDN w:val="0"/>
        <w:adjustRightInd w:val="0"/>
        <w:rPr>
          <w:rFonts w:ascii="Garamond" w:hAnsi="Garamond" w:cs="Garamond-Italic"/>
          <w:i/>
          <w:iCs/>
        </w:rPr>
      </w:pPr>
      <w:r w:rsidRPr="007339D0">
        <w:rPr>
          <w:rFonts w:ascii="Garamond" w:hAnsi="Garamond" w:cs="Garamond-Italic"/>
          <w:i/>
          <w:iCs/>
        </w:rPr>
        <w:t>Informationspunkt</w:t>
      </w:r>
    </w:p>
    <w:p w:rsidR="007339D0" w:rsidRPr="007339D0" w:rsidRDefault="007339D0" w:rsidP="007339D0">
      <w:pPr>
        <w:rPr>
          <w:rFonts w:ascii="Garamond" w:hAnsi="Garamond" w:cs="Arial"/>
          <w:b/>
          <w:bCs/>
        </w:rPr>
      </w:pPr>
      <w:r w:rsidRPr="007339D0">
        <w:rPr>
          <w:rFonts w:ascii="Garamond" w:hAnsi="Garamond" w:cs="Arial"/>
          <w:b/>
          <w:bCs/>
        </w:rPr>
        <w:t>Förslagets innehåll</w:t>
      </w:r>
    </w:p>
    <w:p w:rsidR="007339D0" w:rsidRPr="007339D0" w:rsidRDefault="007339D0" w:rsidP="007339D0">
      <w:pPr>
        <w:rPr>
          <w:rFonts w:ascii="Garamond" w:hAnsi="Garamond" w:cs="Arial"/>
        </w:rPr>
      </w:pPr>
      <w:r w:rsidRPr="007339D0">
        <w:rPr>
          <w:rFonts w:ascii="Garamond" w:hAnsi="Garamond" w:cs="Arial"/>
        </w:rPr>
        <w:t>Kommissionen valde att aktivera artikel 7.1 i EU-fördraget gentemot Polen genom ett motiverat förslag den 20 december 2017. I det motiverade förslaget redogör kommissionen för sina farhågor avseende rätts</w:t>
      </w:r>
      <w:r>
        <w:rPr>
          <w:rFonts w:ascii="Garamond" w:hAnsi="Garamond" w:cs="Arial"/>
        </w:rPr>
        <w:t>s</w:t>
      </w:r>
      <w:r w:rsidRPr="007339D0">
        <w:rPr>
          <w:rFonts w:ascii="Garamond" w:hAnsi="Garamond" w:cs="Arial"/>
        </w:rPr>
        <w:t xml:space="preserve">tatens principer i Polen. Hittills har tre utfrågningar </w:t>
      </w:r>
      <w:r w:rsidR="00D81A88" w:rsidRPr="007339D0">
        <w:rPr>
          <w:rFonts w:ascii="Garamond" w:hAnsi="Garamond" w:cs="Arial"/>
        </w:rPr>
        <w:t xml:space="preserve">med Polen </w:t>
      </w:r>
      <w:r w:rsidRPr="007339D0">
        <w:rPr>
          <w:rFonts w:ascii="Garamond" w:hAnsi="Garamond" w:cs="Arial"/>
        </w:rPr>
        <w:t>hållits</w:t>
      </w:r>
      <w:r w:rsidR="00D8680B">
        <w:rPr>
          <w:rFonts w:ascii="Garamond" w:hAnsi="Garamond" w:cs="Arial"/>
        </w:rPr>
        <w:t xml:space="preserve">, den senaste </w:t>
      </w:r>
      <w:r w:rsidRPr="007339D0">
        <w:rPr>
          <w:rFonts w:ascii="Garamond" w:hAnsi="Garamond" w:cs="Arial"/>
        </w:rPr>
        <w:t xml:space="preserve">i </w:t>
      </w:r>
      <w:r w:rsidR="00D8680B">
        <w:rPr>
          <w:rFonts w:ascii="Garamond" w:hAnsi="Garamond" w:cs="Arial"/>
        </w:rPr>
        <w:t xml:space="preserve">december 2018 i </w:t>
      </w:r>
      <w:bookmarkStart w:id="2" w:name="_GoBack"/>
      <w:bookmarkEnd w:id="2"/>
      <w:r w:rsidRPr="007339D0">
        <w:rPr>
          <w:rFonts w:ascii="Garamond" w:hAnsi="Garamond" w:cs="Arial"/>
        </w:rPr>
        <w:t xml:space="preserve">rådet. Nyligen underkände EU-domstolen </w:t>
      </w:r>
      <w:r w:rsidR="00D81A88">
        <w:rPr>
          <w:rFonts w:ascii="Garamond" w:hAnsi="Garamond" w:cs="Arial"/>
        </w:rPr>
        <w:t xml:space="preserve">i ett uppmärksammat avgörande </w:t>
      </w:r>
      <w:r w:rsidRPr="007339D0">
        <w:rPr>
          <w:rFonts w:ascii="Garamond" w:hAnsi="Garamond" w:cs="Arial"/>
        </w:rPr>
        <w:t xml:space="preserve">Polens beslut att </w:t>
      </w:r>
      <w:r w:rsidR="00691849">
        <w:rPr>
          <w:rFonts w:ascii="Garamond" w:hAnsi="Garamond" w:cs="Arial"/>
        </w:rPr>
        <w:t xml:space="preserve">genom ändrad pensionsålder </w:t>
      </w:r>
      <w:r w:rsidRPr="007339D0">
        <w:rPr>
          <w:rFonts w:ascii="Garamond" w:hAnsi="Garamond" w:cs="Arial"/>
        </w:rPr>
        <w:t xml:space="preserve">pensionera </w:t>
      </w:r>
      <w:r w:rsidR="00691849">
        <w:rPr>
          <w:rFonts w:ascii="Garamond" w:hAnsi="Garamond" w:cs="Arial"/>
        </w:rPr>
        <w:t xml:space="preserve">en mängd </w:t>
      </w:r>
      <w:r w:rsidRPr="007339D0">
        <w:rPr>
          <w:rFonts w:ascii="Garamond" w:hAnsi="Garamond" w:cs="Arial"/>
        </w:rPr>
        <w:t xml:space="preserve">HD-domare. Vid rådsmöte förväntas kommissionen informera om situationen i Polen efter </w:t>
      </w:r>
      <w:r w:rsidR="00691849">
        <w:rPr>
          <w:rFonts w:ascii="Garamond" w:hAnsi="Garamond" w:cs="Arial"/>
        </w:rPr>
        <w:t xml:space="preserve">detta </w:t>
      </w:r>
      <w:r w:rsidRPr="007339D0">
        <w:rPr>
          <w:rFonts w:ascii="Garamond" w:hAnsi="Garamond" w:cs="Arial"/>
        </w:rPr>
        <w:t>utslag.</w:t>
      </w:r>
    </w:p>
    <w:p w:rsidR="007339D0" w:rsidRPr="007339D0" w:rsidRDefault="007339D0" w:rsidP="007339D0">
      <w:pPr>
        <w:rPr>
          <w:rFonts w:ascii="Garamond" w:hAnsi="Garamond" w:cs="Arial"/>
          <w:b/>
          <w:bCs/>
        </w:rPr>
      </w:pPr>
      <w:r w:rsidRPr="007339D0">
        <w:rPr>
          <w:rFonts w:ascii="Garamond" w:hAnsi="Garamond" w:cs="Arial"/>
          <w:b/>
          <w:bCs/>
        </w:rPr>
        <w:lastRenderedPageBreak/>
        <w:t>Datum för tidigare behandling i riksdagen</w:t>
      </w:r>
    </w:p>
    <w:p w:rsidR="00286FED" w:rsidRPr="00286FED" w:rsidRDefault="007B1F19" w:rsidP="007B1F19">
      <w:pPr>
        <w:pStyle w:val="Brdtext"/>
        <w:rPr>
          <w:rFonts w:ascii="Garamond" w:hAnsi="Garamond" w:cs="Arial"/>
          <w:i/>
        </w:rPr>
      </w:pPr>
      <w:r>
        <w:rPr>
          <w:rFonts w:ascii="Garamond" w:hAnsi="Garamond" w:cs="Garamond"/>
        </w:rPr>
        <w:t xml:space="preserve">Frågan om rättsstatens principer i Polen behandlades i EU-nämnden den </w:t>
      </w:r>
      <w:r w:rsidR="00D67863">
        <w:rPr>
          <w:rFonts w:ascii="Garamond" w:hAnsi="Garamond" w:cs="Garamond"/>
        </w:rPr>
        <w:t xml:space="preserve">22 september 2017, 16 mars 2018, 13 april 2018, 9 maj 2018, 20 juni 2018, 14 september 2018, 12 oktober 2018, 9 november 2018, 7 december 2018, </w:t>
      </w:r>
      <w:r>
        <w:rPr>
          <w:rFonts w:ascii="Garamond" w:hAnsi="Garamond" w:cs="Garamond"/>
        </w:rPr>
        <w:t>15 februari 2019</w:t>
      </w:r>
      <w:r>
        <w:t xml:space="preserve"> och </w:t>
      </w:r>
      <w:r w:rsidR="007339D0" w:rsidRPr="007339D0">
        <w:rPr>
          <w:rFonts w:ascii="Garamond" w:hAnsi="Garamond" w:cs="Arial"/>
        </w:rPr>
        <w:t>den 5 april</w:t>
      </w:r>
      <w:r w:rsidR="005C7FF5">
        <w:rPr>
          <w:rFonts w:ascii="Garamond" w:hAnsi="Garamond" w:cs="Arial"/>
        </w:rPr>
        <w:t xml:space="preserve"> 2019.</w:t>
      </w:r>
    </w:p>
    <w:p w:rsidR="00324A10" w:rsidRPr="00B440DA" w:rsidRDefault="00324A10" w:rsidP="00CF4CD9">
      <w:pPr>
        <w:pStyle w:val="Brdtext"/>
      </w:pPr>
    </w:p>
    <w:p w:rsidR="00E56A51" w:rsidRDefault="00CF4CD9" w:rsidP="00E56A51">
      <w:pPr>
        <w:pStyle w:val="Rubrik1"/>
        <w:spacing w:before="0" w:after="280"/>
        <w:rPr>
          <w:b/>
        </w:rPr>
      </w:pPr>
      <w:r w:rsidRPr="00A93242">
        <w:rPr>
          <w:b/>
        </w:rPr>
        <w:t>Övriga frågor</w:t>
      </w:r>
      <w:r w:rsidR="00E56A51">
        <w:rPr>
          <w:b/>
        </w:rPr>
        <w:t xml:space="preserve"> </w:t>
      </w:r>
    </w:p>
    <w:p w:rsidR="00606BA2" w:rsidRPr="00401BBB" w:rsidRDefault="00606BA2" w:rsidP="00606BA2">
      <w:pPr>
        <w:pStyle w:val="Rubrik2"/>
        <w:numPr>
          <w:ilvl w:val="0"/>
          <w:numId w:val="0"/>
        </w:numPr>
        <w:rPr>
          <w:b w:val="0"/>
        </w:rPr>
      </w:pPr>
      <w:r w:rsidRPr="00401BBB">
        <w:rPr>
          <w:b w:val="0"/>
        </w:rPr>
        <w:t>-</w:t>
      </w:r>
      <w:bookmarkEnd w:id="0"/>
    </w:p>
    <w:sectPr w:rsidR="00606BA2" w:rsidRPr="00401BBB" w:rsidSect="00A93242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700" w:rsidRDefault="000F3700" w:rsidP="00A87A54">
      <w:pPr>
        <w:spacing w:after="0" w:line="240" w:lineRule="auto"/>
      </w:pPr>
      <w:r>
        <w:separator/>
      </w:r>
    </w:p>
  </w:endnote>
  <w:endnote w:type="continuationSeparator" w:id="0">
    <w:p w:rsidR="000F3700" w:rsidRDefault="000F370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Garmnd BT"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-Italic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29351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8680B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8680B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29351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700" w:rsidRDefault="000F3700" w:rsidP="00A87A54">
      <w:pPr>
        <w:spacing w:after="0" w:line="240" w:lineRule="auto"/>
      </w:pPr>
      <w:r>
        <w:separator/>
      </w:r>
    </w:p>
  </w:footnote>
  <w:footnote w:type="continuationSeparator" w:id="0">
    <w:p w:rsidR="000F3700" w:rsidRDefault="000F370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9897759"/>
      <w:docPartObj>
        <w:docPartGallery w:val="Page Numbers (Top of Page)"/>
        <w:docPartUnique/>
      </w:docPartObj>
    </w:sdtPr>
    <w:sdtEndPr/>
    <w:sdtContent>
      <w:p w:rsidR="00CF4CD9" w:rsidRDefault="00CF4CD9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80B">
          <w:rPr>
            <w:noProof/>
          </w:rPr>
          <w:t>4</w:t>
        </w:r>
        <w:r>
          <w:fldChar w:fldCharType="end"/>
        </w:r>
      </w:p>
    </w:sdtContent>
  </w:sdt>
  <w:p w:rsidR="00CF4CD9" w:rsidRDefault="00CF4CD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93242" w:rsidTr="00C93EBA">
      <w:trPr>
        <w:trHeight w:val="227"/>
      </w:trPr>
      <w:tc>
        <w:tcPr>
          <w:tcW w:w="5534" w:type="dxa"/>
        </w:tcPr>
        <w:p w:rsidR="00A93242" w:rsidRPr="007D73AB" w:rsidRDefault="00A93242">
          <w:pPr>
            <w:pStyle w:val="Sidhuvud"/>
          </w:pPr>
        </w:p>
      </w:tc>
      <w:tc>
        <w:tcPr>
          <w:tcW w:w="3170" w:type="dxa"/>
          <w:vAlign w:val="bottom"/>
        </w:tcPr>
        <w:p w:rsidR="00A93242" w:rsidRPr="007D73AB" w:rsidRDefault="00A93242" w:rsidP="00340DE0">
          <w:pPr>
            <w:pStyle w:val="Sidhuvud"/>
          </w:pPr>
        </w:p>
      </w:tc>
      <w:tc>
        <w:tcPr>
          <w:tcW w:w="1134" w:type="dxa"/>
        </w:tcPr>
        <w:p w:rsidR="00A93242" w:rsidRDefault="00A93242" w:rsidP="0029351C">
          <w:pPr>
            <w:pStyle w:val="Sidhuvud"/>
          </w:pPr>
        </w:p>
      </w:tc>
    </w:tr>
    <w:tr w:rsidR="00A93242" w:rsidTr="00C93EBA">
      <w:trPr>
        <w:trHeight w:val="1928"/>
      </w:trPr>
      <w:tc>
        <w:tcPr>
          <w:tcW w:w="5534" w:type="dxa"/>
        </w:tcPr>
        <w:p w:rsidR="00A93242" w:rsidRPr="00340DE0" w:rsidRDefault="00A93242" w:rsidP="00340DE0">
          <w:pPr>
            <w:pStyle w:val="Sidhuvud"/>
          </w:pPr>
          <w:bookmarkStart w:id="3" w:name="Logo"/>
          <w:bookmarkEnd w:id="3"/>
          <w:r>
            <w:rPr>
              <w:noProof/>
              <w:lang w:eastAsia="sv-SE"/>
            </w:rPr>
            <w:drawing>
              <wp:inline distT="0" distB="0" distL="0" distR="0" wp14:anchorId="2E9E6B18" wp14:editId="0E7F43A0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1827093473"/>
            <w:placeholder>
              <w:docPart w:val="C02D9BA4FEB74A058029CDA9E4ED0448"/>
            </w:placeholder>
            <w:dataBinding w:prefixMappings="xmlns:ns0='http://lp/documentinfo/RK' " w:xpath="/ns0:DocumentInfo[1]/ns0:BaseInfo[1]/ns0:DocTypeShowName[1]" w:storeItemID="{23BEA347-B93A-4520-B25E-5E0C8F8D50ED}"/>
            <w:text/>
          </w:sdtPr>
          <w:sdtEndPr/>
          <w:sdtContent>
            <w:p w:rsidR="00A93242" w:rsidRPr="00710A6C" w:rsidRDefault="00A93242" w:rsidP="00EE3C0F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Kommenterad dagordning</w:t>
              </w:r>
            </w:p>
          </w:sdtContent>
        </w:sdt>
        <w:sdt>
          <w:sdtPr>
            <w:alias w:val="Extra1"/>
            <w:tag w:val="ccRK"/>
            <w:id w:val="2111156595"/>
            <w:placeholder>
              <w:docPart w:val="42AEFA9406194B8E83038B710531D9C2"/>
            </w:placeholder>
            <w:dataBinding w:prefixMappings="xmlns:ns0='http://lp/documentinfo/RK' " w:xpath="/ns0:DocumentInfo[1]/ns0:BaseInfo[1]/ns0:Extra1[1]" w:storeItemID="{23BEA347-B93A-4520-B25E-5E0C8F8D50ED}"/>
            <w:text/>
          </w:sdtPr>
          <w:sdtEndPr/>
          <w:sdtContent>
            <w:p w:rsidR="00A93242" w:rsidRDefault="00A93242" w:rsidP="00EE3C0F">
              <w:pPr>
                <w:pStyle w:val="Sidhuvud"/>
              </w:pPr>
              <w:r>
                <w:t>rådet</w:t>
              </w:r>
            </w:p>
          </w:sdtContent>
        </w:sdt>
        <w:p w:rsidR="00A93242" w:rsidRDefault="00A93242" w:rsidP="00EE3C0F">
          <w:pPr>
            <w:pStyle w:val="Sidhuvud"/>
          </w:pPr>
        </w:p>
        <w:sdt>
          <w:sdtPr>
            <w:alias w:val="HeaderDate"/>
            <w:tag w:val="ccRKShow_HeaderDate"/>
            <w:id w:val="559370049"/>
            <w:placeholder>
              <w:docPart w:val="416503F24D6B46CDBF8FE39706919D8C"/>
            </w:placeholder>
            <w:dataBinding w:prefixMappings="xmlns:ns0='http://lp/documentinfo/RK' " w:xpath="/ns0:DocumentInfo[1]/ns0:BaseInfo[1]/ns0:HeaderDate[1]" w:storeItemID="{23BEA347-B93A-4520-B25E-5E0C8F8D50ED}"/>
            <w:date w:fullDate="2019-07-08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:rsidR="00A93242" w:rsidRDefault="002D4E56" w:rsidP="00EE3C0F">
              <w:pPr>
                <w:pStyle w:val="Sidhuvud"/>
              </w:pPr>
              <w:r>
                <w:t>2019-0</w:t>
              </w:r>
              <w:r w:rsidR="0077348F">
                <w:t>7</w:t>
              </w:r>
              <w:r w:rsidR="00047C23">
                <w:t>-</w:t>
              </w:r>
              <w:r w:rsidR="006A1745">
                <w:t>08</w:t>
              </w:r>
            </w:p>
          </w:sdtContent>
        </w:sdt>
        <w:p w:rsidR="00A93242" w:rsidRDefault="00A93242" w:rsidP="00EE3C0F">
          <w:pPr>
            <w:pStyle w:val="Sidhuvud"/>
          </w:pPr>
        </w:p>
        <w:sdt>
          <w:sdtPr>
            <w:alias w:val="DocNumber"/>
            <w:tag w:val="DocNumber"/>
            <w:id w:val="1949270638"/>
            <w:placeholder>
              <w:docPart w:val="967BEDE7E5C24DE7B8A07D5AD77D1E7B"/>
            </w:placeholder>
            <w:showingPlcHdr/>
            <w:dataBinding w:prefixMappings="xmlns:ns0='http://lp/documentinfo/RK' " w:xpath="/ns0:DocumentInfo[1]/ns0:BaseInfo[1]/ns0:DocNumber[1]" w:storeItemID="{23BEA347-B93A-4520-B25E-5E0C8F8D50ED}"/>
            <w:text/>
          </w:sdtPr>
          <w:sdtEndPr/>
          <w:sdtContent>
            <w:p w:rsidR="00A93242" w:rsidRDefault="00A9324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A93242" w:rsidRDefault="00A93242" w:rsidP="00EE3C0F">
          <w:pPr>
            <w:pStyle w:val="Sidhuvud"/>
          </w:pPr>
        </w:p>
      </w:tc>
      <w:tc>
        <w:tcPr>
          <w:tcW w:w="1134" w:type="dxa"/>
        </w:tcPr>
        <w:p w:rsidR="00A93242" w:rsidRPr="0094502D" w:rsidRDefault="00A93242" w:rsidP="0094502D">
          <w:pPr>
            <w:pStyle w:val="Sidhuvud"/>
          </w:pPr>
        </w:p>
      </w:tc>
    </w:tr>
    <w:tr w:rsidR="00A93242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"/>
            <w:id w:val="-754204552"/>
            <w:placeholder>
              <w:docPart w:val="B45FA915DB29472D9D5F80E5832C41EA"/>
            </w:placeholder>
            <w15:dataBinding w:prefixMappings="xmlns:ns0='http://lp/documentinfo/RK' " w:xpath="/ns0:DocumentInfo[1]/ns0:BaseInfo[1]/ns0:SenderText[1]" w:storeItemID="{23BEA347-B93A-4520-B25E-5E0C8F8D50ED}"/>
          </w:sdtPr>
          <w:sdtEndPr>
            <w:rPr>
              <w:b w:val="0"/>
            </w:rPr>
          </w:sdtEndPr>
          <w:sdtContent>
            <w:p w:rsidR="00D8680B" w:rsidRPr="00A93242" w:rsidRDefault="00D8680B" w:rsidP="00340DE0">
              <w:pPr>
                <w:pStyle w:val="Sidhuvud"/>
                <w:rPr>
                  <w:b/>
                </w:rPr>
              </w:pPr>
              <w:r w:rsidRPr="00A93242">
                <w:rPr>
                  <w:b/>
                </w:rPr>
                <w:t>Statsrådsberedningen</w:t>
              </w:r>
            </w:p>
            <w:p w:rsidR="00D8680B" w:rsidRDefault="00D8680B" w:rsidP="00340DE0">
              <w:pPr>
                <w:pStyle w:val="Sidhuvud"/>
              </w:pPr>
              <w:r w:rsidRPr="00A93242">
                <w:t>Kansliet för samordning av EU-frågor</w:t>
              </w:r>
            </w:p>
          </w:sdtContent>
        </w:sdt>
        <w:sdt>
          <w:sdtPr>
            <w:alias w:val="Avsändare"/>
            <w:tag w:val="customShowAvs"/>
            <w:id w:val="599153983"/>
            <w:placeholder>
              <w:docPart w:val="CB09E03A6E8B43148DE32DC67ED8B5DE"/>
            </w:placeholder>
            <w:showingPlcHdr/>
          </w:sdtPr>
          <w:sdtEndPr/>
          <w:sdtContent>
            <w:p w:rsidR="00A93242" w:rsidRDefault="00A93242" w:rsidP="00340DE0">
              <w:pPr>
                <w:pStyle w:val="Sidhuvud"/>
              </w:pPr>
              <w:r>
                <w:t xml:space="preserve"> </w:t>
              </w:r>
            </w:p>
          </w:sdtContent>
        </w:sdt>
        <w:p w:rsidR="00A93242" w:rsidRPr="00340DE0" w:rsidRDefault="00A93242" w:rsidP="00340DE0">
          <w:pPr>
            <w:pStyle w:val="Sidhuvud"/>
          </w:pPr>
        </w:p>
      </w:tc>
      <w:tc>
        <w:tcPr>
          <w:tcW w:w="3170" w:type="dxa"/>
        </w:tcPr>
        <w:p w:rsidR="00A93242" w:rsidRDefault="00A93242" w:rsidP="00547B89">
          <w:pPr>
            <w:pStyle w:val="Sidhuvud"/>
          </w:pPr>
        </w:p>
      </w:tc>
      <w:tc>
        <w:tcPr>
          <w:tcW w:w="1134" w:type="dxa"/>
        </w:tcPr>
        <w:p w:rsidR="00A93242" w:rsidRDefault="00A93242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5E7DE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6A3BF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F2CAB76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1E2614E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573EA"/>
    <w:multiLevelType w:val="hybridMultilevel"/>
    <w:tmpl w:val="B7FCC82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A263C"/>
    <w:multiLevelType w:val="hybridMultilevel"/>
    <w:tmpl w:val="1DB02B9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03495"/>
    <w:multiLevelType w:val="hybridMultilevel"/>
    <w:tmpl w:val="063CABD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2C3F02"/>
    <w:multiLevelType w:val="hybridMultilevel"/>
    <w:tmpl w:val="934AFFF2"/>
    <w:lvl w:ilvl="0" w:tplc="9B5CB1B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  <w:b/>
        <w:sz w:val="25"/>
        <w:szCs w:val="25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B0453"/>
    <w:multiLevelType w:val="multilevel"/>
    <w:tmpl w:val="1A20A4CA"/>
    <w:numStyleLink w:val="RKPunktlista"/>
  </w:abstractNum>
  <w:abstractNum w:abstractNumId="11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70774A"/>
    <w:multiLevelType w:val="multilevel"/>
    <w:tmpl w:val="1B563932"/>
    <w:numStyleLink w:val="RKNumreradlista"/>
  </w:abstractNum>
  <w:abstractNum w:abstractNumId="14" w15:restartNumberingAfterBreak="0">
    <w:nsid w:val="5EF647BE"/>
    <w:multiLevelType w:val="hybridMultilevel"/>
    <w:tmpl w:val="F1DE8BB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AC437A"/>
    <w:multiLevelType w:val="multilevel"/>
    <w:tmpl w:val="E2FEA49E"/>
    <w:numStyleLink w:val="RKNumreraderubriker"/>
  </w:abstractNum>
  <w:abstractNum w:abstractNumId="16" w15:restartNumberingAfterBreak="0">
    <w:nsid w:val="76322898"/>
    <w:multiLevelType w:val="multilevel"/>
    <w:tmpl w:val="186C6512"/>
    <w:numStyleLink w:val="Strecklistan"/>
  </w:abstractNum>
  <w:abstractNum w:abstractNumId="17" w15:restartNumberingAfterBreak="0">
    <w:nsid w:val="769D2945"/>
    <w:multiLevelType w:val="hybridMultilevel"/>
    <w:tmpl w:val="9B080AD0"/>
    <w:lvl w:ilvl="0" w:tplc="088080BE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E1F67"/>
    <w:multiLevelType w:val="hybridMultilevel"/>
    <w:tmpl w:val="A06CEF2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46618"/>
    <w:multiLevelType w:val="hybridMultilevel"/>
    <w:tmpl w:val="83221954"/>
    <w:lvl w:ilvl="0" w:tplc="16DC690C">
      <w:numFmt w:val="bullet"/>
      <w:lvlText w:val="-"/>
      <w:lvlJc w:val="left"/>
      <w:pPr>
        <w:ind w:left="720" w:hanging="360"/>
      </w:pPr>
      <w:rPr>
        <w:rFonts w:ascii="OrigGarmnd BT" w:eastAsiaTheme="minorHAnsi" w:hAnsi="OrigGarmnd B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C2D84"/>
    <w:multiLevelType w:val="hybridMultilevel"/>
    <w:tmpl w:val="CEFC59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  <w:lvlOverride w:ilvl="0">
      <w:lvl w:ilvl="0">
        <w:start w:val="1"/>
        <w:numFmt w:val="decimal"/>
        <w:pStyle w:val="Rubrik1"/>
        <w:suff w:val="nothing"/>
        <w:lvlText w:val="%1.   "/>
        <w:lvlJc w:val="left"/>
        <w:pPr>
          <w:ind w:left="0" w:firstLine="0"/>
        </w:pPr>
        <w:rPr>
          <w:rFonts w:hint="default"/>
          <w:b/>
        </w:rPr>
      </w:lvl>
    </w:lvlOverride>
  </w:num>
  <w:num w:numId="3">
    <w:abstractNumId w:val="11"/>
  </w:num>
  <w:num w:numId="4">
    <w:abstractNumId w:val="6"/>
  </w:num>
  <w:num w:numId="5">
    <w:abstractNumId w:val="4"/>
  </w:num>
  <w:num w:numId="6">
    <w:abstractNumId w:val="10"/>
  </w:num>
  <w:num w:numId="7">
    <w:abstractNumId w:val="16"/>
  </w:num>
  <w:num w:numId="8">
    <w:abstractNumId w:val="13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  <w:num w:numId="13">
    <w:abstractNumId w:val="8"/>
  </w:num>
  <w:num w:numId="14">
    <w:abstractNumId w:val="5"/>
  </w:num>
  <w:num w:numId="15">
    <w:abstractNumId w:val="19"/>
  </w:num>
  <w:num w:numId="16">
    <w:abstractNumId w:val="15"/>
  </w:num>
  <w:num w:numId="17">
    <w:abstractNumId w:val="14"/>
  </w:num>
  <w:num w:numId="18">
    <w:abstractNumId w:val="15"/>
    <w:lvlOverride w:ilvl="0">
      <w:lvl w:ilvl="0">
        <w:start w:val="1"/>
        <w:numFmt w:val="decimal"/>
        <w:pStyle w:val="Rubrik1"/>
        <w:suff w:val="nothing"/>
        <w:lvlText w:val="%1.   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Rubrik2"/>
        <w:suff w:val="nothing"/>
        <w:lvlText w:val="%1.%2   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Rubrik3"/>
        <w:suff w:val="nothing"/>
        <w:lvlText w:val="%1.%2.%3   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Rubrik4"/>
        <w:suff w:val="nothing"/>
        <w:lvlText w:val="%1.%2.%3.%4   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9">
    <w:abstractNumId w:val="20"/>
  </w:num>
  <w:num w:numId="20">
    <w:abstractNumId w:val="7"/>
  </w:num>
  <w:num w:numId="21">
    <w:abstractNumId w:val="9"/>
  </w:num>
  <w:num w:numId="22">
    <w:abstractNumId w:val="18"/>
  </w:num>
  <w:num w:numId="23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42"/>
    <w:rsid w:val="00004D5C"/>
    <w:rsid w:val="00005F68"/>
    <w:rsid w:val="00012B00"/>
    <w:rsid w:val="00023D52"/>
    <w:rsid w:val="00026711"/>
    <w:rsid w:val="00037846"/>
    <w:rsid w:val="00041EDC"/>
    <w:rsid w:val="00047C23"/>
    <w:rsid w:val="00057FE0"/>
    <w:rsid w:val="000757FC"/>
    <w:rsid w:val="000862E0"/>
    <w:rsid w:val="0009284B"/>
    <w:rsid w:val="00093408"/>
    <w:rsid w:val="0009435C"/>
    <w:rsid w:val="00094931"/>
    <w:rsid w:val="00094B90"/>
    <w:rsid w:val="000A7624"/>
    <w:rsid w:val="000C14F7"/>
    <w:rsid w:val="000C61D1"/>
    <w:rsid w:val="000C7958"/>
    <w:rsid w:val="000D1C77"/>
    <w:rsid w:val="000D6689"/>
    <w:rsid w:val="000E12D9"/>
    <w:rsid w:val="000E2D6E"/>
    <w:rsid w:val="000F00B8"/>
    <w:rsid w:val="000F3700"/>
    <w:rsid w:val="00103755"/>
    <w:rsid w:val="00121002"/>
    <w:rsid w:val="00133CB3"/>
    <w:rsid w:val="001351CF"/>
    <w:rsid w:val="00140696"/>
    <w:rsid w:val="00140A8E"/>
    <w:rsid w:val="00157E3A"/>
    <w:rsid w:val="00170CE4"/>
    <w:rsid w:val="00173126"/>
    <w:rsid w:val="001821E2"/>
    <w:rsid w:val="00192E34"/>
    <w:rsid w:val="001956F7"/>
    <w:rsid w:val="001964E5"/>
    <w:rsid w:val="001A39E0"/>
    <w:rsid w:val="001A5484"/>
    <w:rsid w:val="001B48E6"/>
    <w:rsid w:val="001C0D58"/>
    <w:rsid w:val="001C57D6"/>
    <w:rsid w:val="001C5DC9"/>
    <w:rsid w:val="001C643F"/>
    <w:rsid w:val="001C71A9"/>
    <w:rsid w:val="001D0C08"/>
    <w:rsid w:val="001E1DC2"/>
    <w:rsid w:val="001E4BE3"/>
    <w:rsid w:val="001E6635"/>
    <w:rsid w:val="001F0629"/>
    <w:rsid w:val="001F0736"/>
    <w:rsid w:val="001F4302"/>
    <w:rsid w:val="001F525B"/>
    <w:rsid w:val="001F570D"/>
    <w:rsid w:val="00204079"/>
    <w:rsid w:val="0020462E"/>
    <w:rsid w:val="00211B4E"/>
    <w:rsid w:val="00213258"/>
    <w:rsid w:val="00215796"/>
    <w:rsid w:val="00216A3F"/>
    <w:rsid w:val="00221CC9"/>
    <w:rsid w:val="00222258"/>
    <w:rsid w:val="00223AD6"/>
    <w:rsid w:val="00233D52"/>
    <w:rsid w:val="00237318"/>
    <w:rsid w:val="002429FD"/>
    <w:rsid w:val="00247000"/>
    <w:rsid w:val="00247DBE"/>
    <w:rsid w:val="00260B56"/>
    <w:rsid w:val="00260D2D"/>
    <w:rsid w:val="0026165F"/>
    <w:rsid w:val="00262DD4"/>
    <w:rsid w:val="002668D8"/>
    <w:rsid w:val="00281106"/>
    <w:rsid w:val="00282D27"/>
    <w:rsid w:val="00286FED"/>
    <w:rsid w:val="00290C0A"/>
    <w:rsid w:val="00292420"/>
    <w:rsid w:val="0029351C"/>
    <w:rsid w:val="00295C69"/>
    <w:rsid w:val="002A314A"/>
    <w:rsid w:val="002B4DA9"/>
    <w:rsid w:val="002B6317"/>
    <w:rsid w:val="002C2455"/>
    <w:rsid w:val="002C60D8"/>
    <w:rsid w:val="002C6167"/>
    <w:rsid w:val="002D4E56"/>
    <w:rsid w:val="002D6B80"/>
    <w:rsid w:val="002E4D3F"/>
    <w:rsid w:val="002F66A6"/>
    <w:rsid w:val="003050DB"/>
    <w:rsid w:val="0030768C"/>
    <w:rsid w:val="00310561"/>
    <w:rsid w:val="003128E2"/>
    <w:rsid w:val="00312BD0"/>
    <w:rsid w:val="00313F6B"/>
    <w:rsid w:val="003235F4"/>
    <w:rsid w:val="00324A10"/>
    <w:rsid w:val="00326087"/>
    <w:rsid w:val="00326C03"/>
    <w:rsid w:val="00331B57"/>
    <w:rsid w:val="00340DE0"/>
    <w:rsid w:val="00342327"/>
    <w:rsid w:val="00347E11"/>
    <w:rsid w:val="00350C92"/>
    <w:rsid w:val="00353815"/>
    <w:rsid w:val="00367478"/>
    <w:rsid w:val="00370311"/>
    <w:rsid w:val="00372B8D"/>
    <w:rsid w:val="00380663"/>
    <w:rsid w:val="003812A6"/>
    <w:rsid w:val="003837BC"/>
    <w:rsid w:val="003841D7"/>
    <w:rsid w:val="0038587E"/>
    <w:rsid w:val="00387CF0"/>
    <w:rsid w:val="00392ED4"/>
    <w:rsid w:val="003A5969"/>
    <w:rsid w:val="003A5C58"/>
    <w:rsid w:val="003C7BE0"/>
    <w:rsid w:val="003D0DD3"/>
    <w:rsid w:val="003D17EF"/>
    <w:rsid w:val="003D3535"/>
    <w:rsid w:val="003E6020"/>
    <w:rsid w:val="003F125A"/>
    <w:rsid w:val="00401BBB"/>
    <w:rsid w:val="004049BE"/>
    <w:rsid w:val="00405750"/>
    <w:rsid w:val="0041223B"/>
    <w:rsid w:val="0041323A"/>
    <w:rsid w:val="00414E62"/>
    <w:rsid w:val="0042068E"/>
    <w:rsid w:val="004231ED"/>
    <w:rsid w:val="004660C8"/>
    <w:rsid w:val="00467A0B"/>
    <w:rsid w:val="00472EBA"/>
    <w:rsid w:val="00474676"/>
    <w:rsid w:val="0047511B"/>
    <w:rsid w:val="00480B91"/>
    <w:rsid w:val="00480EC3"/>
    <w:rsid w:val="0048317E"/>
    <w:rsid w:val="00485601"/>
    <w:rsid w:val="004865B8"/>
    <w:rsid w:val="004867FA"/>
    <w:rsid w:val="00486C0D"/>
    <w:rsid w:val="00491796"/>
    <w:rsid w:val="004A7497"/>
    <w:rsid w:val="004B66DA"/>
    <w:rsid w:val="004C70EE"/>
    <w:rsid w:val="004D3672"/>
    <w:rsid w:val="004D593B"/>
    <w:rsid w:val="004E09F3"/>
    <w:rsid w:val="004E25CD"/>
    <w:rsid w:val="004F0448"/>
    <w:rsid w:val="004F6525"/>
    <w:rsid w:val="00501ADA"/>
    <w:rsid w:val="0050661A"/>
    <w:rsid w:val="00514936"/>
    <w:rsid w:val="0052127C"/>
    <w:rsid w:val="005318FE"/>
    <w:rsid w:val="00544738"/>
    <w:rsid w:val="005456E4"/>
    <w:rsid w:val="00547B89"/>
    <w:rsid w:val="005606BC"/>
    <w:rsid w:val="00567799"/>
    <w:rsid w:val="00567917"/>
    <w:rsid w:val="00571A0B"/>
    <w:rsid w:val="005850D7"/>
    <w:rsid w:val="005906B7"/>
    <w:rsid w:val="00596E2B"/>
    <w:rsid w:val="005A21D8"/>
    <w:rsid w:val="005A5193"/>
    <w:rsid w:val="005C7FF5"/>
    <w:rsid w:val="005E2F29"/>
    <w:rsid w:val="005E4CC6"/>
    <w:rsid w:val="005E4E79"/>
    <w:rsid w:val="00605CB7"/>
    <w:rsid w:val="00605D45"/>
    <w:rsid w:val="00606BA2"/>
    <w:rsid w:val="006175D7"/>
    <w:rsid w:val="006208E5"/>
    <w:rsid w:val="00626E99"/>
    <w:rsid w:val="00631D01"/>
    <w:rsid w:val="00631F82"/>
    <w:rsid w:val="00643089"/>
    <w:rsid w:val="00650080"/>
    <w:rsid w:val="00654B4D"/>
    <w:rsid w:val="006611B7"/>
    <w:rsid w:val="00667682"/>
    <w:rsid w:val="00670A48"/>
    <w:rsid w:val="0067275F"/>
    <w:rsid w:val="00672F6F"/>
    <w:rsid w:val="00674062"/>
    <w:rsid w:val="00691849"/>
    <w:rsid w:val="0069523C"/>
    <w:rsid w:val="006A1745"/>
    <w:rsid w:val="006A6246"/>
    <w:rsid w:val="006B4A30"/>
    <w:rsid w:val="006B7569"/>
    <w:rsid w:val="006C28EE"/>
    <w:rsid w:val="006D3188"/>
    <w:rsid w:val="006D48F0"/>
    <w:rsid w:val="006E08FC"/>
    <w:rsid w:val="006E58CA"/>
    <w:rsid w:val="006F052A"/>
    <w:rsid w:val="006F2588"/>
    <w:rsid w:val="006F39B7"/>
    <w:rsid w:val="0070081D"/>
    <w:rsid w:val="00710A6C"/>
    <w:rsid w:val="00712266"/>
    <w:rsid w:val="00726999"/>
    <w:rsid w:val="00727D07"/>
    <w:rsid w:val="007339D0"/>
    <w:rsid w:val="00750C93"/>
    <w:rsid w:val="00755425"/>
    <w:rsid w:val="00757B3B"/>
    <w:rsid w:val="00773075"/>
    <w:rsid w:val="0077348F"/>
    <w:rsid w:val="00782B3F"/>
    <w:rsid w:val="0079641B"/>
    <w:rsid w:val="007A1887"/>
    <w:rsid w:val="007A629C"/>
    <w:rsid w:val="007B1F19"/>
    <w:rsid w:val="007B7B35"/>
    <w:rsid w:val="007C1CC4"/>
    <w:rsid w:val="007C44FF"/>
    <w:rsid w:val="007C7BDB"/>
    <w:rsid w:val="007D148C"/>
    <w:rsid w:val="007D73AB"/>
    <w:rsid w:val="007E46A3"/>
    <w:rsid w:val="007E6104"/>
    <w:rsid w:val="00804284"/>
    <w:rsid w:val="00804C1B"/>
    <w:rsid w:val="008178E6"/>
    <w:rsid w:val="008360F8"/>
    <w:rsid w:val="008375D5"/>
    <w:rsid w:val="00844E6E"/>
    <w:rsid w:val="00852211"/>
    <w:rsid w:val="00860D14"/>
    <w:rsid w:val="00875DDD"/>
    <w:rsid w:val="00891929"/>
    <w:rsid w:val="008A0A0D"/>
    <w:rsid w:val="008A7DFD"/>
    <w:rsid w:val="008B3977"/>
    <w:rsid w:val="008C562B"/>
    <w:rsid w:val="008D3090"/>
    <w:rsid w:val="008D4306"/>
    <w:rsid w:val="008D4508"/>
    <w:rsid w:val="008D7CFB"/>
    <w:rsid w:val="008E77D6"/>
    <w:rsid w:val="008F4CD6"/>
    <w:rsid w:val="008F5E61"/>
    <w:rsid w:val="009066DE"/>
    <w:rsid w:val="00907AAD"/>
    <w:rsid w:val="0091053B"/>
    <w:rsid w:val="0091347E"/>
    <w:rsid w:val="0091685D"/>
    <w:rsid w:val="00927DB0"/>
    <w:rsid w:val="0093220C"/>
    <w:rsid w:val="00932528"/>
    <w:rsid w:val="00932A58"/>
    <w:rsid w:val="0094141F"/>
    <w:rsid w:val="0094502D"/>
    <w:rsid w:val="00947013"/>
    <w:rsid w:val="009475CA"/>
    <w:rsid w:val="00947EDF"/>
    <w:rsid w:val="00964E3D"/>
    <w:rsid w:val="00967B69"/>
    <w:rsid w:val="00984EA2"/>
    <w:rsid w:val="00986CC3"/>
    <w:rsid w:val="009905CB"/>
    <w:rsid w:val="009920AA"/>
    <w:rsid w:val="009961CB"/>
    <w:rsid w:val="009A4D0A"/>
    <w:rsid w:val="009C2459"/>
    <w:rsid w:val="009D44FA"/>
    <w:rsid w:val="009D5D40"/>
    <w:rsid w:val="009D6168"/>
    <w:rsid w:val="009D6B1B"/>
    <w:rsid w:val="009E107B"/>
    <w:rsid w:val="009E18D6"/>
    <w:rsid w:val="009E2A08"/>
    <w:rsid w:val="009F73D1"/>
    <w:rsid w:val="00A00D24"/>
    <w:rsid w:val="00A01F5C"/>
    <w:rsid w:val="00A04DFD"/>
    <w:rsid w:val="00A3270B"/>
    <w:rsid w:val="00A3726E"/>
    <w:rsid w:val="00A42C81"/>
    <w:rsid w:val="00A43B02"/>
    <w:rsid w:val="00A43E76"/>
    <w:rsid w:val="00A5156E"/>
    <w:rsid w:val="00A56824"/>
    <w:rsid w:val="00A67276"/>
    <w:rsid w:val="00A67840"/>
    <w:rsid w:val="00A726A4"/>
    <w:rsid w:val="00A73CF8"/>
    <w:rsid w:val="00A743AC"/>
    <w:rsid w:val="00A7484C"/>
    <w:rsid w:val="00A87A54"/>
    <w:rsid w:val="00A93242"/>
    <w:rsid w:val="00A95660"/>
    <w:rsid w:val="00AA1809"/>
    <w:rsid w:val="00AB6313"/>
    <w:rsid w:val="00AE1159"/>
    <w:rsid w:val="00AF0BB7"/>
    <w:rsid w:val="00AF0EDE"/>
    <w:rsid w:val="00B0234E"/>
    <w:rsid w:val="00B06751"/>
    <w:rsid w:val="00B1367D"/>
    <w:rsid w:val="00B2062B"/>
    <w:rsid w:val="00B2169D"/>
    <w:rsid w:val="00B21CBB"/>
    <w:rsid w:val="00B21E7E"/>
    <w:rsid w:val="00B24BE1"/>
    <w:rsid w:val="00B316CA"/>
    <w:rsid w:val="00B41F72"/>
    <w:rsid w:val="00B426F1"/>
    <w:rsid w:val="00B440DA"/>
    <w:rsid w:val="00B46E7E"/>
    <w:rsid w:val="00B517E1"/>
    <w:rsid w:val="00B54649"/>
    <w:rsid w:val="00B55E70"/>
    <w:rsid w:val="00B560A9"/>
    <w:rsid w:val="00B60238"/>
    <w:rsid w:val="00B81B3A"/>
    <w:rsid w:val="00B837A9"/>
    <w:rsid w:val="00B84409"/>
    <w:rsid w:val="00B8644E"/>
    <w:rsid w:val="00B960F6"/>
    <w:rsid w:val="00BB3FD9"/>
    <w:rsid w:val="00BB43D9"/>
    <w:rsid w:val="00BB5683"/>
    <w:rsid w:val="00BC54A6"/>
    <w:rsid w:val="00BD0826"/>
    <w:rsid w:val="00BE3210"/>
    <w:rsid w:val="00BF74FD"/>
    <w:rsid w:val="00C12978"/>
    <w:rsid w:val="00C141C6"/>
    <w:rsid w:val="00C15F94"/>
    <w:rsid w:val="00C200EB"/>
    <w:rsid w:val="00C2071A"/>
    <w:rsid w:val="00C20ACB"/>
    <w:rsid w:val="00C26068"/>
    <w:rsid w:val="00C26670"/>
    <w:rsid w:val="00C271A8"/>
    <w:rsid w:val="00C37A77"/>
    <w:rsid w:val="00C4257A"/>
    <w:rsid w:val="00C43FB1"/>
    <w:rsid w:val="00C461E6"/>
    <w:rsid w:val="00C50ABB"/>
    <w:rsid w:val="00C53DD8"/>
    <w:rsid w:val="00C55970"/>
    <w:rsid w:val="00C566D7"/>
    <w:rsid w:val="00C6350C"/>
    <w:rsid w:val="00C771C5"/>
    <w:rsid w:val="00C77746"/>
    <w:rsid w:val="00C93EBA"/>
    <w:rsid w:val="00CA0BF2"/>
    <w:rsid w:val="00CA1EF1"/>
    <w:rsid w:val="00CA7FF5"/>
    <w:rsid w:val="00CB1E7C"/>
    <w:rsid w:val="00CB2EA1"/>
    <w:rsid w:val="00CB43F1"/>
    <w:rsid w:val="00CB6D04"/>
    <w:rsid w:val="00CB6EDE"/>
    <w:rsid w:val="00CC41BA"/>
    <w:rsid w:val="00CC5589"/>
    <w:rsid w:val="00CC63E8"/>
    <w:rsid w:val="00CD1C6C"/>
    <w:rsid w:val="00CD6169"/>
    <w:rsid w:val="00CE089F"/>
    <w:rsid w:val="00CF4CD9"/>
    <w:rsid w:val="00CF6A76"/>
    <w:rsid w:val="00D021D2"/>
    <w:rsid w:val="00D03948"/>
    <w:rsid w:val="00D061B6"/>
    <w:rsid w:val="00D10ABD"/>
    <w:rsid w:val="00D10BDB"/>
    <w:rsid w:val="00D13D8A"/>
    <w:rsid w:val="00D214C1"/>
    <w:rsid w:val="00D279D8"/>
    <w:rsid w:val="00D27C8E"/>
    <w:rsid w:val="00D3104E"/>
    <w:rsid w:val="00D37A1C"/>
    <w:rsid w:val="00D4141B"/>
    <w:rsid w:val="00D4145D"/>
    <w:rsid w:val="00D42A4C"/>
    <w:rsid w:val="00D5467F"/>
    <w:rsid w:val="00D62E53"/>
    <w:rsid w:val="00D6413A"/>
    <w:rsid w:val="00D6730A"/>
    <w:rsid w:val="00D67863"/>
    <w:rsid w:val="00D75F51"/>
    <w:rsid w:val="00D76068"/>
    <w:rsid w:val="00D76B01"/>
    <w:rsid w:val="00D8194E"/>
    <w:rsid w:val="00D81A88"/>
    <w:rsid w:val="00D84704"/>
    <w:rsid w:val="00D8680B"/>
    <w:rsid w:val="00D95424"/>
    <w:rsid w:val="00DA6524"/>
    <w:rsid w:val="00DB5496"/>
    <w:rsid w:val="00DB714B"/>
    <w:rsid w:val="00DC4D11"/>
    <w:rsid w:val="00DD2692"/>
    <w:rsid w:val="00DE05C7"/>
    <w:rsid w:val="00DE2EA4"/>
    <w:rsid w:val="00DF5BFB"/>
    <w:rsid w:val="00E26E20"/>
    <w:rsid w:val="00E35BA2"/>
    <w:rsid w:val="00E469E4"/>
    <w:rsid w:val="00E475C3"/>
    <w:rsid w:val="00E509B0"/>
    <w:rsid w:val="00E559BF"/>
    <w:rsid w:val="00E56A51"/>
    <w:rsid w:val="00E75AF6"/>
    <w:rsid w:val="00E77888"/>
    <w:rsid w:val="00E817D6"/>
    <w:rsid w:val="00E860F1"/>
    <w:rsid w:val="00E93B74"/>
    <w:rsid w:val="00E972F6"/>
    <w:rsid w:val="00EA1688"/>
    <w:rsid w:val="00EA5200"/>
    <w:rsid w:val="00ED592E"/>
    <w:rsid w:val="00ED6ABD"/>
    <w:rsid w:val="00EE1D9B"/>
    <w:rsid w:val="00EE26CD"/>
    <w:rsid w:val="00EE3C0F"/>
    <w:rsid w:val="00EF2A7F"/>
    <w:rsid w:val="00F03EAC"/>
    <w:rsid w:val="00F11620"/>
    <w:rsid w:val="00F14024"/>
    <w:rsid w:val="00F176AD"/>
    <w:rsid w:val="00F20EAE"/>
    <w:rsid w:val="00F231CF"/>
    <w:rsid w:val="00F259D7"/>
    <w:rsid w:val="00F32D05"/>
    <w:rsid w:val="00F35263"/>
    <w:rsid w:val="00F53AEA"/>
    <w:rsid w:val="00F66093"/>
    <w:rsid w:val="00F74B7B"/>
    <w:rsid w:val="00F828A0"/>
    <w:rsid w:val="00F848D6"/>
    <w:rsid w:val="00FA5DDD"/>
    <w:rsid w:val="00FB33BE"/>
    <w:rsid w:val="00FB397A"/>
    <w:rsid w:val="00FB4015"/>
    <w:rsid w:val="00FB549C"/>
    <w:rsid w:val="00FC6395"/>
    <w:rsid w:val="00FD0B7B"/>
    <w:rsid w:val="00F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ED403A"/>
  <w15:chartTrackingRefBased/>
  <w15:docId w15:val="{D9D4A892-83DC-49B5-8671-2E3AC575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351C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0D66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0D66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0D66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0D66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CC41BA"/>
  </w:style>
  <w:style w:type="paragraph" w:styleId="Brdtextmedindrag">
    <w:name w:val="Body Text Indent"/>
    <w:basedOn w:val="Normal"/>
    <w:link w:val="BrdtextmedindragChar"/>
    <w:qFormat/>
    <w:rsid w:val="00E860F1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E860F1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1351C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1351CF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351C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8"/>
      </w:numPr>
      <w:spacing w:after="100"/>
    </w:p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8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6"/>
      </w:numPr>
      <w:spacing w:after="100"/>
      <w:contextualSpacing/>
    </w:p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6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3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7"/>
      </w:numPr>
    </w:pPr>
  </w:style>
  <w:style w:type="numbering" w:customStyle="1" w:styleId="RKPunktlista">
    <w:name w:val="RK Punktlista"/>
    <w:uiPriority w:val="99"/>
    <w:rsid w:val="00891929"/>
    <w:pPr>
      <w:numPr>
        <w:numId w:val="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5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8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7"/>
      </w:numPr>
      <w:spacing w:after="100"/>
    </w:p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6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B206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1351CF"/>
    <w:rPr>
      <w:rFonts w:ascii="Calibri" w:hAnsi="Calibri" w:cs="Calibri"/>
      <w:sz w:val="16"/>
    </w:rPr>
  </w:style>
  <w:style w:type="character" w:styleId="Kommentarsreferens">
    <w:name w:val="annotation reference"/>
    <w:basedOn w:val="Standardstycketeckensnitt"/>
    <w:semiHidden/>
    <w:rsid w:val="005A21D8"/>
    <w:rPr>
      <w:noProof w:val="0"/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5A21D8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eastAsia="Times New Roman" w:cs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351CF"/>
    <w:rPr>
      <w:rFonts w:eastAsia="Times New Roman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2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21D8"/>
    <w:rPr>
      <w:rFonts w:ascii="Segoe UI" w:hAnsi="Segoe UI" w:cs="Segoe UI"/>
      <w:sz w:val="18"/>
      <w:szCs w:val="18"/>
    </w:rPr>
  </w:style>
  <w:style w:type="paragraph" w:styleId="Adress-brev">
    <w:name w:val="envelope address"/>
    <w:basedOn w:val="Normal"/>
    <w:uiPriority w:val="99"/>
    <w:semiHidden/>
    <w:unhideWhenUsed/>
    <w:rsid w:val="000D668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0D668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0D6689"/>
  </w:style>
  <w:style w:type="character" w:styleId="AnvndHyperlnk">
    <w:name w:val="FollowedHyperlink"/>
    <w:basedOn w:val="Standardstycketeckensnitt"/>
    <w:uiPriority w:val="99"/>
    <w:semiHidden/>
    <w:unhideWhenUsed/>
    <w:rsid w:val="000D6689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0D668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0D6689"/>
  </w:style>
  <w:style w:type="paragraph" w:styleId="Avsndaradress-brev">
    <w:name w:val="envelope return"/>
    <w:basedOn w:val="Normal"/>
    <w:uiPriority w:val="99"/>
    <w:semiHidden/>
    <w:unhideWhenUsed/>
    <w:rsid w:val="000D668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toning">
    <w:name w:val="Emphasis"/>
    <w:basedOn w:val="Standardstycketeckensnitt"/>
    <w:uiPriority w:val="20"/>
    <w:semiHidden/>
    <w:qFormat/>
    <w:rsid w:val="000D6689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0D6689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0D668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0D6689"/>
  </w:style>
  <w:style w:type="paragraph" w:styleId="Brdtext3">
    <w:name w:val="Body Text 3"/>
    <w:basedOn w:val="Normal"/>
    <w:link w:val="Brdtext3Char"/>
    <w:uiPriority w:val="99"/>
    <w:semiHidden/>
    <w:unhideWhenUsed/>
    <w:rsid w:val="000D668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0D668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0D668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0D668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0D668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0D668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0D668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0D668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0D668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0D668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0D668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0D6689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0D6689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0D66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0D6689"/>
  </w:style>
  <w:style w:type="character" w:customStyle="1" w:styleId="DatumChar">
    <w:name w:val="Datum Char"/>
    <w:basedOn w:val="Standardstycketeckensnitt"/>
    <w:link w:val="Datum"/>
    <w:uiPriority w:val="99"/>
    <w:semiHidden/>
    <w:rsid w:val="000D6689"/>
  </w:style>
  <w:style w:type="character" w:styleId="Diskretbetoning">
    <w:name w:val="Subtle Emphasis"/>
    <w:basedOn w:val="Standardstycketeckensnitt"/>
    <w:uiPriority w:val="19"/>
    <w:semiHidden/>
    <w:qFormat/>
    <w:rsid w:val="000D6689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0D6689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0D668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0D668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0D668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0D6689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0D66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0D668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0D668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0D66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0D668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0D6689"/>
  </w:style>
  <w:style w:type="paragraph" w:styleId="Figurfrteckning">
    <w:name w:val="table of figures"/>
    <w:basedOn w:val="Normal"/>
    <w:next w:val="Normal"/>
    <w:uiPriority w:val="99"/>
    <w:semiHidden/>
    <w:unhideWhenUsed/>
    <w:rsid w:val="000D6689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0D668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0D668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0D668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Standardstycketeckensnitt"/>
    <w:uiPriority w:val="99"/>
    <w:semiHidden/>
    <w:unhideWhenUsed/>
    <w:rsid w:val="000D6689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0D668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0D6689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0D6689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0D6689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0D6689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0D6689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0D668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D6689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0D6689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0D6689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0D6689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0D6689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668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668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668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668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668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668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668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668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6689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0D668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0D6689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0D6689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0D668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0D6689"/>
  </w:style>
  <w:style w:type="paragraph" w:styleId="Innehll4">
    <w:name w:val="toc 4"/>
    <w:basedOn w:val="Normal"/>
    <w:next w:val="Normal"/>
    <w:autoRedefine/>
    <w:uiPriority w:val="39"/>
    <w:semiHidden/>
    <w:unhideWhenUsed/>
    <w:rsid w:val="000D6689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0D6689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0D6689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0D6689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0D6689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0D6689"/>
    <w:pPr>
      <w:spacing w:after="100"/>
      <w:ind w:left="2000"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D6689"/>
    <w:pPr>
      <w:overflowPunct/>
      <w:autoSpaceDE/>
      <w:autoSpaceDN/>
      <w:adjustRightInd/>
      <w:spacing w:after="280" w:line="240" w:lineRule="auto"/>
      <w:textAlignment w:val="auto"/>
    </w:pPr>
    <w:rPr>
      <w:rFonts w:eastAsiaTheme="minorHAnsi" w:cstheme="minorBidi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D6689"/>
    <w:rPr>
      <w:rFonts w:eastAsia="Times New Roman" w:cs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0D668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D668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D668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D668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D668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0D668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0D668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0D668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0D668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0D668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0D6689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0D6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0D6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0D6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0D6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0D6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0D6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0D6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0D66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0D66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0D66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0D66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0D66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0D66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0D66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0D668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0D668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0D668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0D668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0D668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0D668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0D668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0D668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0D668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0D668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0D668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0D668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0D6689"/>
  </w:style>
  <w:style w:type="table" w:styleId="Ljuslista">
    <w:name w:val="Light List"/>
    <w:basedOn w:val="Normaltabell"/>
    <w:uiPriority w:val="61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0D66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0D668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0D668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0D668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0D668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0D668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0D668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0D66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0D6689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0D66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0D66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0D66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0D66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0D66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0D66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0D66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0D66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0D66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0D66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0D66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0D66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0D66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0D66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0D66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0D66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0D668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0D66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0D66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0D66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0D66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0D66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0D66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0D66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0D6689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0D6689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0D6689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0D6689"/>
    <w:pPr>
      <w:numPr>
        <w:numId w:val="10"/>
      </w:numPr>
      <w:contextualSpacing/>
    </w:pPr>
  </w:style>
  <w:style w:type="character" w:customStyle="1" w:styleId="Mention">
    <w:name w:val="Mention"/>
    <w:basedOn w:val="Standardstycketeckensnitt"/>
    <w:uiPriority w:val="99"/>
    <w:semiHidden/>
    <w:unhideWhenUsed/>
    <w:rsid w:val="000D6689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0D6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0D6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0D668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0D66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0D6689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D6689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0D668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0D6689"/>
    <w:pPr>
      <w:numPr>
        <w:numId w:val="1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0D6689"/>
    <w:pPr>
      <w:numPr>
        <w:numId w:val="1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0D6689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D6689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D668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D66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D66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0D668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0D6689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0D6689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0D6689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0D6689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0D6689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0D6689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0D668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0D668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0D668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0D668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0D668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0D668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0D668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0D668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0D668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0D668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0D668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0D668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0D668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0D6689"/>
  </w:style>
  <w:style w:type="character" w:styleId="Slutkommentarsreferens">
    <w:name w:val="endnote reference"/>
    <w:basedOn w:val="Standardstycketeckensnitt"/>
    <w:uiPriority w:val="99"/>
    <w:semiHidden/>
    <w:unhideWhenUsed/>
    <w:rsid w:val="000D6689"/>
    <w:rPr>
      <w:noProof w:val="0"/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0D6689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0D6689"/>
    <w:rPr>
      <w:sz w:val="20"/>
      <w:szCs w:val="20"/>
    </w:rPr>
  </w:style>
  <w:style w:type="character" w:customStyle="1" w:styleId="SmartHyperlink">
    <w:name w:val="Smart Hyperlink"/>
    <w:basedOn w:val="Standardstycketeckensnitt"/>
    <w:uiPriority w:val="99"/>
    <w:semiHidden/>
    <w:unhideWhenUsed/>
    <w:rsid w:val="000D6689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0D668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0D668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0D668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0D668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0D6689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0D6689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0D6689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0D6689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0D6689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0D668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0D668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0D66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0D668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0D668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0D668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0D668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0D668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0D668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0D668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0D668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0D66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0D668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0D668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0D668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0D668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0D668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0D668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0D668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0D668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0D66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0D66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0D668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0D668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0D66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0D6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0D668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0D6689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0D668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0D668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0D668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4049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rdtext1">
    <w:name w:val="Brödtext1"/>
    <w:basedOn w:val="Normal"/>
    <w:link w:val="Brdtext1Char"/>
    <w:rsid w:val="00A3726E"/>
    <w:pPr>
      <w:spacing w:after="0" w:line="320" w:lineRule="exac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rdtext1Char">
    <w:name w:val="Brödtext1 Char"/>
    <w:link w:val="Brdtext1"/>
    <w:locked/>
    <w:rsid w:val="00A3726E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EU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2D9BA4FEB74A058029CDA9E4ED04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D0B28F-0911-4EDE-8A93-21D2CEFBB66D}"/>
      </w:docPartPr>
      <w:docPartBody>
        <w:p w:rsidR="0082086A" w:rsidRDefault="004B0284" w:rsidP="004B0284">
          <w:pPr>
            <w:pStyle w:val="C02D9BA4FEB74A058029CDA9E4ED0448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42AEFA9406194B8E83038B710531D9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4E693A-C104-4009-8838-3E8BDE233BBB}"/>
      </w:docPartPr>
      <w:docPartBody>
        <w:p w:rsidR="0082086A" w:rsidRDefault="004B0284" w:rsidP="004B0284">
          <w:pPr>
            <w:pStyle w:val="42AEFA9406194B8E83038B710531D9C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16503F24D6B46CDBF8FE39706919D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EBA6E0-73C3-4CDD-999A-8A4A2479149B}"/>
      </w:docPartPr>
      <w:docPartBody>
        <w:p w:rsidR="0082086A" w:rsidRDefault="004B0284" w:rsidP="004B0284">
          <w:pPr>
            <w:pStyle w:val="416503F24D6B46CDBF8FE39706919D8C"/>
          </w:pPr>
          <w:r>
            <w:t xml:space="preserve"> </w:t>
          </w:r>
        </w:p>
      </w:docPartBody>
    </w:docPart>
    <w:docPart>
      <w:docPartPr>
        <w:name w:val="967BEDE7E5C24DE7B8A07D5AD77D1E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16001A-ACA8-4A3E-AABA-99F4158133D8}"/>
      </w:docPartPr>
      <w:docPartBody>
        <w:p w:rsidR="0082086A" w:rsidRDefault="004B0284" w:rsidP="004B0284">
          <w:pPr>
            <w:pStyle w:val="967BEDE7E5C24DE7B8A07D5AD77D1E7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45FA915DB29472D9D5F80E5832C41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261450-21C2-4777-858D-261C37FED67B}"/>
      </w:docPartPr>
      <w:docPartBody>
        <w:p w:rsidR="0082086A" w:rsidRDefault="004B0284" w:rsidP="004B0284">
          <w:pPr>
            <w:pStyle w:val="B45FA915DB29472D9D5F80E5832C41EA"/>
          </w:pPr>
          <w:r>
            <w:t xml:space="preserve">     </w:t>
          </w:r>
        </w:p>
      </w:docPartBody>
    </w:docPart>
    <w:docPart>
      <w:docPartPr>
        <w:name w:val="CB09E03A6E8B43148DE32DC67ED8B5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B1C5EC-F8BD-4070-8561-9942F2E2B3A3}"/>
      </w:docPartPr>
      <w:docPartBody>
        <w:p w:rsidR="0082086A" w:rsidRDefault="004B0284" w:rsidP="004B0284">
          <w:pPr>
            <w:pStyle w:val="CB09E03A6E8B43148DE32DC67ED8B5DE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Garmnd BT"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-Italic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84"/>
    <w:rsid w:val="00107563"/>
    <w:rsid w:val="004B0284"/>
    <w:rsid w:val="004F5D42"/>
    <w:rsid w:val="0082086A"/>
    <w:rsid w:val="00B259DD"/>
    <w:rsid w:val="00CA6EB0"/>
    <w:rsid w:val="00D74871"/>
    <w:rsid w:val="00F0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220EE9589614B98931556D028DB9E23">
    <w:name w:val="C220EE9589614B98931556D028DB9E23"/>
    <w:rsid w:val="004B0284"/>
  </w:style>
  <w:style w:type="character" w:styleId="Platshllartext">
    <w:name w:val="Placeholder Text"/>
    <w:basedOn w:val="Standardstycketeckensnitt"/>
    <w:uiPriority w:val="99"/>
    <w:semiHidden/>
    <w:rsid w:val="004B0284"/>
    <w:rPr>
      <w:color w:val="808080"/>
    </w:rPr>
  </w:style>
  <w:style w:type="paragraph" w:customStyle="1" w:styleId="C02D9BA4FEB74A058029CDA9E4ED0448">
    <w:name w:val="C02D9BA4FEB74A058029CDA9E4ED0448"/>
    <w:rsid w:val="004B0284"/>
  </w:style>
  <w:style w:type="paragraph" w:customStyle="1" w:styleId="42AEFA9406194B8E83038B710531D9C2">
    <w:name w:val="42AEFA9406194B8E83038B710531D9C2"/>
    <w:rsid w:val="004B0284"/>
  </w:style>
  <w:style w:type="paragraph" w:customStyle="1" w:styleId="57E2FE171E654679968DF2AB5BF22B4E">
    <w:name w:val="57E2FE171E654679968DF2AB5BF22B4E"/>
    <w:rsid w:val="004B0284"/>
  </w:style>
  <w:style w:type="paragraph" w:customStyle="1" w:styleId="416503F24D6B46CDBF8FE39706919D8C">
    <w:name w:val="416503F24D6B46CDBF8FE39706919D8C"/>
    <w:rsid w:val="004B0284"/>
  </w:style>
  <w:style w:type="paragraph" w:customStyle="1" w:styleId="4480594A10A74765A836B211E2F22BEF">
    <w:name w:val="4480594A10A74765A836B211E2F22BEF"/>
    <w:rsid w:val="004B0284"/>
  </w:style>
  <w:style w:type="paragraph" w:customStyle="1" w:styleId="967BEDE7E5C24DE7B8A07D5AD77D1E7B">
    <w:name w:val="967BEDE7E5C24DE7B8A07D5AD77D1E7B"/>
    <w:rsid w:val="004B0284"/>
  </w:style>
  <w:style w:type="paragraph" w:customStyle="1" w:styleId="B3A6C21C824B4C608CF7E979CF0AF56E">
    <w:name w:val="B3A6C21C824B4C608CF7E979CF0AF56E"/>
    <w:rsid w:val="004B0284"/>
  </w:style>
  <w:style w:type="paragraph" w:customStyle="1" w:styleId="75A3884242AB475084BC5D9167FE81BF">
    <w:name w:val="75A3884242AB475084BC5D9167FE81BF"/>
    <w:rsid w:val="004B0284"/>
  </w:style>
  <w:style w:type="paragraph" w:customStyle="1" w:styleId="B45FA915DB29472D9D5F80E5832C41EA">
    <w:name w:val="B45FA915DB29472D9D5F80E5832C41EA"/>
    <w:rsid w:val="004B0284"/>
  </w:style>
  <w:style w:type="paragraph" w:customStyle="1" w:styleId="CB09E03A6E8B43148DE32DC67ED8B5DE">
    <w:name w:val="CB09E03A6E8B43148DE32DC67ED8B5DE"/>
    <w:rsid w:val="004B0284"/>
  </w:style>
  <w:style w:type="paragraph" w:customStyle="1" w:styleId="AB01231F6E924B87B98989A6C3B4F2FF">
    <w:name w:val="AB01231F6E924B87B98989A6C3B4F2FF"/>
    <w:rsid w:val="004B02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B570E6D1E10FE4DBCA9CE357CA48C66" ma:contentTypeVersion="13" ma:contentTypeDescription="Skapa nytt dokument med möjlighet att välja RK-mall" ma:contentTypeScope="" ma:versionID="d1e91b452f7a69497d6a6853f3492851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8b66ae41-1ec6-402e-b662-35d1932ca064" targetNamespace="http://schemas.microsoft.com/office/2006/metadata/properties" ma:root="true" ma:fieldsID="542b23dac8d0cbf10265174aefcc60cc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8b66ae41-1ec6-402e-b662-35d1932ca064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b26baf0a-b4b1-408d-a580-a586f72a5c75}" ma:internalName="TaxCatchAll" ma:showField="CatchAllData" ma:web="d82464bb-ec35-45c0-b498-5bb5cf72fe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b26baf0a-b4b1-408d-a580-a586f72a5c75}" ma:internalName="TaxCatchAllLabel" ma:readOnly="true" ma:showField="CatchAllDataLabel" ma:web="d82464bb-ec35-45c0-b498-5bb5cf72fe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6ae41-1ec6-402e-b662-35d1932ca06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!--<?xml version="1.0" encoding="iso-8859-1"?>-->
<DocumentInfo xmlns="http://lp/documentinfo/RK">
  <BaseInfo>
    <RkTemplate>43</RkTemplate>
    <DocType>EU</DocType>
    <DocTypeShowName>Kommenterad dagordning</DocTypeShowName>
    <Status/>
    <Sender>
      <SenderName/>
      <SenderTitle/>
      <SenderMail> </SenderMail>
      <SenderPhone> </SenderPhone>
    </Sender>
    <TopId>1</TopId>
    <TopSender/>
    <OrganisationInfo>
      <Organisatoriskenhet1>Statsrådsberedningen</Organisatoriskenhet1>
      <Organisatoriskenhet2>Kansliet för samordning av EU-frågor</Organisatoriskenhet2>
      <Organisatoriskenhet3> </Organisatoriskenhet3>
      <Organisatoriskenhet1Id>119</Organisatoriskenhet1Id>
      <Organisatoriskenhet2Id>134</Organisatoriskenhet2Id>
      <Organisatoriskenhet3Id> </Organisatoriskenhet3Id>
    </OrganisationInfo>
    <HeaderDate>2019-07-08T00:00:00</HeaderDate>
    <Office/>
    <Dnr>SB2018/</Dnr>
    <ParagrafNr/>
    <DocumentTitle/>
    <VisitingAddress/>
    <Extra1>rådet</Extra1>
    <Extra2/>
    <Extra3/>
    <Number/>
    <Recipient/>
    <SenderText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w:rsidR="00A93242" w:rsidRPr="00A93242" w:rsidRDefault="00A93242" w:rsidP="00340DE0"&gt;&lt;w:pPr&gt;&lt;w:pStyle w:val="Sidhuvud"/&gt;&lt;w:rPr&gt;&lt;w:b/&gt;&lt;/w:rPr&gt;&lt;/w:pPr&gt;&lt;w:r w:rsidRPr="00A93242"&gt;&lt;w:rPr&gt;&lt;w:b/&gt;&lt;/w:rPr&gt;&lt;w:t&gt;Statsrådsberedningen&lt;/w:t&gt;&lt;/w:r&gt;&lt;/w:p&gt;&lt;w:p w:rsidR="00A93242" w:rsidRDefault="00A93242" w:rsidP="00340DE0"&gt;&lt;w:pPr&gt;&lt;w:pStyle w:val="Sidhuvud"/&gt;&lt;/w:pPr&gt;&lt;w:r w:rsidRPr="00A93242"&gt;&lt;w:t&gt;Kansliet för samordning av EU-frågor&lt;/w:t&gt;&lt;/w:r&gt;&lt;/w:p&gt;&lt;w:p w:rsidR="00000000" w:rsidRDefault="00CD29F1"/&gt;&lt;w:sectPr w:rsidR="00000000"&gt;&lt;w:pgSz w:w="12240" w:h="15840"/&gt;&lt;w:pgMar w:top="1417" w:right="1417" w:bottom="1417" w:left="1417"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w:eastAsiaTheme="minorHAnsi" w:hAnsiTheme="minorHAnsi" w:cstheme="minorBidi"/&gt;&lt;w:sz w:val="25"/&gt;&lt;w:szCs w:val="25"/&gt;&lt;w:lang w:val="sv-SE" w:eastAsia="en-US" w:bidi="ar-SA"/&gt;&lt;/w:rPr&gt;&lt;/w:rPrDefault&gt;&lt;w:pPrDefault&gt;&lt;w:pPr&gt;&lt;w:spacing w:after="280" w:line="276" w:lineRule="auto"/&gt;&lt;/w:pPr&gt;&lt;/w:pPrDefault&gt;&lt;/w:docDefaults&gt;&lt;w:style w:type="paragraph" w:default="1" w:styleId="Normal"&gt;&lt;w:name w:val="Normal"/&gt;&lt;w:semiHidden/&gt;&lt;w:qFormat/&gt;&lt;w:rsid w:val="001351CF"/&gt;&lt;/w:style&gt;&lt;w:style w:type="paragraph" w:styleId="Rubrik1"&gt;&lt;w:name w:val="heading 1"/&gt;&lt;w:basedOn w:val="Brdtext"/&gt;&lt;w:next w:val="Brdtext"/&gt;&lt;w:link w:val="Rubrik1Char"/&gt;&lt;w:uiPriority w:val="1"/&gt;&lt;w:qFormat/&gt;&lt;w:rsid w:val="00CA7FF5"/&gt;&lt;w:pPr&gt;&lt;w:keepNext/&gt;&lt;w:keepLines/&gt;&lt;w:numPr&gt;&lt;w:numId w:val="2"/&gt;&lt;/w:numPr&gt;&lt;w:spacing w:before="320" w:after="80"/&gt;&lt;w:outlineLvl w:val="0"/&gt;&lt;/w:pPr&gt;&lt;w:rPr&gt;&lt;w:rFonts w:asciiTheme="majorHAnsi" w:eastAsiaTheme="majorEastAsia" w:hAnsiTheme="majorHAnsi" w:cstheme="majorBidi"/&gt;&lt;w:sz w:val="24"/&gt;&lt;w:szCs w:val="32"/&gt;&lt;/w:rPr&gt;&lt;/w:style&gt;&lt;w:style w:type="paragraph" w:styleId="Rubrik2"&gt;&lt;w:name w:val="heading 2"/&gt;&lt;w:basedOn w:val="Brdtext"/&gt;&lt;w:next w:val="Brdtext"/&gt;&lt;w:link w:val="Rubrik2Char"/&gt;&lt;w:uiPriority w:val="1"/&gt;&lt;w:qFormat/&gt;&lt;w:rsid w:val="00CA7FF5"/&gt;&lt;w:pPr&gt;&lt;w:keepNext/&gt;&lt;w:keepLines/&gt;&lt;w:numPr&gt;&lt;w:ilvl w:val="1"/&gt;&lt;w:numId w:val="2"/&gt;&lt;/w:numPr&gt;&lt;w:spacing w:before="320" w:after="80"/&gt;&lt;w:outlineLvl w:val="1"/&gt;&lt;/w:pPr&gt;&lt;w:rPr&gt;&lt;w:rFonts w:asciiTheme="majorHAnsi" w:eastAsiaTheme="majorEastAsia" w:hAnsiTheme="majorHAnsi" w:cstheme="majorBidi"/&gt;&lt;w:b/&gt;&lt;w:sz w:val="22"/&gt;&lt;w:szCs w:val="26"/&gt;&lt;/w:rPr&gt;&lt;/w:style&gt;&lt;w:style w:type="paragraph" w:styleId="Rubrik3"&gt;&lt;w:name w:val="heading 3"/&gt;&lt;w:basedOn w:val="Brdtext"/&gt;&lt;w:next w:val="Brdtext"/&gt;&lt;w:link w:val="Rubrik3Char"/&gt;&lt;w:uiPriority w:val="1"/&gt;&lt;w:qFormat/&gt;&lt;w:rsid w:val="00CA7FF5"/&gt;&lt;w:pPr&gt;&lt;w:keepNext/&gt;&lt;w:keepLines/&gt;&lt;w:numPr&gt;&lt;w:ilvl w:val="2"/&gt;&lt;w:numId w:val="2"/&gt;&lt;/w:numPr&gt;&lt;w:spacing w:before="320" w:after="80"/&gt;&lt;w:outlineLvl w:val="2"/&gt;&lt;/w:pPr&gt;&lt;w:rPr&gt;&lt;w:rFonts w:asciiTheme="majorHAnsi" w:eastAsiaTheme="majorEastAsia" w:hAnsiTheme="majorHAnsi" w:cstheme="majorBidi"/&gt;&lt;w:sz w:val="22"/&gt;&lt;w:szCs w:val="24"/&gt;&lt;/w:rPr&gt;&lt;/w:style&gt;&lt;w:style w:type="paragraph" w:styleId="Rubrik4"&gt;&lt;w:name w:val="heading 4"/&gt;&lt;w:basedOn w:val="Normal"/&gt;&lt;w:next w:val="Brdtext"/&gt;&lt;w:link w:val="Rubrik4Char"/&gt;&lt;w:uiPriority w:val="1"/&gt;&lt;w:qFormat/&gt;&lt;w:rsid w:val="00CA7FF5"/&gt;&lt;w:pPr&gt;&lt;w:keepNext/&gt;&lt;w:keepLines/&gt;&lt;w:numPr&gt;&lt;w:ilvl w:val="3"/&gt;&lt;w:numId w:val="2"/&gt;&lt;/w:numPr&gt;&lt;w:spacing w:before="320" w:after="80"/&gt;&lt;w:outlineLvl w:val="3"/&gt;&lt;/w:pPr&gt;&lt;w:rPr&gt;&lt;w:rFonts w:asciiTheme="majorHAnsi" w:eastAsiaTheme="majorEastAsia" w:hAnsiTheme="majorHAnsi" w:cstheme="majorBidi"/&gt;&lt;w:b/&gt;&lt;w:iCs/&gt;&lt;w:sz w:val="20"/&gt;&lt;/w:rPr&gt;&lt;/w:style&gt;&lt;w:style w:type="paragraph" w:styleId="Rubrik5"&gt;&lt;w:name w:val="heading 5"/&gt;&lt;w:basedOn w:val="Normal"/&gt;&lt;w:next w:val="Brdtext"/&gt;&lt;w:link w:val="Rubrik5Char"/&gt;&lt;w:uiPriority w:val="1"/&gt;&lt;w:semiHidden/&gt;&lt;w:qFormat/&gt;&lt;w:rsid w:val="00CA7FF5"/&gt;&lt;w:pPr&gt;&lt;w:keepNext/&gt;&lt;w:keepLines/&gt;&lt;w:spacing w:before="320" w:after="80"/&gt;&lt;w:outlineLvl w:val="4"/&gt;&lt;/w:pPr&gt;&lt;w:rPr&gt;&lt;w:rFonts w:asciiTheme="majorHAnsi" w:eastAsiaTheme="majorEastAsia" w:hAnsiTheme="majorHAnsi" w:cstheme="majorBidi"/&gt;&lt;w:sz w:val="20"/&gt;&lt;/w:rPr&gt;&lt;/w:style&gt;&lt;w:style w:type="paragraph" w:styleId="Rubrik6"&gt;&lt;w:name w:val="heading 6"/&gt;&lt;w:basedOn w:val="Normal"/&gt;&lt;w:next w:val="Normal"/&gt;&lt;w:link w:val="Rubrik6Char"/&gt;&lt;w:uiPriority w:val="9"/&gt;&lt;w:semiHidden/&gt;&lt;w:qFormat/&gt;&lt;w:rsid w:val="000D6689"/&gt;&lt;w:pPr&gt;&lt;w:keepNext/&gt;&lt;w:keepLines/&gt;&lt;w:spacing w:before="40" w:after="0"/&gt;&lt;w:outlineLvl w:val="5"/&gt;&lt;/w:pPr&gt;&lt;w:rPr&gt;&lt;w:rFonts w:asciiTheme="majorHAnsi" w:eastAsiaTheme="majorEastAsia" w:hAnsiTheme="majorHAnsi" w:cstheme="majorBidi"/&gt;&lt;w:color w:val="0D1727" w:themeColor="accent1" w:themeShade="7F"/&gt;&lt;/w:rPr&gt;&lt;/w:style&gt;&lt;w:style w:type="paragraph" w:styleId="Rubrik7"&gt;&lt;w:name w:val="heading 7"/&gt;&lt;w:basedOn w:val="Normal"/&gt;&lt;w:next w:val="Normal"/&gt;&lt;w:link w:val="Rubrik7Char"/&gt;&lt;w:uiPriority w:val="9"/&gt;&lt;w:semiHidden/&gt;&lt;w:qFormat/&gt;&lt;w:rsid w:val="000D6689"/&gt;&lt;w:pPr&gt;&lt;w:keepNext/&gt;&lt;w:keepLines/&gt;&lt;w:spacing w:before="40" w:after="0"/&gt;&lt;w:outlineLvl w:val="6"/&gt;&lt;/w:pPr&gt;&lt;w:rPr&gt;&lt;w:rFonts w:asciiTheme="majorHAnsi" w:eastAsiaTheme="majorEastAsia" w:hAnsiTheme="majorHAnsi" w:cstheme="majorBidi"/&gt;&lt;w:i/&gt;&lt;w:iCs/&gt;&lt;w:color w:val="0D1727" w:themeColor="accent1" w:themeShade="7F"/&gt;&lt;/w:rPr&gt;&lt;/w:style&gt;&lt;w:style w:type="paragraph" w:styleId="Rubrik8"&gt;&lt;w:name w:val="heading 8"/&gt;&lt;w:basedOn w:val="Normal"/&gt;&lt;w:next w:val="Normal"/&gt;&lt;w:link w:val="Rubrik8Char"/&gt;&lt;w:uiPriority w:val="9"/&gt;&lt;w:semiHidden/&gt;&lt;w:qFormat/&gt;&lt;w:rsid w:val="000D6689"/&gt;&lt;w:pPr&gt;&lt;w:keepNext/&gt;&lt;w:keepLines/&gt;&lt;w:spacing w:before="40" w:after="0"/&gt;&lt;w:outlineLvl w:val="7"/&gt;&lt;/w:pPr&gt;&lt;w:rPr&gt;&lt;w:rFonts w:asciiTheme="majorHAnsi" w:eastAsiaTheme="majorEastAsia" w:hAnsiTheme="majorHAnsi" w:cstheme="majorBidi"/&gt;&lt;w:color w:val="272727" w:themeColor="text1" w:themeTint="D8"/&gt;&lt;w:sz w:val="21"/&gt;&lt;w:szCs w:val="21"/&gt;&lt;/w:rPr&gt;&lt;/w:style&gt;&lt;w:style w:type="paragraph" w:styleId="Rubrik9"&gt;&lt;w:name w:val="heading 9"/&gt;&lt;w:basedOn w:val="Normal"/&gt;&lt;w:next w:val="Normal"/&gt;&lt;w:link w:val="Rubrik9Char"/&gt;&lt;w:uiPriority w:val="9"/&gt;&lt;w:semiHidden/&gt;&lt;w:qFormat/&gt;&lt;w:rsid w:val="000D6689"/&gt;&lt;w:pPr&gt;&lt;w:keepNext/&gt;&lt;w:keepLines/&gt;&lt;w:spacing w:before="40" w:after="0"/&gt;&lt;w:outlineLvl w:val="8"/&gt;&lt;/w:pPr&gt;&lt;w:rPr&gt;&lt;w:rFonts w:asciiTheme="majorHAnsi" w:eastAsiaTheme="majorEastAsia" w:hAnsiTheme="majorHAnsi" w:cstheme="majorBidi"/&gt;&lt;w:i/&gt;&lt;w:iCs/&gt;&lt;w:color w:val="272727" w:themeColor="text1" w:themeTint="D8"/&gt;&lt;w:sz w:val="21"/&gt;&lt;w:szCs w:val="21"/&gt;&lt;/w:rPr&gt;&lt;/w:style&gt;&lt;w:style w:type="character" w:default="1" w:styleId="Standardstycketeckensnitt"&gt;&lt;w:name w:val="Default Paragraph Font"/&gt;&lt;w:uiPriority w:val="1"/&gt;&lt;w:semiHidden/&gt;&lt;w:unhideWhenUsed/&gt;&lt;/w:style&gt;&lt;w:style w:type="table" w:default="1" w:styleId="Normaltabell"&gt;&lt;w:name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w:styleId="Ingenlista"&gt;&lt;w:name w:val="No List"/&gt;&lt;w:uiPriority w:val="99"/&gt;&lt;w:semiHidden/&gt;&lt;w:unhideWhenUsed/&gt;&lt;/w:style&gt;&lt;w:style w:type="paragraph" w:styleId="Brdtext"&gt;&lt;w:name w:val="Body Text"/&gt;&lt;w:basedOn w:val="Normal"/&gt;&lt;w:link w:val="BrdtextChar"/&gt;&lt;w:qFormat/&gt;&lt;w:rsid w:val="00CC41BA"/&gt;&lt;w:pPr&gt;&lt;w:tabs&gt;&lt;w:tab w:val="left" w:pos="1701"/&gt;&lt;w:tab w:val="left" w:pos="3600"/&gt;&lt;w:tab w:val="left" w:pos="5387"/&gt;&lt;/w:tabs&gt;&lt;/w:pPr&gt;&lt;/w:style&gt;&lt;w:style w:type="character" w:customStyle="1" w:styleId="BrdtextChar"&gt;&lt;w:name w:val="Brödtext Char"/&gt;&lt;w:basedOn w:val="Standardstycketeckensnitt"/&gt;&lt;w:link w:val="Brdtext"/&gt;&lt;w:rsid w:val="00CC41BA"/&gt;&lt;/w:style&gt;&lt;w:style w:type="paragraph" w:styleId="Brdtextmedindrag"&gt;&lt;w:name w:val="Body Text Indent"/&gt;&lt;w:basedOn w:val="Normal"/&gt;&lt;w:link w:val="BrdtextmedindragChar"/&gt;&lt;w:qFormat/&gt;&lt;w:rsid w:val="00E860F1"/&gt;&lt;w:pPr&gt;&lt;w:tabs&gt;&lt;w:tab w:val="left" w:pos="1701"/&gt;&lt;w:tab w:val="left" w:pos="3600"/&gt;&lt;w:tab w:val="left" w:pos="5387"/&gt;&lt;/w:tabs&gt;&lt;w:ind w:firstLine="284"/&gt;&lt;/w:pPr&gt;&lt;/w:style&gt;&lt;w:style w:type="character" w:customStyle="1" w:styleId="BrdtextmedindragChar"&gt;&lt;w:name w:val="Brödtext med indrag Char"/&gt;&lt;w:basedOn w:val="Standardstycketeckensnitt"/&gt;&lt;w:link w:val="Brdtextmedindrag"/&gt;&lt;w:rsid w:val="00E860F1"/&gt;&lt;/w:style&gt;&lt;w:style w:type="character" w:customStyle="1" w:styleId="Rubrik1Char"&gt;&lt;w:name w:val="Rubrik 1 Char"/&gt;&lt;w:basedOn w:val="Standardstycketeckensnitt"/&gt;&lt;w:link w:val="Rubrik1"/&gt;&lt;w:uiPriority w:val="1"/&gt;&lt;w:rsid w:val="00CA7FF5"/&gt;&lt;w:rPr&gt;&lt;w:rFonts w:asciiTheme="majorHAnsi" w:eastAsiaTheme="majorEastAsia" w:hAnsiTheme="majorHAnsi" w:cstheme="majorBidi"/&gt;&lt;w:sz w:val="24"/&gt;&lt;w:szCs w:val="32"/&gt;&lt;/w:rPr&gt;&lt;/w:style&gt;&lt;w:style w:type="paragraph" w:styleId="Rubrik"&gt;&lt;w:name w:val="Title"/&gt;&lt;w:basedOn w:val="Normal"/&gt;&lt;w:next w:val="Brdtext"/&gt;&lt;w:link w:val="RubrikChar"/&gt;&lt;w:uiPriority w:val="1"/&gt;&lt;w:qFormat/&gt;&lt;w:rsid w:val="00282D27"/&gt;&lt;w:pPr&gt;&lt;w:keepNext/&gt;&lt;w:keepLines/&gt;&lt;w:spacing w:after="600"/&gt;&lt;w:contextualSpacing/&gt;&lt;/w:pPr&gt;&lt;w:rPr&gt;&lt;w:rFonts w:asciiTheme="majorHAnsi" w:eastAsiaTheme="majorEastAsia" w:hAnsiTheme="majorHAnsi" w:cstheme="majorBidi"/&gt;&lt;w:kern w:val="28"/&gt;&lt;w:sz w:val="26"/&gt;&lt;w:szCs w:val="56"/&gt;&lt;/w:rPr&gt;&lt;/w:style&gt;&lt;w:style w:type="character" w:customStyle="1" w:styleId="RubrikChar"&gt;&lt;w:name w:val="Rubrik Char"/&gt;&lt;w:basedOn w:val="Standardstycketeckensnitt"/&gt;&lt;w:link w:val="Rubrik"/&gt;&lt;w:uiPriority w:val="1"/&gt;&lt;w:rsid w:val="00282D27"/&gt;&lt;w:rPr&gt;&lt;w:rFonts w:asciiTheme="majorHAnsi" w:eastAsiaTheme="majorEastAsia" w:hAnsiTheme="majorHAnsi" w:cstheme="majorBidi"/&gt;&lt;w:kern w:val="28"/&gt;&lt;w:sz w:val="26"/&gt;&lt;w:szCs w:val="56"/&gt;&lt;/w:rPr&gt;&lt;/w:style&gt;&lt;w:style w:type="character" w:customStyle="1" w:styleId="Rubrik2Char"&gt;&lt;w:name w:val="Rubrik 2 Char"/&gt;&lt;w:basedOn w:val="Standardstycketeckensnitt"/&gt;&lt;w:link w:val="Rubrik2"/&gt;&lt;w:uiPriority w:val="1"/&gt;&lt;w:rsid w:val="00CA7FF5"/&gt;&lt;w:rPr&gt;&lt;w:rFonts w:asciiTheme="majorHAnsi" w:eastAsiaTheme="majorEastAsia" w:hAnsiTheme="majorHAnsi" w:cstheme="majorBidi"/&gt;&lt;w:b/&gt;&lt;w:sz w:val="22"/&gt;&lt;w:szCs w:val="26"/&gt;&lt;/w:rPr&gt;&lt;/w:style&gt;&lt;w:style w:type="character" w:customStyle="1" w:styleId="Rubrik3Char"&gt;&lt;w:name w:val="Rubrik 3 Char"/&gt;&lt;w:basedOn w:val="Standardstycketeckensnitt"/&gt;&lt;w:link w:val="Rubrik3"/&gt;&lt;w:uiPriority w:val="1"/&gt;&lt;w:rsid w:val="00CA7FF5"/&gt;&lt;w:rPr&gt;&lt;w:rFonts w:asciiTheme="majorHAnsi" w:eastAsiaTheme="majorEastAsia" w:hAnsiTheme="majorHAnsi" w:cstheme="majorBidi"/&gt;&lt;w:sz w:val="22"/&gt;&lt;w:szCs w:val="24"/&gt;&lt;/w:rPr&gt;&lt;/w:style&gt;&lt;w:style w:type="paragraph" w:customStyle="1" w:styleId="Rubrik1utannumrering"&gt;&lt;w:name w:val="Rubrik 1 utan numrering"/&gt;&lt;w:basedOn w:val="Rubrik1"/&gt;&lt;w:next w:val="Brdtext"/&gt;&lt;w:uiPriority w:val="1"/&gt;&lt;w:qFormat/&gt;&lt;w:rsid w:val="00CA7FF5"/&gt;&lt;w:pPr&gt;&lt;w:numPr&gt;&lt;w:numId w:val="0"/&gt;&lt;/w:numPr&gt;&lt;/w:pPr&gt;&lt;/w:style&gt;&lt;w:style w:type="paragraph" w:customStyle="1" w:styleId="Rubrik2utannumrering"&gt;&lt;w:name w:val="Rubrik 2 utan numrering"/&gt;&lt;w:basedOn w:val="Rubrik2"/&gt;&lt;w:next w:val="Brdtext"/&gt;&lt;w:uiPriority w:val="1"/&gt;&lt;w:qFormat/&gt;&lt;w:rsid w:val="00192E34"/&gt;&lt;w:pPr&gt;&lt;w:numPr&gt;&lt;w:ilvl w:val="0"/&gt;&lt;w:numId w:val="0"/&gt;&lt;/w:numPr&gt;&lt;/w:pPr&gt;&lt;/w:style&gt;&lt;w:style w:type="paragraph" w:customStyle="1" w:styleId="Rubrik3utannumrering"&gt;&lt;w:name w:val="Rubrik 3 utan numrering"/&gt;&lt;w:basedOn w:val="Rubrik3"/&gt;&lt;w:next w:val="Brdtext"/&gt;&lt;w:uiPriority w:val="1"/&gt;&lt;w:qFormat/&gt;&lt;w:rsid w:val="00192E34"/&gt;&lt;w:pPr&gt;&lt;w:numPr&gt;&lt;w:ilvl w:val="0"/&gt;&lt;w:numId w:val="0"/&gt;&lt;/w:numPr&gt;&lt;/w:pPr&gt;&lt;/w:style&gt;&lt;w:style w:type="character" w:customStyle="1" w:styleId="Rubrik4Char"&gt;&lt;w:name w:val="Rubrik 4 Char"/&gt;&lt;w:basedOn w:val="Standardstycketeckensnitt"/&gt;&lt;w:link w:val="Rubrik4"/&gt;&lt;w:uiPriority w:val="1"/&gt;&lt;w:rsid w:val="006C28EE"/&gt;&lt;w:rPr&gt;&lt;w:rFonts w:asciiTheme="majorHAnsi" w:eastAsiaTheme="majorEastAsia" w:hAnsiTheme="majorHAnsi" w:cstheme="majorBidi"/&gt;&lt;w:b/&gt;&lt;w:iCs/&gt;&lt;w:sz w:val="20"/&gt;&lt;/w:rPr&gt;&lt;/w:style&gt;&lt;w:style w:type="paragraph" w:customStyle="1" w:styleId="Brdtextutanavstnd"&gt;&lt;w:name w:val="Brödtext utan avstånd"/&gt;&lt;w:basedOn w:val="Normal"/&gt;&lt;w:qFormat/&gt;&lt;w:rsid w:val="00CC41BA"/&gt;&lt;w:pPr&gt;&lt;w:tabs&gt;&lt;w:tab w:val="left" w:pos="1701"/&gt;&lt;w:tab w:val="left" w:pos="3600"/&gt;&lt;w:tab w:val="left" w:pos="5387"/&gt;&lt;/w:tabs&gt;&lt;w:spacing w:after="0"/&gt;&lt;/w:pPr&gt;&lt;/w:style&gt;&lt;w:style w:type="paragraph" w:customStyle="1" w:styleId="Bildtext"&gt;&lt;w:name w:val="Bildtext"/&gt;&lt;w:basedOn w:val="Brdtext"/&gt;&lt;w:next w:val="Brdtext"/&gt;&lt;w:uiPriority w:val="2"/&gt;&lt;w:qFormat/&gt;&lt;w:rsid w:val="0041223B"/&gt;&lt;w:pPr&gt;&lt;w:keepLines/&gt;&lt;w:spacing w:before="100" w:line="240" w:lineRule="auto"/&gt;&lt;w:textboxTightWrap w:val="firstLineOnly"/&gt;&lt;/w:pPr&gt;&lt;w:rPr&gt;&lt;w:rFonts w:asciiTheme="majorHAnsi" w:hAnsiTheme="majorHAnsi" w:cstheme="majorHAnsi"/&gt;&lt;w:spacing w:val="6"/&gt;&lt;w:sz w:val="14"/&gt;&lt;w:szCs w:val="14"/&gt;&lt;/w:rPr&gt;&lt;/w:style&gt;&lt;w:style w:type="paragraph" w:customStyle="1" w:styleId="Rubrik4utannumrering"&gt;&lt;w:name w:val="Rubrik 4 utan numrering"/&gt;&lt;w:basedOn w:val="Rubrik4"/&gt;&lt;w:next w:val="Brdtext"/&gt;&lt;w:uiPriority w:val="1"/&gt;&lt;w:qFormat/&gt;&lt;w:rsid w:val="00485601"/&gt;&lt;w:pPr&gt;&lt;w:numPr&gt;&lt;w:ilvl w:val="0"/&gt;&lt;w:numId w:val="0"/&gt;&lt;/w:numPr&gt;&lt;/w:pPr&gt;&lt;/w:style&gt;&lt;w:style w:type="paragraph" w:customStyle="1" w:styleId="Rubrik5utannumrering"&gt;&lt;w:name w:val="Rubrik 5 utan numrering"/&gt;&lt;w:basedOn w:val="Rubrik5"/&gt;&lt;w:next w:val="Brdtext"/&gt;&lt;w:uiPriority w:val="1"/&gt;&lt;w:qFormat/&gt;&lt;w:rsid w:val="00485601"/&gt;&lt;/w:style&gt;&lt;w:style w:type="paragraph" w:styleId="Beskrivning"&gt;&lt;w:name w:val="caption"/&gt;&lt;w:basedOn w:val="Bildtext"/&gt;&lt;w:next w:val="Normal"/&gt;&lt;w:uiPriority w:val="35"/&gt;&lt;w:semiHidden/&gt;&lt;w:qFormat/&gt;&lt;w:rsid w:val="009E18D6"/&gt;&lt;w:rPr&gt;&lt;w:iCs/&gt;&lt;w:szCs w:val="18"/&gt;&lt;/w:rPr&gt;&lt;/w:style&gt;&lt;w:style w:type="character" w:customStyle="1" w:styleId="Rubrik5Char"&gt;&lt;w:name w:val="Rubrik 5 Char"/&gt;&lt;w:basedOn w:val="Standardstycketeckensnitt"/&gt;&lt;w:link w:val="Rubrik5"/&gt;&lt;w:uiPriority w:val="1"/&gt;&lt;w:semiHidden/&gt;&lt;w:rsid w:val="006C28EE"/&gt;&lt;w:rPr&gt;&lt;w:rFonts w:asciiTheme="majorHAnsi" w:eastAsiaTheme="majorEastAsia" w:hAnsiTheme="majorHAnsi" w:cstheme="majorBidi"/&gt;&lt;w:sz w:val="20"/&gt;&lt;/w:rPr&gt;&lt;/w:style&gt;&lt;w:style w:type="numbering" w:customStyle="1" w:styleId="RKNumreraderubriker"&gt;&lt;w:name w:val="RK Numrerade rubriker"/&gt;&lt;w:uiPriority w:val="99"/&gt;&lt;w:rsid w:val="00192E34"/&gt;&lt;w:pPr&gt;&lt;w:numPr&gt;&lt;w:numId w:val="1"/&gt;&lt;/w:numPr&gt;&lt;/w:pPr&gt;&lt;/w:style&gt;&lt;w:style w:type="paragraph" w:customStyle="1" w:styleId="Klla"&gt;&lt;w:name w:val="Källa"/&gt;&lt;w:basedOn w:val="Bildtext"/&gt;&lt;w:next w:val="Brdtext"/&gt;&lt;w:uiPriority w:val="2"/&gt;&lt;w:qFormat/&gt;&lt;w:rsid w:val="00C271A8"/&gt;&lt;/w:style&gt;&lt;w:style w:type="paragraph" w:styleId="Sidhuvud"&gt;&lt;w:name w:val="header"/&gt;&lt;w:basedOn w:val="Normal"/&gt;&lt;w:link w:val="SidhuvudChar"/&gt;&lt;w:uiPriority w:val="99"/&gt;&lt;w:rsid w:val="00A87A54"/&gt;&lt;w:pPr&gt;&lt;w:tabs&gt;&lt;w:tab w:val="center" w:pos="4536"/&gt;&lt;w:tab w:val="right" w:pos="9072"/&gt;&lt;/w:tabs&gt;&lt;w:spacing w:after="0"/&gt;&lt;/w:pPr&gt;&lt;w:rPr&gt;&lt;w:rFonts w:asciiTheme="majorHAnsi" w:hAnsiTheme="majorHAnsi"/&gt;&lt;w:sz w:val="19"/&gt;&lt;/w:rPr&gt;&lt;/w:style&gt;&lt;w:style w:type="character" w:customStyle="1" w:styleId="SidhuvudChar"&gt;&lt;w:name w:val="Sidhuvud Char"/&gt;&lt;w:basedOn w:val="Standardstycketeckensnitt"/&gt;&lt;w:link w:val="Sidhuvud"/&gt;&lt;w:uiPriority w:val="99"/&gt;&lt;w:rsid w:val="001351CF"/&gt;&lt;w:rPr&gt;&lt;w:rFonts w:asciiTheme="majorHAnsi" w:hAnsiTheme="majorHAnsi"/&gt;&lt;w:sz w:val="19"/&gt;&lt;/w:rPr&gt;&lt;/w:style&gt;&lt;w:style w:type="paragraph" w:styleId="Sidfot"&gt;&lt;w:name w:val="footer"/&gt;&lt;w:basedOn w:val="Normal"/&gt;&lt;w:link w:val="SidfotChar"/&gt;&lt;w:uiPriority w:val="99"/&gt;&lt;w:semiHidden/&gt;&lt;w:rsid w:val="00A87A54"/&gt;&lt;w:pPr&gt;&lt;w:tabs&gt;&lt;w:tab w:val="center" w:pos="4536"/&gt;&lt;w:tab w:val="right" w:pos="9072"/&gt;&lt;/w:tabs&gt;&lt;w:spacing w:after="0"/&gt;&lt;/w:pPr&gt;&lt;w:rPr&gt;&lt;w:rFonts w:asciiTheme="majorHAnsi" w:hAnsiTheme="majorHAnsi"/&gt;&lt;w:sz w:val="16"/&gt;&lt;/w:rPr&gt;&lt;/w:style&gt;&lt;w:style w:type="character" w:customStyle="1" w:styleId="SidfotChar"&gt;&lt;w:name w:val="Sidfot Char"/&gt;&lt;w:basedOn w:val="Standardstycketeckensnitt"/&gt;&lt;w:link w:val="Sidfot"/&gt;&lt;w:uiPriority w:val="99"/&gt;&lt;w:semiHidden/&gt;&lt;w:rsid w:val="001351CF"/&gt;&lt;w:rPr&gt;&lt;w:rFonts w:asciiTheme="majorHAnsi" w:hAnsiTheme="majorHAnsi"/&gt;&lt;w:sz w:val="16"/&gt;&lt;/w:rPr&gt;&lt;/w:style&gt;&lt;w:style w:type="paragraph" w:styleId="Innehll2"&gt;&lt;w:name w:val="toc 2"/&gt;&lt;w:basedOn w:val="Normal"/&gt;&lt;w:next w:val="Brdtext"/&gt;&lt;w:uiPriority w:val="39"/&gt;&lt;w:semiHidden/&gt;&lt;w:rsid w:val="00B84409"/&gt;&lt;w:pPr&gt;&lt;w:spacing w:after="0" w:line="240" w:lineRule="auto"/&gt;&lt;/w:pPr&gt;&lt;/w:style&gt;&lt;w:style w:type="character" w:styleId="Sidnummer"&gt;&lt;w:name w:val="page number"/&gt;&lt;w:basedOn w:val="SidfotChar"/&gt;&lt;w:uiPriority w:val="99"/&gt;&lt;w:semiHidden/&gt;&lt;w:rsid w:val="00B84409"/&gt;&lt;w:rPr&gt;&lt;w:rFonts w:asciiTheme="majorHAnsi" w:hAnsiTheme="majorHAnsi"/&gt;&lt;w:noProof w:val="0"/&gt;&lt;w:sz w:val="17"/&gt;&lt;/w:rPr&gt;&lt;/w:style&gt;&lt;w:style w:type="paragraph" w:styleId="Innehll1"&gt;&lt;w:name w:val="toc 1"/&gt;&lt;w:basedOn w:val="Normal"/&gt;&lt;w:next w:val="Brdtext"/&gt;&lt;w:uiPriority w:val="39"/&gt;&lt;w:semiHidden/&gt;&lt;w:rsid w:val="00B84409"/&gt;&lt;w:pPr&gt;&lt;w:spacing w:before="240" w:after="100" w:line="240" w:lineRule="auto"/&gt;&lt;/w:pPr&gt;&lt;w:rPr&gt;&lt;w:rFonts w:asciiTheme="majorHAnsi" w:hAnsiTheme="majorHAnsi"/&gt;&lt;w:sz w:val="24"/&gt;&lt;/w:rPr&gt;&lt;/w:style&gt;&lt;w:style w:type="paragraph" w:styleId="Innehll3"&gt;&lt;w:name w:val="toc 3"/&gt;&lt;w:basedOn w:val="Normal"/&gt;&lt;w:next w:val="Brdtext"/&gt;&lt;w:uiPriority w:val="39"/&gt;&lt;w:semiHidden/&gt;&lt;w:rsid w:val="00B84409"/&gt;&lt;w:pPr&gt;&lt;w:spacing w:after="0" w:line="240" w:lineRule="auto"/&gt;&lt;w:ind w:left="284"/&gt;&lt;/w:pPr&gt;&lt;/w:style&gt;&lt;w:style w:type="character" w:styleId="Hyperlnk"&gt;&lt;w:name w:val="Hyperlink"/&gt;&lt;w:basedOn w:val="Standardstycketeckensnitt"/&gt;&lt;w:uiPriority w:val="99"/&gt;&lt;w:unhideWhenUsed/&gt;&lt;w:rsid w:val="000C61D1"/&gt;&lt;w:rPr&gt;&lt;w:noProof w:val="0"/&gt;&lt;w:color w:val="0563C1" w:themeColor="hyperlink"/&gt;&lt;w:u w:val="single"/&gt;&lt;/w:rPr&gt;&lt;/w:style&gt;&lt;w:style w:type="paragraph" w:styleId="Innehllsfrteckningsrubrik"&gt;&lt;w:name w:val="TOC Heading"/&gt;&lt;w:basedOn w:val="Rubrik1utannumrering"/&gt;&lt;w:next w:val="Normal"/&gt;&lt;w:uiPriority w:val="39"/&gt;&lt;w:semiHidden/&gt;&lt;w:qFormat/&gt;&lt;w:rsid w:val="004F6525"/&gt;&lt;w:pPr&gt;&lt;w:outlineLvl w:val="9"/&gt;&lt;/w:pPr&gt;&lt;/w:style&gt;&lt;w:style w:type="table" w:styleId="Tabellrutnt"&gt;&lt;w:name w:val="Table Grid"/&gt;&lt;w:basedOn w:val="Normaltabell"/&gt;&lt;w:uiPriority w:val="39"/&gt;&lt;w:rsid w:val="008D4508"/&gt;&lt;w:pPr&gt;&lt;w:spacing w:after="0" w:line="240" w:lineRule="auto"/&gt;&lt;/w:pPr&gt;&lt;w:tblPr&gt;&lt;w:tblBorders&gt;&lt;w:top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w:styleId="Fotnotstext"&gt;&lt;w:name w:val="footnote text"/&gt;&lt;w:basedOn w:val="Bildtext"/&gt;&lt;w:link w:val="FotnotstextChar"/&gt;&lt;w:uiPriority w:val="99"/&gt;&lt;w:semiHidden/&gt;&lt;w:rsid w:val="00672F6F"/&gt;&lt;w:pPr&gt;&lt;w:spacing w:after="0"/&gt;&lt;/w:pPr&gt;&lt;w:rPr&gt;&lt;w:szCs w:val="20"/&gt;&lt;/w:rPr&gt;&lt;/w:style&gt;&lt;w:style w:type="character" w:customStyle="1" w:styleId="FotnotstextChar"&gt;&lt;w:name w:val="Fotnotstext Char"/&gt;&lt;w:basedOn w:val="Standardstycketeckensnitt"/&gt;&lt;w:link w:val="Fotnotstext"/&gt;&lt;w:uiPriority w:val="99"/&gt;&lt;w:semiHidden/&gt;&lt;w:rsid w:val="001351CF"/&gt;&lt;w:rPr&gt;&lt;w:rFonts w:asciiTheme="majorHAnsi" w:hAnsiTheme="majorHAnsi" w:cstheme="majorHAnsi"/&gt;&lt;w:spacing w:val="6"/&gt;&lt;w:sz w:val="14"/&gt;&lt;w:szCs w:val="20"/&gt;&lt;/w:rPr&gt;&lt;/w:style&gt;&lt;w:style w:type="character" w:styleId="Fotnotsreferens"&gt;&lt;w:name w:val="footnote reference"/&gt;&lt;w:basedOn w:val="Standardstycketeckensnitt"/&gt;&lt;w:uiPriority w:val="99"/&gt;&lt;w:semiHidden/&gt;&lt;w:unhideWhenUsed/&gt;&lt;w:rsid w:val="00672F6F"/&gt;&lt;w:rPr&gt;&lt;w:noProof w:val="0"/&gt;&lt;w:vertAlign w:val="superscript"/&gt;&lt;/w:rPr&gt;&lt;/w:style&gt;&lt;w:style w:type="paragraph" w:styleId="Numreradlista"&gt;&lt;w:name w:val="List Number"/&gt;&lt;w:basedOn w:val="Normal"/&gt;&lt;w:uiPriority w:val="6"/&gt;&lt;w:rsid w:val="00DB714B"/&gt;&lt;w:pPr&gt;&lt;w:numPr&gt;&lt;w:numId w:val="35"/&gt;&lt;/w:numPr&gt;&lt;w:spacing w:after="100"/&gt;&lt;/w:pPr&gt;&lt;/w:style&gt;&lt;w:style w:type="paragraph" w:styleId="Numreradlista2"&gt;&lt;w:name w:val="List Number 2"/&gt;&lt;w:basedOn w:val="Normal"/&gt;&lt;w:uiPriority w:val="6"/&gt;&lt;w:semiHidden/&gt;&lt;w:rsid w:val="00DB714B"/&gt;&lt;w:pPr&gt;&lt;w:numPr&gt;&lt;w:ilvl w:val="1"/&gt;&lt;w:numId w:val="35"/&gt;&lt;/w:numPr&gt;&lt;w:spacing w:after="100"/&gt;&lt;w:contextualSpacing/&gt;&lt;/w:pPr&gt;&lt;/w:style&gt;&lt;w:style w:type="paragraph" w:styleId="Punktlista"&gt;&lt;w:name w:val="List Bullet"/&gt;&lt;w:basedOn w:val="Normal"/&gt;&lt;w:uiPriority w:val="6"/&gt;&lt;w:rsid w:val="00B2169D"/&gt;&lt;w:pPr&gt;&lt;w:numPr&gt;&lt;w:numId w:val="28"/&gt;&lt;/w:numPr&gt;&lt;w:spacing w:after="100"/&gt;&lt;w:contextualSpacing/&gt;&lt;/w:pPr&gt;&lt;/w:style&gt;&lt;w:style w:type="paragraph" w:styleId="Punktlista2"&gt;&lt;w:name w:val="List Bullet 2"/&gt;&lt;w:basedOn w:val="Normal"/&gt;&lt;w:uiPriority w:val="6"/&gt;&lt;w:semiHidden/&gt;&lt;w:rsid w:val="00B2169D"/&gt;&lt;w:pPr&gt;&lt;w:numPr&gt;&lt;w:ilvl w:val="1"/&gt;&lt;w:numId w:val="28"/&gt;&lt;/w:numPr&gt;&lt;w:spacing w:after="100"/&gt;&lt;w:ind w:left="850" w:hanging="425"/&gt;&lt;w:contextualSpacing/&gt;&lt;/w:pPr&gt;&lt;/w:style&gt;&lt;w:style w:type="numbering" w:customStyle="1" w:styleId="RKNumreradlista"&gt;&lt;w:name w:val="RK Numrerad lista"/&gt;&lt;w:uiPriority w:val="99"/&gt;&lt;w:rsid w:val="00DB714B"/&gt;&lt;w:pPr&gt;&lt;w:numPr&gt;&lt;w:numId w:val="7"/&gt;&lt;/w:numPr&gt;&lt;/w:pPr&gt;&lt;/w:style&gt;&lt;w:style w:type="paragraph" w:customStyle="1" w:styleId="Strecklista"&gt;&lt;w:name w:val="Strecklista"/&gt;&lt;w:basedOn w:val="Punktlista"/&gt;&lt;w:uiPriority w:val="6"/&gt;&lt;w:qFormat/&gt;&lt;w:rsid w:val="007A629C"/&gt;&lt;w:pPr&gt;&lt;w:numPr&gt;&lt;w:numId w:val="34"/&gt;&lt;/w:numPr&gt;&lt;/w:pPr&gt;&lt;/w:style&gt;&lt;w:style w:type="numbering" w:customStyle="1" w:styleId="RKPunktlista"&gt;&lt;w:name w:val="RK Punktlista"/&gt;&lt;w:uiPriority w:val="99"/&gt;&lt;w:rsid w:val="00891929"/&gt;&lt;w:pPr&gt;&lt;w:numPr&gt;&lt;w:numId w:val="14"/&gt;&lt;/w:numPr&gt;&lt;/w:pPr&gt;&lt;/w:style&gt;&lt;w:style w:type="paragraph" w:customStyle="1" w:styleId="Strecklista2"&gt;&lt;w:name w:val="Strecklista 2"/&gt;&lt;w:basedOn w:val="Strecklista"/&gt;&lt;w:uiPriority w:val="6"/&gt;&lt;w:semiHidden/&gt;&lt;w:qFormat/&gt;&lt;w:rsid w:val="00891929"/&gt;&lt;w:pPr&gt;&lt;w:numPr&gt;&lt;w:ilvl w:val="1"/&gt;&lt;/w:numPr&gt;&lt;/w:pPr&gt;&lt;/w:style&gt;&lt;w:style w:type="numbering" w:customStyle="1" w:styleId="Strecklistan"&gt;&lt;w:name w:val="Strecklistan"/&gt;&lt;w:uiPriority w:val="99"/&gt;&lt;w:rsid w:val="007A629C"/&gt;&lt;w:pPr&gt;&lt;w:numPr&gt;&lt;w:numId w:val="18"/&gt;&lt;/w:numPr&gt;&lt;/w:pPr&gt;&lt;/w:style&gt;&lt;w:style w:type="character" w:styleId="Platshllartext"&gt;&lt;w:name w:val="Placeholder Text"/&gt;&lt;w:basedOn w:val="Standardstycketeckensnitt"/&gt;&lt;w:uiPriority w:val="99"/&gt;&lt;w:semiHidden/&gt;&lt;w:rsid w:val="00093408"/&gt;&lt;w:rPr&gt;&lt;w:noProof w:val="0"/&gt;&lt;w:color w:val="808080"/&gt;&lt;/w:rPr&gt;&lt;/w:style&gt;&lt;w:style w:type="paragraph" w:styleId="Numreradlista3"&gt;&lt;w:name w:val="List Number 3"/&gt;&lt;w:basedOn w:val="Normal"/&gt;&lt;w:uiPriority w:val="6"/&gt;&lt;w:semiHidden/&gt;&lt;w:rsid w:val="00DB714B"/&gt;&lt;w:pPr&gt;&lt;w:numPr&gt;&lt;w:ilvl w:val="2"/&gt;&lt;w:numId w:val="35"/&gt;&lt;/w:numPr&gt;&lt;w:spacing w:after="100"/&gt;&lt;w:contextualSpacing/&gt;&lt;/w:pPr&gt;&lt;/w:style&gt;&lt;w:style w:type="paragraph" w:customStyle="1" w:styleId="Strecklista3"&gt;&lt;w:name w:val="Strecklista 3"/&gt;&lt;w:basedOn w:val="Brdtext"/&gt;&lt;w:uiPriority w:val="6"/&gt;&lt;w:semiHidden/&gt;&lt;w:qFormat/&gt;&lt;w:rsid w:val="007A629C"/&gt;&lt;w:pPr&gt;&lt;w:numPr&gt;&lt;w:ilvl w:val="2"/&gt;&lt;w:numId w:val="34"/&gt;&lt;/w:numPr&gt;&lt;w:spacing w:after="100"/&gt;&lt;/w:pPr&gt;&lt;/w:style&gt;&lt;w:style w:type="paragraph" w:styleId="Punktlista3"&gt;&lt;w:name w:val="List Bullet 3"/&gt;&lt;w:basedOn w:val="Normal"/&gt;&lt;w:uiPriority w:val="6"/&gt;&lt;w:semiHidden/&gt;&lt;w:rsid w:val="00B2169D"/&gt;&lt;w:pPr&gt;&lt;w:numPr&gt;&lt;w:ilvl w:val="2"/&gt;&lt;w:numId w:val="28"/&gt;&lt;/w:numPr&gt;&lt;w:spacing w:after="100"/&gt;&lt;w:contextualSpacing/&gt;&lt;/w:pPr&gt;&lt;/w:style&gt;&lt;w:style w:type="paragraph" w:customStyle="1" w:styleId="Brdtextmedram"&gt;&lt;w:name w:val="Brödtext med ram"/&gt;&lt;w:basedOn w:val="Brdtext"/&gt;&lt;w:qFormat/&gt;&lt;w:rsid w:val="00B2062B"/&gt;&lt;w:pPr&gt;&lt;w:pBdr&gt;&lt;w:top w:val="single" w:sz="4" w:space="1" w:color="auto"/&gt;&lt;w:left w:val="single" w:sz="4" w:space="4" w:color="auto"/&gt;&lt;w:bottom w:val="single" w:sz="4" w:space="1" w:color="auto"/&gt;&lt;w:right w:val="single" w:sz="4" w:space="4" w:color="auto"/&gt;&lt;/w:pBdr&gt;&lt;w:ind w:left="108" w:right="108"/&gt;&lt;/w:pPr&gt;&lt;/w:style&gt;&lt;w:style w:type="paragraph" w:customStyle="1" w:styleId="DocNr"&gt;&lt;w:name w:val="DocNr"/&gt;&lt;w:basedOn w:val="Normal"/&gt;&lt;w:link w:val="DocNrChar"/&gt;&lt;w:semiHidden/&gt;&lt;w:rsid w:val="0094502D"/&gt;&lt;w:rPr&gt;&lt;w:rFonts w:ascii="Calibri" w:hAnsi="Calibri" w:cs="Calibri"/&gt;&lt;w:sz w:val="16"/&gt;&lt;/w:rPr&gt;&lt;/w:style&gt;&lt;w:style w:type="character" w:customStyle="1" w:styleId="DocNrChar"&gt;&lt;w:name w:val="DocNr Char"/&gt;&lt;w:basedOn w:val="Standardstycketeckensnitt"/&gt;&lt;w:link w:val="DocNr"/&gt;&lt;w:semiHidden/&gt;&lt;w:rsid w:val="001351CF"/&gt;&lt;w:rPr&gt;&lt;w:rFonts w:ascii="Calibri" w:hAnsi="Calibri" w:cs="Calibri"/&gt;&lt;w:sz w:val="16"/&gt;&lt;/w:rPr&gt;&lt;/w:style&gt;&lt;w:style w:type="character" w:styleId="Kommentarsreferens"&gt;&lt;w:name w:val="annotation reference"/&gt;&lt;w:basedOn w:val="Standardstycketeckensnitt"/&gt;&lt;w:semiHidden/&gt;&lt;w:rsid w:val="005A21D8"/&gt;&lt;w:rPr&gt;&lt;w:noProof w:val="0"/&gt;&lt;w:sz w:val="16"/&gt;&lt;w:szCs w:val="16"/&gt;&lt;/w:rPr&gt;&lt;/w:style&gt;&lt;w:style w:type="paragraph" w:styleId="Kommentarer"&gt;&lt;w:name w:val="annotation text"/&gt;&lt;w:basedOn w:val="Normal"/&gt;&lt;w:link w:val="KommentarerChar"/&gt;&lt;w:semiHidden/&gt;&lt;w:rsid w:val="005A21D8"/&gt;&lt;w:pPr&gt;&lt;w:overflowPunct w:val="0"/&gt;&lt;w:autoSpaceDE w:val="0"/&gt;&lt;w:autoSpaceDN w:val="0"/&gt;&lt;w:adjustRightInd w:val="0"/&gt;&lt;w:spacing w:after="0" w:line="320" w:lineRule="atLeast"/&gt;&lt;w:textAlignment w:val="baseline"/&gt;&lt;/w:pPr&gt;&lt;w:rPr&gt;&lt;w:rFonts w:eastAsia="Times New Roman" w:cs="Times New Roman"/&gt;&lt;w:sz w:val="20"/&gt;&lt;w:szCs w:val="20"/&gt;&lt;/w:rPr&gt;&lt;/w:style&gt;&lt;w:style w:type="character" w:customStyle="1" w:styleId="KommentarerChar"&gt;&lt;w:name w:val="Kommentarer Char"/&gt;&lt;w:basedOn w:val="Standardstycketeckensnitt"/&gt;&lt;w:link w:val="Kommentarer"/&gt;&lt;w:semiHidden/&gt;&lt;w:rsid w:val="001351CF"/&gt;&lt;w:rPr&gt;&lt;w:rFonts w:eastAsia="Times New Roman" w:cs="Times New Roman"/&gt;&lt;w:sz w:val="20"/&gt;&lt;w:szCs w:val="20"/&gt;&lt;/w:rPr&gt;&lt;/w:style&gt;&lt;w:style w:type="paragraph" w:styleId="Ballongtext"&gt;&lt;w:name w:val="Balloon Text"/&gt;&lt;w:basedOn w:val="Normal"/&gt;&lt;w:link w:val="BallongtextChar"/&gt;&lt;w:uiPriority w:val="99"/&gt;&lt;w:semiHidden/&gt;&lt;w:unhideWhenUsed/&gt;&lt;w:rsid w:val="005A21D8"/&gt;&lt;w:pPr&gt;&lt;w:spacing w:after="0" w:line="240" w:lineRule="auto"/&gt;&lt;/w:pPr&gt;&lt;w:rPr&gt;&lt;w:rFonts w:ascii="Segoe UI" w:hAnsi="Segoe UI" w:cs="Segoe UI"/&gt;&lt;w:sz w:val="18"/&gt;&lt;w:szCs w:val="18"/&gt;&lt;/w:rPr&gt;&lt;/w:style&gt;&lt;w:style w:type="character" w:customStyle="1" w:styleId="BallongtextChar"&gt;&lt;w:name w:val="Ballongtext Char"/&gt;&lt;w:basedOn w:val="Standardstycketeckensnitt"/&gt;&lt;w:link w:val="Ballongtext"/&gt;&lt;w:uiPriority w:val="99"/&gt;&lt;w:semiHidden/&gt;&lt;w:rsid w:val="005A21D8"/&gt;&lt;w:rPr&gt;&lt;w:rFonts w:ascii="Segoe UI" w:hAnsi="Segoe UI" w:cs="Segoe UI"/&gt;&lt;w:sz w:val="18"/&gt;&lt;w:szCs w:val="18"/&gt;&lt;/w:rPr&gt;&lt;/w:style&gt;&lt;w:style w:type="paragraph" w:styleId="Adress-brev"&gt;&lt;w:name w:val="envelope address"/&gt;&lt;w:basedOn w:val="Normal"/&gt;&lt;w:uiPriority w:val="99"/&gt;&lt;w:semiHidden/&gt;&lt;w:unhideWhenUsed/&gt;&lt;w:rsid w:val="000D6689"/&gt;&lt;w:pPr&gt;&lt;w:framePr w:w="7938" w:h="1984" w:hRule="exact" w:hSpace="141" w:wrap="auto" w:hAnchor="page" w:xAlign="center" w:yAlign="bottom"/&gt;&lt;w:spacing w:after="0" w:line="240" w:lineRule="auto"/&gt;&lt;w:ind w:left="2880"/&gt;&lt;/w:pPr&gt;&lt;w:rPr&gt;&lt;w:rFonts w:asciiTheme="majorHAnsi" w:eastAsiaTheme="majorEastAsia" w:hAnsiTheme="majorHAnsi" w:cstheme="majorBidi"/&gt;&lt;w:sz w:val="24"/&gt;&lt;w:szCs w:val="24"/&gt;&lt;/w:rPr&gt;&lt;/w:style&gt;&lt;w:style w:type="paragraph" w:styleId="Anteckningsrubrik"&gt;&lt;w:name w:val="Note Heading"/&gt;&lt;w:basedOn w:val="Normal"/&gt;&lt;w:next w:val="Normal"/&gt;&lt;w:link w:val="AnteckningsrubrikChar"/&gt;&lt;w:uiPriority w:val="99"/&gt;&lt;w:semiHidden/&gt;&lt;w:unhideWhenUsed/&gt;&lt;w:rsid w:val="000D6689"/&gt;&lt;w:pPr&gt;&lt;w:spacing w:after="0" w:line="240" w:lineRule="auto"/&gt;&lt;/w:pPr&gt;&lt;/w:style&gt;&lt;w:style w:type="character" w:customStyle="1" w:styleId="AnteckningsrubrikChar"&gt;&lt;w:name w:val="Anteckningsrubrik Char"/&gt;&lt;w:basedOn w:val="Standardstycketeckensnitt"/&gt;&lt;w:link w:val="Anteckningsrubrik"/&gt;&lt;w:uiPriority w:val="99"/&gt;&lt;w:semiHidden/&gt;&lt;w:rsid w:val="000D6689"/&gt;&lt;/w:style&gt;&lt;w:style w:type="character" w:styleId="AnvndHyperlnk"&gt;&lt;w:name w:val="FollowedHyperlink"/&gt;&lt;w:basedOn w:val="Standardstycketeckensnitt"/&gt;&lt;w:uiPriority w:val="99"/&gt;&lt;w:semiHidden/&gt;&lt;w:unhideWhenUsed/&gt;&lt;w:rsid w:val="000D6689"/&gt;&lt;w:rPr&gt;&lt;w:noProof w:val="0"/&gt;&lt;w:color w:val="954F72" w:themeColor="followedHyperlink"/&gt;&lt;w:u w:val="single"/&gt;&lt;/w:rPr&gt;&lt;/w:style&gt;&lt;w:style w:type="paragraph" w:styleId="Avslutandetext"&gt;&lt;w:name w:val="Closing"/&gt;&lt;w:basedOn w:val="Normal"/&gt;&lt;w:link w:val="AvslutandetextChar"/&gt;&lt;w:uiPriority w:val="99"/&gt;&lt;w:semiHidden/&gt;&lt;w:unhideWhenUsed/&gt;&lt;w:rsid w:val="000D6689"/&gt;&lt;w:pPr&gt;&lt;w:spacing w:after="0" w:line="240" w:lineRule="auto"/&gt;&lt;w:ind w:left="4252"/&gt;&lt;/w:pPr&gt;&lt;/w:style&gt;&lt;w:style w:type="character" w:customStyle="1" w:styleId="AvslutandetextChar"&gt;&lt;w:name w:val="Avslutande text Char"/&gt;&lt;w:basedOn w:val="Standardstycketeckensnitt"/&gt;&lt;w:link w:val="Avslutandetext"/&gt;&lt;w:uiPriority w:val="99"/&gt;&lt;w:semiHidden/&gt;&lt;w:rsid w:val="000D6689"/&gt;&lt;/w:style&gt;&lt;w:style w:type="paragraph" w:styleId="Avsndaradress-brev"&gt;&lt;w:name w:val="envelope return"/&gt;&lt;w:basedOn w:val="Normal"/&gt;&lt;w:uiPriority w:val="99"/&gt;&lt;w:semiHidden/&gt;&lt;w:unhideWhenUsed/&gt;&lt;w:rsid w:val="000D6689"/&gt;&lt;w:pPr&gt;&lt;w:spacing w:after="0" w:line="240" w:lineRule="auto"/&gt;&lt;/w:pPr&gt;&lt;w:rPr&gt;&lt;w:rFonts w:asciiTheme="majorHAnsi" w:eastAsiaTheme="majorEastAsia" w:hAnsiTheme="majorHAnsi" w:cstheme="majorBidi"/&gt;&lt;w:sz w:val="20"/&gt;&lt;w:szCs w:val="20"/&gt;&lt;/w:rPr&gt;&lt;/w:style&gt;&lt;w:style w:type="character" w:styleId="Betoning"&gt;&lt;w:name w:val="Emphasis"/&gt;&lt;w:basedOn w:val="Standardstycketeckensnitt"/&gt;&lt;w:uiPriority w:val="20"/&gt;&lt;w:semiHidden/&gt;&lt;w:qFormat/&gt;&lt;w:rsid w:val="000D6689"/&gt;&lt;w:rPr&gt;&lt;w:i/&gt;&lt;w:iCs/&gt;&lt;w:noProof w:val="0"/&gt;&lt;/w:rPr&gt;&lt;/w:style&gt;&lt;w:style w:type="character" w:styleId="Bokenstitel"&gt;&lt;w:name w:val="Book Title"/&gt;&lt;w:basedOn w:val="Standardstycketeckensnitt"/&gt;&lt;w:uiPriority w:val="33"/&gt;&lt;w:semiHidden/&gt;&lt;w:qFormat/&gt;&lt;w:rsid w:val="000D6689"/&gt;&lt;w:rPr&gt;&lt;w:b/&gt;&lt;w:bCs/&gt;&lt;w:i/&gt;&lt;w:iCs/&gt;&lt;w:noProof w:val="0"/&gt;&lt;w:spacing w:val="5"/&gt;&lt;/w:rPr&gt;&lt;/w:style&gt;&lt;w:style w:type="paragraph" w:styleId="Brdtext2"&gt;&lt;w:name w:val="Body Text 2"/&gt;&lt;w:basedOn w:val="Normal"/&gt;&lt;w:link w:val="Brdtext2Char"/&gt;&lt;w:uiPriority w:val="99"/&gt;&lt;w:semiHidden/&gt;&lt;w:unhideWhenUsed/&gt;&lt;w:rsid w:val="000D6689"/&gt;&lt;w:pPr&gt;&lt;w:spacing w:after="120" w:line="480" w:lineRule="auto"/&gt;&lt;/w:pPr&gt;&lt;/w:style&gt;&lt;w:style w:type="character" w:customStyle="1" w:styleId="Brdtext2Char"&gt;&lt;w:name w:val="Brödtext 2 Char"/&gt;&lt;w:basedOn w:val="Standardstycketeckensnitt"/&gt;&lt;w:link w:val="Brdtext2"/&gt;&lt;w:uiPriority w:val="99"/&gt;&lt;w:semiHidden/&gt;&lt;w:rsid w:val="000D6689"/&gt;&lt;/w:style&gt;&lt;w:style w:type="paragraph" w:styleId="Brdtext3"&gt;&lt;w:name w:val="Body Text 3"/&gt;&lt;w:basedOn w:val="Normal"/&gt;&lt;w:link w:val="Brdtext3Char"/&gt;&lt;w:uiPriority w:val="99"/&gt;&lt;w:semiHidden/&gt;&lt;w:unhideWhenUsed/&gt;&lt;w:rsid w:val="000D6689"/&gt;&lt;w:pPr&gt;&lt;w:spacing w:after="120"/&gt;&lt;/w:pPr&gt;&lt;w:rPr&gt;&lt;w:sz w:val="16"/&gt;&lt;w:szCs w:val="16"/&gt;&lt;/w:rPr&gt;&lt;/w:style&gt;&lt;w:style w:type="character" w:customStyle="1" w:styleId="Brdtext3Char"&gt;&lt;w:name w:val="Brödtext 3 Char"/&gt;&lt;w:basedOn w:val="Standardstycketeckensnitt"/&gt;&lt;w:link w:val="Brdtext3"/&gt;&lt;w:uiPriority w:val="99"/&gt;&lt;w:semiHidden/&gt;&lt;w:rsid w:val="000D6689"/&gt;&lt;w:rPr&gt;&lt;w:sz w:val="16"/&gt;&lt;w:szCs w:val="16"/&gt;&lt;/w:rPr&gt;&lt;/w:style&gt;&lt;w:style w:type="paragraph" w:styleId="Brdtextmedfrstaindrag"&gt;&lt;w:name w:val="Body Text First Indent"/&gt;&lt;w:basedOn w:val="Brdtext"/&gt;&lt;w:link w:val="BrdtextmedfrstaindragChar"/&gt;&lt;w:uiPriority w:val="99"/&gt;&lt;w:semiHidden/&gt;&lt;w:unhideWhenUsed/&gt;&lt;w:rsid w:val="000D6689"/&gt;&lt;w:pPr&gt;&lt;w:tabs&gt;&lt;w:tab w:val="clear" w:pos="1701"/&gt;&lt;w:tab w:val="clear" w:pos="3600"/&gt;&lt;w:tab w:val="clear" w:pos="5387"/&gt;&lt;/w:tabs&gt;&lt;w:ind w:firstLine="360"/&gt;&lt;/w:pPr&gt;&lt;/w:style&gt;&lt;w:style w:type="character" w:customStyle="1" w:styleId="BrdtextmedfrstaindragChar"&gt;&lt;w:name w:val="Brödtext med första indrag Char"/&gt;&lt;w:basedOn w:val="BrdtextChar"/&gt;&lt;w:link w:val="Brdtextmedfrstaindrag"/&gt;&lt;w:uiPriority w:val="99"/&gt;&lt;w:semiHidden/&gt;&lt;w:rsid w:val="000D6689"/&gt;&lt;/w:style&gt;&lt;w:style w:type="paragraph" w:styleId="Brdtextmedfrstaindrag2"&gt;&lt;w:name w:val="Body Text First Indent 2"/&gt;&lt;w:basedOn w:val="Brdtextmedindrag"/&gt;&lt;w:link w:val="Brdtextmedfrstaindrag2Char"/&gt;&lt;w:uiPriority w:val="99"/&gt;&lt;w:semiHidden/&gt;&lt;w:unhideWhenUsed/&gt;&lt;w:rsid w:val="000D6689"/&gt;&lt;w:pPr&gt;&lt;w:tabs&gt;&lt;w:tab w:val="clear" w:pos="1701"/&gt;&lt;w:tab w:val="clear" w:pos="3600"/&gt;&lt;w:tab w:val="clear" w:pos="5387"/&gt;&lt;/w:tabs&gt;&lt;w:ind w:left="360" w:firstLine="360"/&gt;&lt;/w:pPr&gt;&lt;/w:style&gt;&lt;w:style w:type="character" w:customStyle="1" w:styleId="Brdtextmedfrstaindrag2Char"&gt;&lt;w:name w:val="Brödtext med första indrag 2 Char"/&gt;&lt;w:basedOn w:val="BrdtextmedindragChar"/&gt;&lt;w:link w:val="Brdtextmedfrstaindrag2"/&gt;&lt;w:uiPriority w:val="99"/&gt;&lt;w:semiHidden/&gt;&lt;w:rsid w:val="000D6689"/&gt;&lt;/w:style&gt;&lt;w:style w:type="paragraph" w:styleId="Brdtextmedindrag2"&gt;&lt;w:name w:val="Body Text Indent 2"/&gt;&lt;w:basedOn w:val="Normal"/&gt;&lt;w:link w:val="Brdtextmedindrag2Char"/&gt;&lt;w:uiPriority w:val="99"/&gt;&lt;w:semiHidden/&gt;&lt;w:unhideWhenUsed/&gt;&lt;w:rsid w:val="000D6689"/&gt;&lt;w:pPr&gt;&lt;w:spacing w:after="120" w:line="480" w:lineRule="auto"/&gt;&lt;w:ind w:left="283"/&gt;&lt;/w:pPr&gt;&lt;/w:style&gt;&lt;w:style w:type="character" w:customStyle="1" w:styleId="Brdtextmedindrag2Char"&gt;&lt;w:name w:val="Brödtext med indrag 2 Char"/&gt;&lt;w:basedOn w:val="Standardstycketeckensnitt"/&gt;&lt;w:link w:val="Brdtextmedindrag2"/&gt;&lt;w:uiPriority w:val="99"/&gt;&lt;w:semiHidden/&gt;&lt;w:rsid w:val="000D6689"/&gt;&lt;/w:style&gt;&lt;w:style w:type="paragraph" w:styleId="Brdtextmedindrag3"&gt;&lt;w:name w:val="Body Text Indent 3"/&gt;&lt;w:basedOn w:val="Normal"/&gt;&lt;w:link w:val="Brdtextmedindrag3Char"/&gt;&lt;w:uiPriority w:val="99"/&gt;&lt;w:semiHidden/&gt;&lt;w:unhideWhenUsed/&gt;&lt;w:rsid w:val="000D6689"/&gt;&lt;w:pPr&gt;&lt;w:spacing w:after="120"/&gt;&lt;w:ind w:left="283"/&gt;&lt;/w:pPr&gt;&lt;w:rPr&gt;&lt;w:sz w:val="16"/&gt;&lt;w:szCs w:val="16"/&gt;&lt;/w:rPr&gt;&lt;/w:style&gt;&lt;w:style w:type="character" w:customStyle="1" w:styleId="Brdtextmedindrag3Char"&gt;&lt;w:name w:val="Brödtext med indrag 3 Char"/&gt;&lt;w:basedOn w:val="Standardstycketeckensnitt"/&gt;&lt;w:link w:val="Brdtextmedindrag3"/&gt;&lt;w:uiPriority w:val="99"/&gt;&lt;w:semiHidden/&gt;&lt;w:rsid w:val="000D6689"/&gt;&lt;w:rPr&gt;&lt;w:sz w:val="16"/&gt;&lt;w:szCs w:val="16"/&gt;&lt;/w:rPr&gt;&lt;/w:style&gt;&lt;w:style w:type="paragraph" w:styleId="Citat"&gt;&lt;w:name w:val="Quote"/&gt;&lt;w:basedOn w:val="Normal"/&gt;&lt;w:next w:val="Normal"/&gt;&lt;w:link w:val="CitatChar"/&gt;&lt;w:uiPriority w:val="29"/&gt;&lt;w:semiHidden/&gt;&lt;w:qFormat/&gt;&lt;w:rsid w:val="000D6689"/&gt;&lt;w:pPr&gt;&lt;w:spacing w:before="200" w:after="160"/&gt;&lt;w:ind w:left="864" w:right="864"/&gt;&lt;w:jc w:val="center"/&gt;&lt;/w:pPr&gt;&lt;w:rPr&gt;&lt;w:i/&gt;&lt;w:iCs/&gt;&lt;w:color w:val="404040" w:themeColor="text1" w:themeTint="BF"/&gt;&lt;/w:rPr&gt;&lt;/w:style&gt;&lt;w:style w:type="character" w:customStyle="1" w:styleId="CitatChar"&gt;&lt;w:name w:val="Citat Char"/&gt;&lt;w:basedOn w:val="Standardstycketeckensnitt"/&gt;&lt;w:link w:val="Citat"/&gt;&lt;w:uiPriority w:val="29"/&gt;&lt;w:semiHidden/&gt;&lt;w:rsid w:val="000D6689"/&gt;&lt;w:rPr&gt;&lt;w:i/&gt;&lt;w:iCs/&gt;&lt;w:color w:val="404040" w:themeColor="text1" w:themeTint="BF"/&gt;&lt;/w:rPr&gt;&lt;/w:style&gt;&lt;w:style w:type="paragraph" w:styleId="Citatfrteckning"&gt;&lt;w:name w:val="table of authorities"/&gt;&lt;w:basedOn w:val="Normal"/&gt;&lt;w:next w:val="Normal"/&gt;&lt;w:uiPriority w:val="99"/&gt;&lt;w:semiHidden/&gt;&lt;w:unhideWhenUsed/&gt;&lt;w:rsid w:val="000D6689"/&gt;&lt;w:pPr&gt;&lt;w:spacing w:after="0"/&gt;&lt;w:ind w:left="250" w:hanging="250"/&gt;&lt;/w:pPr&gt;&lt;/w:style&gt;&lt;w:style w:type="paragraph" w:styleId="Citatfrteckningsrubrik"&gt;&lt;w:name w:val="toa heading"/&gt;&lt;w:basedOn w:val="Normal"/&gt;&lt;w:next w:val="Normal"/&gt;&lt;w:uiPriority w:val="99"/&gt;&lt;w:semiHidden/&gt;&lt;w:unhideWhenUsed/&gt;&lt;w:rsid w:val="000D6689"/&gt;&lt;w:pPr&gt;&lt;w:spacing w:before="120"/&gt;&lt;/w:pPr&gt;&lt;w:rPr&gt;&lt;w:rFonts w:asciiTheme="majorHAnsi" w:eastAsiaTheme="majorEastAsia" w:hAnsiTheme="majorHAnsi" w:cstheme="majorBidi"/&gt;&lt;w:b/&gt;&lt;w:bCs/&gt;&lt;w:sz w:val="24"/&gt;&lt;w:szCs w:val="24"/&gt;&lt;/w:rPr&gt;&lt;/w:style&gt;&lt;w:style w:type="paragraph" w:styleId="Datum"&gt;&lt;w:name w:val="Date"/&gt;&lt;w:basedOn w:val="Normal"/&gt;&lt;w:next w:val="Normal"/&gt;&lt;w:link w:val="DatumChar"/&gt;&lt;w:uiPriority w:val="99"/&gt;&lt;w:semiHidden/&gt;&lt;w:unhideWhenUsed/&gt;&lt;w:rsid w:val="000D6689"/&gt;&lt;/w:style&gt;&lt;w:style w:type="character" w:customStyle="1" w:styleId="DatumChar"&gt;&lt;w:name w:val="Datum Char"/&gt;&lt;w:basedOn w:val="Standardstycketeckensnitt"/&gt;&lt;w:link w:val="Datum"/&gt;&lt;w:uiPriority w:val="99"/&gt;&lt;w:semiHidden/&gt;&lt;w:rsid w:val="000D6689"/&gt;&lt;/w:style&gt;&lt;w:style w:type="character" w:styleId="Diskretbetoning"&gt;&lt;w:name w:val="Subtle Emphasis"/&gt;&lt;w:basedOn w:val="Standardstycketeckensnitt"/&gt;&lt;w:uiPriority w:val="19"/&gt;&lt;w:semiHidden/&gt;&lt;w:qFormat/&gt;&lt;w:rsid w:val="000D6689"/&gt;&lt;w:rPr&gt;&lt;w:i/&gt;&lt;w:iCs/&gt;&lt;w:noProof w:val="0"/&gt;&lt;w:color w:val="404040" w:themeColor="text1" w:themeTint="BF"/&gt;&lt;/w:rPr&gt;&lt;/w:style&gt;&lt;w:style w:type="character" w:styleId="Diskretreferens"&gt;&lt;w:name w:val="Subtle Reference"/&gt;&lt;w:basedOn w:val="Standardstycketeckensnitt"/&gt;&lt;w:uiPriority w:val="31"/&gt;&lt;w:semiHidden/&gt;&lt;w:qFormat/&gt;&lt;w:rsid w:val="000D6689"/&gt;&lt;w:rPr&gt;&lt;w:smallCaps/&gt;&lt;w:noProof w:val="0"/&gt;&lt;w:color w:val="5A5A5A" w:themeColor="text1" w:themeTint="A5"/&gt;&lt;/w:rPr&gt;&lt;/w:style&gt;&lt;w:style w:type="table" w:styleId="Diskrettabell1"&gt;&lt;w:name w:val="Table Subtle 1"/&gt;&lt;w:basedOn w:val="Normaltabell"/&gt;&lt;w:uiPriority w:val="99"/&gt;&lt;w:semiHidden/&gt;&lt;w:unhideWhenUsed/&gt;&lt;w:rsid w:val="000D6689"/&gt;&lt;w:tblPr&gt;&lt;w:tblStyleRowBandSize w:val="1"/&gt;&lt;/w:tblPr&gt;&lt;w:tblStylePr w:type="firstRow"&gt;&lt;w:tblPr/&gt;&lt;w:tcPr&gt;&lt;w:tcBorders&gt;&lt;w:top w:val="single" w:sz="6" w:space="0" w:color="000000"/&gt;&lt;w:bottom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w:val="pct25" w:color="800080" w:fill="FFFFFF"/&gt;&lt;/w:tcPr&gt;&lt;/w:tblStylePr&gt;&lt;w:tblStylePr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w:styleId="Diskrettabell2"&gt;&lt;w:name w:val="Table Subtle 2"/&gt;&lt;w:basedOn w:val="Normaltabell"/&gt;&lt;w:uiPriority w:val="99"/&gt;&lt;w:semiHidden/&gt;&lt;w:unhideWhenUsed/&gt;&lt;w:rsid w:val="000D6689"/&gt;&lt;w:tblPr&gt;&lt;w:tblBorders&gt;&lt;w:left w:val="single" w:sz="6" w:space="0" w:color="000000"/&gt;&lt;w:right w:val="single" w:sz="6" w:space="0" w:color="000000"/&gt;&lt;/w:tblBorders&gt;&lt;/w:tblPr&gt;&lt;w:tblStylePr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w:color="auto"/&gt;&lt;/w:tcBorders&gt;&lt;w:shd w:val="pct25" w:color="008000" w:fill="FFFFFF"/&gt;&lt;/w:tcPr&gt;&lt;/w:tblStylePr&gt;&lt;w:tblStylePr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w:type="paragraph" w:styleId="Dokumentversikt"&gt;&lt;w:name w:val="Document Map"/&gt;&lt;w:basedOn w:val="Normal"/&gt;&lt;w:link w:val="DokumentversiktChar"/&gt;&lt;w:uiPriority w:val="99"/&gt;&lt;w:semiHidden/&gt;&lt;w:unhideWhenUsed/&gt;&lt;w:rsid w:val="000D6689"/&gt;&lt;w:pPr&gt;&lt;w:spacing w:after="0" w:line="240" w:lineRule="auto"/&gt;&lt;/w:pPr&gt;&lt;w:rPr&gt;&lt;w:rFonts w:ascii="Segoe UI" w:hAnsi="Segoe UI" w:cs="Segoe UI"/&gt;&lt;w:sz w:val="16"/&gt;&lt;w:szCs w:val="16"/&gt;&lt;/w:rPr&gt;&lt;/w:style&gt;&lt;w:style w:type="character" w:customStyle="1" w:styleId="DokumentversiktChar"&gt;&lt;w:name w:val="Dokumentöversikt Char"/&gt;&lt;w:basedOn w:val="Standardstycketeckensnitt"/&gt;&lt;w:link w:val="Dokumentversikt"/&gt;&lt;w:uiPriority w:val="99"/&gt;&lt;w:semiHidden/&gt;&lt;w:rsid w:val="000D6689"/&gt;&lt;w:rPr&gt;&lt;w:rFonts w:ascii="Segoe UI" w:hAnsi="Segoe UI" w:cs="Segoe UI"/&gt;&lt;w:sz w:val="16"/&gt;&lt;w:szCs w:val="16"/&gt;&lt;/w:rPr&gt;&lt;/w:style&gt;&lt;w:style w:type="table" w:styleId="Eleganttabell"&gt;&lt;w:name w:val="Table Elegant"/&gt;&lt;w:basedOn w:val="Normaltabell"/&gt;&lt;w:uiPriority w:val="99"/&gt;&lt;w:semiHidden/&gt;&lt;w:unhideWhenUsed/&gt;&lt;w:rsid w:val="000D6689"/&gt;&lt;w:tblPr&gt;&lt;w:tblBorders&gt;&lt;w:top w:val="double" w:sz="6" w:space="0" w:color="000000"/&gt;&lt;w:left w:val="double" w:sz="6" w:space="0" w:color="000000"/&gt;&lt;w:bottom w:val="double" w:sz="6" w:space="0" w:color="000000"/&gt;&lt;w:right w:val="double"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w:type="firstRow"&gt;&lt;w:rPr&gt;&lt;w:caps/&gt;&lt;w:color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w:styleId="Enkeltabell1"&gt;&lt;w:name w:val="Table Simple 1"/&gt;&lt;w:basedOn w:val="Normaltabell"/&gt;&lt;w:uiPriority w:val="99"/&gt;&lt;w:semiHidden/&gt;&lt;w:unhideWhenUsed/&gt;&lt;w:rsid w:val="000D6689"/&gt;&lt;w:tblPr&gt;&lt;w:tblBorders&gt;&lt;w:top w:val="single" w:sz="12" w:space="0" w:color="008000"/&gt;&lt;w:bottom w:val="single" w:sz="12" w:space="0" w:color="008000"/&gt;&lt;/w:tblBorders&gt;&lt;/w:tblPr&gt;&lt;w:tcPr&gt;&lt;w:shd w:val="clear" w:color="auto" w:fill="auto"/&gt;&lt;/w:tcPr&gt;&lt;w:tblStylePr w:type="firstRow"&gt;&lt;w:tblPr/&gt;&lt;w:tcPr&gt;&lt;w:tcBorders&gt;&lt;w:bottom w:val="single" w:sz="6" w:space="0" w:color="008000"/&gt;&lt;w:tl2br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w:color="008000"/&gt;&lt;w:tl2br w:val="none" w:sz="0" w:space="0" w:color="auto"/&gt;&lt;w:tr2bl w:val="none" w:sz="0" w:space="0" w:color="auto"/&gt;&lt;/w:tcBorders&gt;&lt;/w:tcPr&gt;&lt;/w:tblStylePr&gt;&lt;/w:style&gt;&lt;w:style w:type="table" w:styleId="Enkeltabell2"&gt;&lt;w:name w:val="Table Simple 2"/&gt;&lt;w:basedOn w:val="Normaltabell"/&gt;&lt;w:uiPriority w:val="99"/&gt;&lt;w:semiHidden/&gt;&lt;w:unhideWhenUsed/&gt;&lt;w:rsid w:val="000D6689"/&gt;&lt;w:tblPr/&gt;&lt;w:tblStylePr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w:type="lastCol"&gt;&lt;w:rPr&gt;&lt;w:b/&gt;&lt;w:bCs/&gt;&lt;/w:rPr&gt;&lt;w:tblPr/&gt;&lt;w:tcPr&gt;&lt;w:tcBorders&gt;&lt;w:left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w:type="neCell"&gt;&lt;w:rPr&gt;&lt;w:b/&gt;&lt;w:bCs/&gt;&lt;/w:rPr&gt;&lt;w:tblPr/&gt;&lt;w:tcPr&gt;&lt;w:tcBorders&gt;&lt;w:left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w:type="swCell"&gt;&lt;w:rPr&gt;&lt;w:b/&gt;&lt;w:bCs/&gt;&lt;/w:rPr&gt;&lt;w:tblPr/&gt;&lt;w:tcPr&gt;&lt;w:tcBorders&gt;&lt;w:top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w:styleId="Enkeltabell3"&gt;&lt;w:name w:val="Table Simple 3"/&gt;&lt;w:basedOn w:val="Normaltabell"/&gt;&lt;w:uiPriority w:val="99"/&gt;&lt;w:semiHidden/&gt;&lt;w:unhideWhenUsed/&gt;&lt;w:rsid w:val="000D6689"/&gt;&lt;w:tblPr&gt;&lt;w:tblBorders&gt;&lt;w:top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w:type="paragraph" w:styleId="E-postsignatur"&gt;&lt;w:name w:val="E-mail Signature"/&gt;&lt;w:basedOn w:val="Normal"/&gt;&lt;w:link w:val="E-postsignaturChar"/&gt;&lt;w:uiPriority w:val="99"/&gt;&lt;w:semiHidden/&gt;&lt;w:unhideWhenUsed/&gt;&lt;w:rsid w:val="000D6689"/&gt;&lt;w:pPr&gt;&lt;w:spacing w:after="0" w:line="240" w:lineRule="auto"/&gt;&lt;/w:pPr&gt;&lt;/w:style&gt;&lt;w:style w:type="character" w:customStyle="1" w:styleId="E-postsignaturChar"&gt;&lt;w:name w:val="E-postsignatur Char"/&gt;&lt;w:basedOn w:val="Standardstycketeckensnitt"/&gt;&lt;w:link w:val="E-postsignatur"/&gt;&lt;w:uiPriority w:val="99"/&gt;&lt;w:semiHidden/&gt;&lt;w:rsid w:val="000D6689"/&gt;&lt;/w:style&gt;&lt;w:style w:type="paragraph" w:styleId="Figurfrteckning"&gt;&lt;w:name w:val="table of figures"/&gt;&lt;w:basedOn w:val="Normal"/&gt;&lt;w:next w:val="Normal"/&gt;&lt;w:uiPriority w:val="99"/&gt;&lt;w:semiHidden/&gt;&lt;w:unhideWhenUsed/&gt;&lt;w:rsid w:val="000D6689"/&gt;&lt;w:pPr&gt;&lt;w:spacing w:after="0"/&gt;&lt;/w:pPr&gt;&lt;/w:style&gt;&lt;w:style w:type="table" w:styleId="Frgadlista"&gt;&lt;w:name w:val="Colorful List"/&gt;&lt;w:basedOn w:val="Normaltabell"/&gt;&lt;w:uiPriority w:val="72"/&gt;&lt;w:semiHidden/&gt;&lt;w:unhideWhenUsed/&gt;&lt;w:rsid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w:fill="E6E6E6" w:themeFill="text1"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w:fill="B6B2A9" w:themeFill="accent2" w:themeFillShade="CC"/&gt;&lt;/w:tcPr&gt;&lt;/w:tblStylePr&gt;&lt;w:tblStylePr w:type="lastRow"&gt;&lt;w:rPr&gt;&lt;w:b/&gt;&lt;w:bCs/&gt;&lt;w:color w:val="B6B2A9"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w:styleId="Frgadlista-dekorfrg1"&gt;&lt;w:name w:val="Colorful List Accent 1"/&gt;&lt;w:basedOn w:val="Normaltabell"/&gt;&lt;w:uiPriority w:val="72"/&gt;&lt;w:semiHidden/&gt;&lt;w:unhideWhenUsed/&gt;&lt;w:rsid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w:fill="E1E9F5" w:themeFill="accent1"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w:fill="B6B2A9" w:themeFill="accent2" w:themeFillShade="CC"/&gt;&lt;/w:tcPr&gt;&lt;/w:tblStylePr&gt;&lt;w:tblStylePr w:type="lastRow"&gt;&lt;w:rPr&gt;&lt;w:b/&gt;&lt;w:bCs/&gt;&lt;w:color w:val="B6B2A9"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w:fill="B3C8E6" w:themeFill="accent1" w:themeFillTint="3F"/&gt;&lt;/w:tcPr&gt;&lt;/w:tblStylePr&gt;&lt;w:tblStylePr w:type="band1Horz"&gt;&lt;w:tblPr/&gt;&lt;w:tcPr&gt;&lt;w:shd w:val="clear" w:color="auto" w:fill="C1D2EB" w:themeFill="accent1" w:themeFillTint="33"/&gt;&lt;/w:tcPr&gt;&lt;/w:tblStylePr&gt;&lt;/w:style&gt;&lt;w:style w:type="table" w:styleId="Frgadlista-dekorfrg2"&gt;&lt;w:name w:val="Colorful List Accent 2"/&gt;&lt;w:basedOn w:val="Normaltabell"/&gt;&lt;w:uiPriority w:val="72"/&gt;&lt;w:semiHidden/&gt;&lt;w:unhideWhenUsed/&gt;&lt;w:rsid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w:fill="FBFBFB" w:themeFill="accent2"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w:fill="B6B2A9" w:themeFill="accent2" w:themeFillShade="CC"/&gt;&lt;/w:tcPr&gt;&lt;/w:tblStylePr&gt;&lt;w:tblStylePr w:type="lastRow"&gt;&lt;w:rPr&gt;&lt;w:b/&gt;&lt;w:bCs/&gt;&lt;w:color w:val="B6B2A9"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w:fill="F7F6F5" w:themeFill="accent2" w:themeFillTint="3F"/&gt;&lt;/w:tcPr&gt;&lt;/w:tblStylePr&gt;&lt;w:tblStylePr w:type="band1Horz"&gt;&lt;w:tblPr/&gt;&lt;w:tcPr&gt;&lt;w:shd w:val="clear" w:color="auto" w:fill="F8F8F7" w:themeFill="accent2" w:themeFillTint="33"/&gt;&lt;/w:tcPr&gt;&lt;/w:tblStylePr&gt;&lt;/w:style&gt;&lt;w:style w:type="table" w:styleId="Frgadlista-dekorfrg3"&gt;&lt;w:name w:val="Colorful List Accent 3"/&gt;&lt;w:basedOn w:val="Normaltabell"/&gt;&lt;w:uiPriority w:val="72"/&gt;&lt;w:semiHidden/&gt;&lt;w:unhideWhenUsed/&gt;&lt;w:rsid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w:fill="EBF1F6" w:themeFill="accent3"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w:fill="7192AE" w:themeFill="accent4" w:themeFillShade="CC"/&gt;&lt;/w:tcPr&gt;&lt;/w:tblStylePr&gt;&lt;w:tblStylePr w:type="lastRow"&gt;&lt;w:rPr&gt;&lt;w:b/&gt;&lt;w:bCs/&gt;&lt;w:color w:val="7192AE" w:themeColor="accent4"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w:fill="CEDBE8" w:themeFill="accent3" w:themeFillTint="3F"/&gt;&lt;/w:tcPr&gt;&lt;/w:tblStylePr&gt;&lt;w:tblStylePr w:type="band1Horz"&gt;&lt;w:tblPr/&gt;&lt;w:tcPr&gt;&lt;w:shd w:val="clear" w:color="auto" w:fill="D7E2ED" w:themeFill="accent3" w:themeFillTint="33"/&gt;&lt;/w:tcPr&gt;&lt;/w:tblStylePr&gt;&lt;/w:style&gt;&lt;w:style w:type="table" w:styleId="Frgadlista-dekorfrg4"&gt;&lt;w:name w:val="Colorful List Accent 4"/&gt;&lt;w:basedOn w:val="Normaltabell"/&gt;&lt;w:uiPriority w:val="72"/&gt;&lt;w:semiHidden/&gt;&lt;w:unhideWhenUsed/&gt;&lt;w:rsid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w:fill="F5F7F9" w:themeFill="accent4"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w:fill="385A7A" w:themeFill="accent3" w:themeFillShade="CC"/&gt;&lt;/w:tcPr&gt;&lt;/w:tblStylePr&gt;&lt;w:tblStylePr w:type="lastRow"&gt;&lt;w:rPr&gt;&lt;w:b/&gt;&lt;w:bCs/&gt;&lt;w:color w:val="385A7A" w:themeColor="accent3"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w:fill="E7ECF1" w:themeFill="accent4" w:themeFillTint="3F"/&gt;&lt;/w:tcPr&gt;&lt;/w:tblStylePr&gt;&lt;w:tblStylePr w:type="band1Horz"&gt;&lt;w:tblPr/&gt;&lt;w:tcPr&gt;&lt;w:shd w:val="clear" w:color="auto" w:fill="EBF0F4" w:themeFill="accent4" w:themeFillTint="33"/&gt;&lt;/w:tcPr&gt;&lt;/w:tblStylePr&gt;&lt;/w:style&gt;&lt;w:style w:type="table" w:styleId="Frgadlista-dekorfrg5"&gt;&lt;w:name w:val="Colorful List Accent 5"/&gt;&lt;w:basedOn w:val="Normaltabell"/&gt;&lt;w:uiPriority w:val="72"/&gt;&lt;w:semiHidden/&gt;&lt;w:unhideWhenUsed/&gt;&lt;w:rsid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w:fill="F1F0EE" w:themeFill="accent5"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w:fill="A4B8CD" w:themeFill="accent6" w:themeFillShade="CC"/&gt;&lt;/w:tcPr&gt;&lt;/w:tblStylePr&gt;&lt;w:tblStylePr w:type="lastRow"&gt;&lt;w:rPr&gt;&lt;w:b/&gt;&lt;w:bCs/&gt;&lt;w:color w:val="A4B8CD" w:themeColor="accent6"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w:fill="DDDAD6" w:themeFill="accent5" w:themeFillTint="3F"/&gt;&lt;/w:tcPr&gt;&lt;/w:tblStylePr&gt;&lt;w:tblStylePr w:type="band1Horz"&gt;&lt;w:tblPr/&gt;&lt;w:tcPr&gt;&lt;w:shd w:val="clear" w:color="auto" w:fill="E3E1DE" w:themeFill="accent5" w:themeFillTint="33"/&gt;&lt;/w:tcPr&gt;&lt;/w:tblStylePr&gt;&lt;/w:style&gt;&lt;w:style w:type="table" w:styleId="Frgadlista-dekorfrg6"&gt;&lt;w:name w:val="Colorful List Accent 6"/&gt;&lt;w:basedOn w:val="Normaltabell"/&gt;&lt;w:uiPriority w:val="72"/&gt;&lt;w:semiHidden/&gt;&lt;w:unhideWhenUsed/&gt;&lt;w:rsid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w:fill="FBFCFD" w:themeFill="accent6"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w:fill="5A554C" w:themeFill="accent5" w:themeFillShade="CC"/&gt;&lt;/w:tcPr&gt;&lt;/w:tblStylePr&gt;&lt;w:tblStylePr w:type="lastRow"&gt;&lt;w:rPr&gt;&lt;w:b/&gt;&lt;w:bCs/&gt;&lt;w:color w:val="5A554C" w:themeColor="accent5"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w:fill="F7F8FA" w:themeFill="accent6" w:themeFillTint="3F"/&gt;&lt;/w:tcPr&gt;&lt;/w:tblStylePr&gt;&lt;w:tblStylePr w:type="band1Horz"&gt;&lt;w:tblPr/&gt;&lt;w:tcPr&gt;&lt;w:shd w:val="clear" w:color="auto" w:fill="F8FAFB" w:themeFill="accent6" w:themeFillTint="33"/&gt;&lt;/w:tcPr&gt;&lt;/w:tblStylePr&gt;&lt;/w:style&gt;&lt;w:style w:type="table" w:styleId="Frgadskuggning"&gt;&lt;w:name w:val="Colorful Shading"/&gt;&lt;w:basedOn w:val="Normaltabell"/&gt;&lt;w:uiPriority w:val="71"/&gt;&lt;w:semiHidden/&gt;&lt;w:unhideWhenUsed/&gt;&lt;w:rsid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w:color="DFDDD9" w:themeColor="accent2"/&gt;&lt;w:left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w:fill="E6E6E6" w:themeFill="text1"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w:color="DFDDD9"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w:fill="000000" w:themeFill="text1"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w:color="000000" w:themeColor="text1" w:themeShade="99"/&gt;&lt;w:insideV w:val="nil"/&gt;&lt;/w:tcBorders&gt;&lt;w:shd w:val="clear" w:color="auto" w:fill="000000" w:themeFill="text1"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w:fill="808080" w:themeFill="text1"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w:styleId="Frgadskuggning-dekorfrg1"&gt;&lt;w:name w:val="Colorful Shading Accent 1"/&gt;&lt;w:basedOn w:val="Normaltabell"/&gt;&lt;w:uiPriority w:val="71"/&gt;&lt;w:semiHidden/&gt;&lt;w:unhideWhenUsed/&gt;&lt;w:rsid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w:color="DFDDD9" w:themeColor="accent2"/&gt;&lt;w:left w:val="single" w:sz="4" w:space="0" w:color="1A3050" w:themeColor="accent1"/&gt;&lt;w:bottom w:val="single" w:sz="4" w:space="0" w:color="1A3050" w:themeColor="accent1"/&gt;&lt;w:right w:val="single" w:sz="4" w:space="0" w:color="1A3050" w:themeColor="accent1"/&gt;&lt;w:insideH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w:fill="E1E9F5" w:themeFill="accent1"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w:color="DFDDD9"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w:fill="0F1C2F" w:themeFill="accent1"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w:color="0F1C2F" w:themeColor="accent1" w:themeShade="99"/&gt;&lt;w:insideV w:val="nil"/&gt;&lt;/w:tcBorders&gt;&lt;w:shd w:val="clear" w:color="auto" w:fill="0F1C2F" w:themeFill="accent1"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w:fill="0F1C2F" w:themeFill="accent1" w:themeFillShade="99"/&gt;&lt;/w:tcPr&gt;&lt;/w:tblStylePr&gt;&lt;w:tblStylePr w:type="band1Vert"&gt;&lt;w:tblPr/&gt;&lt;w:tcPr&gt;&lt;w:shd w:val="clear" w:color="auto" w:fill="85A6D7" w:themeFill="accent1" w:themeFillTint="66"/&gt;&lt;/w:tcPr&gt;&lt;/w:tblStylePr&gt;&lt;w:tblStylePr w:type="band1Horz"&gt;&lt;w:tblPr/&gt;&lt;w:tcPr&gt;&lt;w:shd w:val="clear" w:color="auto" w:fill="6790CD" w:themeFill="accent1"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w:styleId="Frgadskuggning-dekorfrg2"&gt;&lt;w:name w:val="Colorful Shading Accent 2"/&gt;&lt;w:basedOn w:val="Normaltabell"/&gt;&lt;w:uiPriority w:val="71"/&gt;&lt;w:semiHidden/&gt;&lt;w:unhideWhenUsed/&gt;&lt;w:rsid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w:color="DFDDD9" w:themeColor="accent2"/&gt;&lt;w:left w:val="single" w:sz="4" w:space="0" w:color="DFDDD9" w:themeColor="accent2"/&gt;&lt;w:bottom w:val="single" w:sz="4" w:space="0" w:color="DFDDD9" w:themeColor="accent2"/&gt;&lt;w:right w:val="single" w:sz="4" w:space="0" w:color="DFDDD9" w:themeColor="accent2"/&gt;&lt;w:insideH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w:fill="FBFBFB" w:themeFill="accent2"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w:color="DFDDD9"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w:fill="8E8779" w:themeFill="accent2"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w:color="8E8779" w:themeColor="accent2" w:themeShade="99"/&gt;&lt;w:insideV w:val="nil"/&gt;&lt;/w:tcBorders&gt;&lt;w:shd w:val="clear" w:color="auto" w:fill="8E8779" w:themeFill="accent2"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w:fill="8E8779" w:themeFill="accent2" w:themeFillShade="99"/&gt;&lt;/w:tcPr&gt;&lt;/w:tblStylePr&gt;&lt;w:tblStylePr w:type="band1Vert"&gt;&lt;w:tblPr/&gt;&lt;w:tcPr&gt;&lt;w:shd w:val="clear" w:color="auto" w:fill="F2F1EF" w:themeFill="accent2" w:themeFillTint="66"/&gt;&lt;/w:tcPr&gt;&lt;/w:tblStylePr&gt;&lt;w:tblStylePr w:type="band1Horz"&gt;&lt;w:tblPr/&gt;&lt;w:tcPr&gt;&lt;w:shd w:val="clear" w:color="auto" w:fill="EFEEEC" w:themeFill="accent2"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w:styleId="Frgadskuggning-dekorfrg3"&gt;&lt;w:name w:val="Colorful Shading Accent 3"/&gt;&lt;w:basedOn w:val="Normaltabell"/&gt;&lt;w:uiPriority w:val="71"/&gt;&lt;w:semiHidden/&gt;&lt;w:unhideWhenUsed/&gt;&lt;w:rsid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w:color="A0B6C9" w:themeColor="accent4"/&gt;&lt;w:left w:val="single" w:sz="4" w:space="0" w:color="467199" w:themeColor="accent3"/&gt;&lt;w:bottom w:val="single" w:sz="4" w:space="0" w:color="467199" w:themeColor="accent3"/&gt;&lt;w:right w:val="single" w:sz="4" w:space="0" w:color="467199" w:themeColor="accent3"/&gt;&lt;w:insideH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w:fill="EBF1F6" w:themeFill="accent3"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w:color="A0B6C9"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w:fill="2A435B" w:themeFill="accent3"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w:color="2A435B" w:themeColor="accent3" w:themeShade="99"/&gt;&lt;w:insideV w:val="nil"/&gt;&lt;/w:tcBorders&gt;&lt;w:shd w:val="clear" w:color="auto" w:fill="2A435B" w:themeFill="accent3"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w:fill="2A435B" w:themeFill="accent3" w:themeFillShade="99"/&gt;&lt;/w:tcPr&gt;&lt;/w:tblStylePr&gt;&lt;w:tblStylePr w:type="band1Vert"&gt;&lt;w:tblPr/&gt;&lt;w:tcPr&gt;&lt;w:shd w:val="clear" w:color="auto" w:fill="B0C6DB" w:themeFill="accent3" w:themeFillTint="66"/&gt;&lt;/w:tcPr&gt;&lt;/w:tblStylePr&gt;&lt;w:tblStylePr w:type="band1Horz"&gt;&lt;w:tblPr/&gt;&lt;w:tcPr&gt;&lt;w:shd w:val="clear" w:color="auto" w:fill="9CB8D2" w:themeFill="accent3" w:themeFillTint="7F"/&gt;&lt;/w:tcPr&gt;&lt;/w:tblStylePr&gt;&lt;/w:style&gt;&lt;w:style w:type="table" w:styleId="Frgadskuggning-dekorfrg4"&gt;&lt;w:name w:val="Colorful Shading Accent 4"/&gt;&lt;w:basedOn w:val="Normaltabell"/&gt;&lt;w:uiPriority w:val="71"/&gt;&lt;w:semiHidden/&gt;&lt;w:unhideWhenUsed/&gt;&lt;w:rsid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w:color="467199" w:themeColor="accent3"/&gt;&lt;w:left w:val="single" w:sz="4" w:space="0" w:color="A0B6C9" w:themeColor="accent4"/&gt;&lt;w:bottom w:val="single" w:sz="4" w:space="0" w:color="A0B6C9" w:themeColor="accent4"/&gt;&lt;w:right w:val="single" w:sz="4" w:space="0" w:color="A0B6C9" w:themeColor="accent4"/&gt;&lt;w:insideH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w:fill="F5F7F9" w:themeFill="accent4"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w:color="467199"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w:fill="4E6E89" w:themeFill="accent4"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w:color="4E6E89" w:themeColor="accent4" w:themeShade="99"/&gt;&lt;w:insideV w:val="nil"/&gt;&lt;/w:tcBorders&gt;&lt;w:shd w:val="clear" w:color="auto" w:fill="4E6E89" w:themeFill="accent4"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w:fill="4E6E89" w:themeFill="accent4" w:themeFillShade="99"/&gt;&lt;/w:tcPr&gt;&lt;/w:tblStylePr&gt;&lt;w:tblStylePr w:type="band1Vert"&gt;&lt;w:tblPr/&gt;&lt;w:tcPr&gt;&lt;w:shd w:val="clear" w:color="auto" w:fill="D8E1E9" w:themeFill="accent4" w:themeFillTint="66"/&gt;&lt;/w:tcPr&gt;&lt;/w:tblStylePr&gt;&lt;w:tblStylePr w:type="band1Horz"&gt;&lt;w:tblPr/&gt;&lt;w:tcPr&gt;&lt;w:shd w:val="clear" w:color="auto" w:fill="CFDAE4" w:themeFill="accent4"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w:styleId="Frgadskuggning-dekorfrg5"&gt;&lt;w:name w:val="Colorful Shading Accent 5"/&gt;&lt;w:basedOn w:val="Normaltabell"/&gt;&lt;w:uiPriority w:val="71"/&gt;&lt;w:semiHidden/&gt;&lt;w:unhideWhenUsed/&gt;&lt;w:rsid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w:color="E0E7EE" w:themeColor="accent6"/&gt;&lt;w:left w:val="single" w:sz="4" w:space="0" w:color="716B5F" w:themeColor="accent5"/&gt;&lt;w:bottom w:val="single" w:sz="4" w:space="0" w:color="716B5F" w:themeColor="accent5"/&gt;&lt;w:right w:val="single" w:sz="4" w:space="0" w:color="716B5F" w:themeColor="accent5"/&gt;&lt;w:insideH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w:fill="F1F0EE" w:themeFill="accent5"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w:color="E0E7EE"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w:fill="434039" w:themeFill="accent5"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w:color="434039" w:themeColor="accent5" w:themeShade="99"/&gt;&lt;w:insideV w:val="nil"/&gt;&lt;/w:tcBorders&gt;&lt;w:shd w:val="clear" w:color="auto" w:fill="434039" w:themeFill="accent5"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w:fill="434039" w:themeFill="accent5" w:themeFillShade="99"/&gt;&lt;/w:tcPr&gt;&lt;/w:tblStylePr&gt;&lt;w:tblStylePr w:type="band1Vert"&gt;&lt;w:tblPr/&gt;&lt;w:tcPr&gt;&lt;w:shd w:val="clear" w:color="auto" w:fill="C7C4BD" w:themeFill="accent5" w:themeFillTint="66"/&gt;&lt;/w:tcPr&gt;&lt;/w:tblStylePr&gt;&lt;w:tblStylePr w:type="band1Horz"&gt;&lt;w:tblPr/&gt;&lt;w:tcPr&gt;&lt;w:shd w:val="clear" w:color="auto" w:fill="BAB5AD" w:themeFill="accent5"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w:styleId="Frgadskuggning-dekorfrg6"&gt;&lt;w:name w:val="Colorful Shading Accent 6"/&gt;&lt;w:basedOn w:val="Normaltabell"/&gt;&lt;w:uiPriority w:val="71"/&gt;&lt;w:semiHidden/&gt;&lt;w:unhideWhenUsed/&gt;&lt;w:rsid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w:color="716B5F" w:themeColor="accent5"/&gt;&lt;w:left w:val="single" w:sz="4" w:space="0" w:color="E0E7EE" w:themeColor="accent6"/&gt;&lt;w:bottom w:val="single" w:sz="4" w:space="0" w:color="E0E7EE" w:themeColor="accent6"/&gt;&lt;w:right w:val="single" w:sz="4" w:space="0" w:color="E0E7EE" w:themeColor="accent6"/&gt;&lt;w:insideH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w:fill="FBFCFD" w:themeFill="accent6"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w:color="716B5F"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w:fill="688AAC" w:themeFill="accent6"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w:color="688AAC" w:themeColor="accent6" w:themeShade="99"/&gt;&lt;w:insideV w:val="nil"/&gt;&lt;/w:tcBorders&gt;&lt;w:shd w:val="clear" w:color="auto" w:fill="688AAC" w:themeFill="accent6"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w:fill="688AAC" w:themeFill="accent6" w:themeFillShade="99"/&gt;&lt;/w:tcPr&gt;&lt;/w:tblStylePr&gt;&lt;w:tblStylePr w:type="band1Vert"&gt;&lt;w:tblPr/&gt;&lt;w:tcPr&gt;&lt;w:shd w:val="clear" w:color="auto" w:fill="F2F5F8" w:themeFill="accent6" w:themeFillTint="66"/&gt;&lt;/w:tcPr&gt;&lt;/w:tblStylePr&gt;&lt;w:tblStylePr w:type="band1Horz"&gt;&lt;w:tblPr/&gt;&lt;w:tcPr&gt;&lt;w:shd w:val="clear" w:color="auto" w:fill="EFF2F6" w:themeFill="accent6"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w:styleId="Frgadtabell1"&gt;&lt;w:name w:val="Table Colorful 1"/&gt;&lt;w:basedOn w:val="Normaltabell"/&gt;&lt;w:uiPriority w:val="99"/&gt;&lt;w:semiHidden/&gt;&lt;w:unhideWhenUsed/&gt;&lt;w:rsid w:val="000D6689"/&gt;&lt;w:rPr&gt;&lt;w:color w:val="FFFFFF"/&gt;&lt;/w:rPr&gt;&lt;w:tblPr&gt;&lt;w:tblBorders&gt;&lt;w:top w:val="single" w:sz="12" w:space="0" w:color="008080"/&gt;&lt;w:left w:val="single" w:sz="12" w:space="0" w:color="008080"/&gt;&lt;w:bottom w:val="single" w:sz="12" w:space="0" w:color="008080"/&gt;&lt;w:right w:val="single" w:sz="12" w:space="0" w:color="008080"/&gt;&lt;w:insideH w:val="single" w:sz="6" w:space="0" w:color="00FFFF"/&gt;&lt;/w:tblBorders&gt;&lt;/w:tblPr&gt;&lt;w:tcPr&gt;&lt;w:shd w:val="solid" w:color="008080" w:fill="FFFFFF"/&gt;&lt;/w:tcPr&gt;&lt;w:tblStylePr w:type="firstRow"&gt;&lt;w:rPr&gt;&lt;w:b/&gt;&lt;w:bCs/&gt;&lt;w:i/&gt;&lt;w:iCs/&gt;&lt;/w:rPr&gt;&lt;w:tblPr/&gt;&lt;w:tcPr&gt;&lt;w:tcBorders&gt;&lt;w:tl2br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w:styleId="Frgadtabell2"&gt;&lt;w:name w:val="Table Colorful 2"/&gt;&lt;w:basedOn w:val="Normaltabell"/&gt;&lt;w:uiPriority w:val="99"/&gt;&lt;w:semiHidden/&gt;&lt;w:unhideWhenUsed/&gt;&lt;w:rsid w:val="000D6689"/&gt;&lt;w:tblPr&gt;&lt;w:tblBorders&gt;&lt;w:bottom w:val="single" w:sz="12" w:space="0" w:color="000000"/&gt;&lt;/w:tblBorders&gt;&lt;/w:tblPr&gt;&lt;w:tcPr&gt;&lt;w:shd w:val="pct20" w:color="FFFF00" w:fill="FFFFFF"/&gt;&lt;/w:tcPr&gt;&lt;w:tblStylePr w:type="firstRow"&gt;&lt;w:rPr&gt;&lt;w:b/&gt;&lt;w:bCs/&gt;&lt;w:i/&gt;&lt;w:iCs/&gt;&lt;w:color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w:styleId="Frgadtabell3"&gt;&lt;w:name w:val="Table Colorful 3"/&gt;&lt;w:basedOn w:val="Normaltabell"/&gt;&lt;w:uiPriority w:val="99"/&gt;&lt;w:semiHidden/&gt;&lt;w:unhideWhenUsed/&gt;&lt;w:rsid w:val="000D6689"/&gt;&lt;w:tblPr&gt;&lt;w:tblBorders&gt;&lt;w:top w:val="single" w:sz="18" w:space="0" w:color="000000"/&gt;&lt;w:left w:val="single" w:sz="18" w:space="0" w:color="000000"/&gt;&lt;w:bottom w:val="single" w:sz="18" w:space="0" w:color="000000"/&gt;&lt;w:right w:val="single" w:sz="18" w:space="0" w:color="000000"/&gt;&lt;w:insideH w:val="single" w:sz="6" w:space="0" w:color="C0C0C0"/&gt;&lt;/w:tblBorders&gt;&lt;/w:tblPr&gt;&lt;w:tcPr&gt;&lt;w:shd w:val="pct25" w:color="008080" w:fill="FFFFFF"/&gt;&lt;/w:tcPr&gt;&lt;w:tblStylePr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w:type="firstCol"&gt;&lt;w:tblPr/&gt;&lt;w:tcPr&gt;&lt;w:tcBorders&gt;&lt;w:left w:val="single" w:sz="36" w:space="0" w:color="000000"/&gt;&lt;w:right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w:type="nwCell"&gt;&lt;w:rPr&gt;&lt;w:b/&gt;&lt;w:bCs/&gt;&lt;w:color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w:styleId="Frgatrutnt"&gt;&lt;w:name w:val="Colorful Grid"/&gt;&lt;w:basedOn w:val="Normaltabell"/&gt;&lt;w:uiPriority w:val="73"/&gt;&lt;w:semiHidden/&gt;&lt;w:unhideWhenUsed/&gt;&lt;w:rsid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w:type="firstRow"&gt;&lt;w:rPr&gt;&lt;w:b/&gt;&lt;w:bCs/&gt;&lt;/w:rPr&gt;&lt;w:tblPr/&gt;&lt;w:tcPr&gt;&lt;w:shd w:val="clear" w:color="auto" w:fill="999999" w:themeFill="text1"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w:fill="999999" w:themeFill="text1" w:themeFillTint="66"/&gt;&lt;/w:tcPr&gt;&lt;/w:tblStylePr&gt;&lt;w:tblStylePr w:type="firstCol"&gt;&lt;w:rPr&gt;&lt;w:color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w:type="lastCol"&gt;&lt;w:rPr&gt;&lt;w:color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w:styleId="Frgatrutnt-dekorfrg1"&gt;&lt;w:name w:val="Colorful Grid Accent 1"/&gt;&lt;w:basedOn w:val="Normaltabell"/&gt;&lt;w:uiPriority w:val="73"/&gt;&lt;w:semiHidden/&gt;&lt;w:unhideWhenUsed/&gt;&lt;w:rsid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w:fill="C1D2EB" w:themeFill="accent1" w:themeFillTint="33"/&gt;&lt;/w:tcPr&gt;&lt;w:tblStylePr w:type="firstRow"&gt;&lt;w:rPr&gt;&lt;w:b/&gt;&lt;w:bCs/&gt;&lt;/w:rPr&gt;&lt;w:tblPr/&gt;&lt;w:tcPr&gt;&lt;w:shd w:val="clear" w:color="auto" w:fill="85A6D7" w:themeFill="accent1"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w:fill="85A6D7" w:themeFill="accent1" w:themeFillTint="66"/&gt;&lt;/w:tcPr&gt;&lt;/w:tblStylePr&gt;&lt;w:tblStylePr w:type="firstCol"&gt;&lt;w:rPr&gt;&lt;w:color w:val="FFFFFF" w:themeColor="background1"/&gt;&lt;/w:rPr&gt;&lt;w:tblPr/&gt;&lt;w:tcPr&gt;&lt;w:shd w:val="clear" w:color="auto" w:fill="13233B" w:themeFill="accent1" w:themeFillShade="BF"/&gt;&lt;/w:tcPr&gt;&lt;/w:tblStylePr&gt;&lt;w:tblStylePr w:type="lastCol"&gt;&lt;w:rPr&gt;&lt;w:color w:val="FFFFFF" w:themeColor="background1"/&gt;&lt;/w:rPr&gt;&lt;w:tblPr/&gt;&lt;w:tcPr&gt;&lt;w:shd w:val="clear" w:color="auto" w:fill="13233B" w:themeFill="accent1" w:themeFillShade="BF"/&gt;&lt;/w:tcPr&gt;&lt;/w:tblStylePr&gt;&lt;w:tblStylePr w:type="band1Vert"&gt;&lt;w:tblPr/&gt;&lt;w:tcPr&gt;&lt;w:shd w:val="clear" w:color="auto" w:fill="6790CD" w:themeFill="accent1" w:themeFillTint="7F"/&gt;&lt;/w:tcPr&gt;&lt;/w:tblStylePr&gt;&lt;w:tblStylePr w:type="band1Horz"&gt;&lt;w:tblPr/&gt;&lt;w:tcPr&gt;&lt;w:shd w:val="clear" w:color="auto" w:fill="6790CD" w:themeFill="accent1" w:themeFillTint="7F"/&gt;&lt;/w:tcPr&gt;&lt;/w:tblStylePr&gt;&lt;/w:style&gt;&lt;w:style w:type="table" w:styleId="Frgatrutnt-dekorfrg2"&gt;&lt;w:name w:val="Colorful Grid Accent 2"/&gt;&lt;w:basedOn w:val="Normaltabell"/&gt;&lt;w:uiPriority w:val="73"/&gt;&lt;w:semiHidden/&gt;&lt;w:unhideWhenUsed/&gt;&lt;w:rsid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w:fill="F8F8F7" w:themeFill="accent2" w:themeFillTint="33"/&gt;&lt;/w:tcPr&gt;&lt;w:tblStylePr w:type="firstRow"&gt;&lt;w:rPr&gt;&lt;w:b/&gt;&lt;w:bCs/&gt;&lt;/w:rPr&gt;&lt;w:tblPr/&gt;&lt;w:tcPr&gt;&lt;w:shd w:val="clear" w:color="auto" w:fill="F2F1EF" w:themeFill="accent2"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w:fill="F2F1EF" w:themeFill="accent2" w:themeFillTint="66"/&gt;&lt;/w:tcPr&gt;&lt;/w:tblStylePr&gt;&lt;w:tblStylePr w:type="firstCol"&gt;&lt;w:rPr&gt;&lt;w:color w:val="FFFFFF" w:themeColor="background1"/&gt;&lt;/w:rPr&gt;&lt;w:tblPr/&gt;&lt;w:tcPr&gt;&lt;w:shd w:val="clear" w:color="auto" w:fill="ACA79C" w:themeFill="accent2" w:themeFillShade="BF"/&gt;&lt;/w:tcPr&gt;&lt;/w:tblStylePr&gt;&lt;w:tblStylePr w:type="lastCol"&gt;&lt;w:rPr&gt;&lt;w:color w:val="FFFFFF" w:themeColor="background1"/&gt;&lt;/w:rPr&gt;&lt;w:tblPr/&gt;&lt;w:tcPr&gt;&lt;w:shd w:val="clear" w:color="auto" w:fill="ACA79C" w:themeFill="accent2" w:themeFillShade="BF"/&gt;&lt;/w:tcPr&gt;&lt;/w:tblStylePr&gt;&lt;w:tblStylePr w:type="band1Vert"&gt;&lt;w:tblPr/&gt;&lt;w:tcPr&gt;&lt;w:shd w:val="clear" w:color="auto" w:fill="EFEEEC" w:themeFill="accent2" w:themeFillTint="7F"/&gt;&lt;/w:tcPr&gt;&lt;/w:tblStylePr&gt;&lt;w:tblStylePr w:type="band1Horz"&gt;&lt;w:tblPr/&gt;&lt;w:tcPr&gt;&lt;w:shd w:val="clear" w:color="auto" w:fill="EFEEEC" w:themeFill="accent2" w:themeFillTint="7F"/&gt;&lt;/w:tcPr&gt;&lt;/w:tblStylePr&gt;&lt;/w:style&gt;&lt;w:style w:type="table" w:styleId="Frgatrutnt-dekorfrg3"&gt;&lt;w:name w:val="Colorful Grid Accent 3"/&gt;&lt;w:basedOn w:val="Normaltabell"/&gt;&lt;w:uiPriority w:val="73"/&gt;&lt;w:semiHidden/&gt;&lt;w:unhideWhenUsed/&gt;&lt;w:rsid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w:fill="D7E2ED" w:themeFill="accent3" w:themeFillTint="33"/&gt;&lt;/w:tcPr&gt;&lt;w:tblStylePr w:type="firstRow"&gt;&lt;w:rPr&gt;&lt;w:b/&gt;&lt;w:bCs/&gt;&lt;/w:rPr&gt;&lt;w:tblPr/&gt;&lt;w:tcPr&gt;&lt;w:shd w:val="clear" w:color="auto" w:fill="B0C6DB" w:themeFill="accent3"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w:fill="B0C6DB" w:themeFill="accent3" w:themeFillTint="66"/&gt;&lt;/w:tcPr&gt;&lt;/w:tblStylePr&gt;&lt;w:tblStylePr w:type="firstCol"&gt;&lt;w:rPr&gt;&lt;w:color w:val="FFFFFF" w:themeColor="background1"/&gt;&lt;/w:rPr&gt;&lt;w:tblPr/&gt;&lt;w:tcPr&gt;&lt;w:shd w:val="clear" w:color="auto" w:fill="345472" w:themeFill="accent3" w:themeFillShade="BF"/&gt;&lt;/w:tcPr&gt;&lt;/w:tblStylePr&gt;&lt;w:tblStylePr w:type="lastCol"&gt;&lt;w:rPr&gt;&lt;w:color w:val="FFFFFF" w:themeColor="background1"/&gt;&lt;/w:rPr&gt;&lt;w:tblPr/&gt;&lt;w:tcPr&gt;&lt;w:shd w:val="clear" w:color="auto" w:fill="345472" w:themeFill="accent3" w:themeFillShade="BF"/&gt;&lt;/w:tcPr&gt;&lt;/w:tblStylePr&gt;&lt;w:tblStylePr w:type="band1Vert"&gt;&lt;w:tblPr/&gt;&lt;w:tcPr&gt;&lt;w:shd w:val="clear" w:color="auto" w:fill="9CB8D2" w:themeFill="accent3" w:themeFillTint="7F"/&gt;&lt;/w:tcPr&gt;&lt;/w:tblStylePr&gt;&lt;w:tblStylePr w:type="band1Horz"&gt;&lt;w:tblPr/&gt;&lt;w:tcPr&gt;&lt;w:shd w:val="clear" w:color="auto" w:fill="9CB8D2" w:themeFill="accent3" w:themeFillTint="7F"/&gt;&lt;/w:tcPr&gt;&lt;/w:tblStylePr&gt;&lt;/w:style&gt;&lt;w:style w:type="table" w:styleId="Frgatrutnt-dekorfrg4"&gt;&lt;w:name w:val="Colorful Grid Accent 4"/&gt;&lt;w:basedOn w:val="Normaltabell"/&gt;&lt;w:uiPriority w:val="73"/&gt;&lt;w:semiHidden/&gt;&lt;w:unhideWhenUsed/&gt;&lt;w:rsid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w:fill="EBF0F4" w:themeFill="accent4" w:themeFillTint="33"/&gt;&lt;/w:tcPr&gt;&lt;w:tblStylePr w:type="firstRow"&gt;&lt;w:rPr&gt;&lt;w:b/&gt;&lt;w:bCs/&gt;&lt;/w:rPr&gt;&lt;w:tblPr/&gt;&lt;w:tcPr&gt;&lt;w:shd w:val="clear" w:color="auto" w:fill="D8E1E9" w:themeFill="accent4"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w:fill="D8E1E9" w:themeFill="accent4" w:themeFillTint="66"/&gt;&lt;/w:tcPr&gt;&lt;/w:tblStylePr&gt;&lt;w:tblStylePr w:type="firstCol"&gt;&lt;w:rPr&gt;&lt;w:color w:val="FFFFFF" w:themeColor="background1"/&gt;&lt;/w:rPr&gt;&lt;w:tblPr/&gt;&lt;w:tcPr&gt;&lt;w:shd w:val="clear" w:color="auto" w:fill="6689A8" w:themeFill="accent4" w:themeFillShade="BF"/&gt;&lt;/w:tcPr&gt;&lt;/w:tblStylePr&gt;&lt;w:tblStylePr w:type="lastCol"&gt;&lt;w:rPr&gt;&lt;w:color w:val="FFFFFF" w:themeColor="background1"/&gt;&lt;/w:rPr&gt;&lt;w:tblPr/&gt;&lt;w:tcPr&gt;&lt;w:shd w:val="clear" w:color="auto" w:fill="6689A8" w:themeFill="accent4" w:themeFillShade="BF"/&gt;&lt;/w:tcPr&gt;&lt;/w:tblStylePr&gt;&lt;w:tblStylePr w:type="band1Vert"&gt;&lt;w:tblPr/&gt;&lt;w:tcPr&gt;&lt;w:shd w:val="clear" w:color="auto" w:fill="CFDAE4" w:themeFill="accent4" w:themeFillTint="7F"/&gt;&lt;/w:tcPr&gt;&lt;/w:tblStylePr&gt;&lt;w:tblStylePr w:type="band1Horz"&gt;&lt;w:tblPr/&gt;&lt;w:tcPr&gt;&lt;w:shd w:val="clear" w:color="auto" w:fill="CFDAE4" w:themeFill="accent4" w:themeFillTint="7F"/&gt;&lt;/w:tcPr&gt;&lt;/w:tblStylePr&gt;&lt;/w:style&gt;&lt;w:style w:type="table" w:styleId="Frgatrutnt-dekorfrg5"&gt;&lt;w:name w:val="Colorful Grid Accent 5"/&gt;&lt;w:basedOn w:val="Normaltabell"/&gt;&lt;w:uiPriority w:val="73"/&gt;&lt;w:semiHidden/&gt;&lt;w:unhideWhenUsed/&gt;&lt;w:rsid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w:fill="E3E1DE" w:themeFill="accent5" w:themeFillTint="33"/&gt;&lt;/w:tcPr&gt;&lt;w:tblStylePr w:type="firstRow"&gt;&lt;w:rPr&gt;&lt;w:b/&gt;&lt;w:bCs/&gt;&lt;/w:rPr&gt;&lt;w:tblPr/&gt;&lt;w:tcPr&gt;&lt;w:shd w:val="clear" w:color="auto" w:fill="C7C4BD" w:themeFill="accent5"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w:fill="C7C4BD" w:themeFill="accent5" w:themeFillTint="66"/&gt;&lt;/w:tcPr&gt;&lt;/w:tblStylePr&gt;&lt;w:tblStylePr w:type="firstCol"&gt;&lt;w:rPr&gt;&lt;w:color w:val="FFFFFF" w:themeColor="background1"/&gt;&lt;/w:rPr&gt;&lt;w:tblPr/&gt;&lt;w:tcPr&gt;&lt;w:shd w:val="clear" w:color="auto" w:fill="545047" w:themeFill="accent5" w:themeFillShade="BF"/&gt;&lt;/w:tcPr&gt;&lt;/w:tblStylePr&gt;&lt;w:tblStylePr w:type="lastCol"&gt;&lt;w:rPr&gt;&lt;w:color w:val="FFFFFF" w:themeColor="background1"/&gt;&lt;/w:rPr&gt;&lt;w:tblPr/&gt;&lt;w:tcPr&gt;&lt;w:shd w:val="clear" w:color="auto" w:fill="545047" w:themeFill="accent5" w:themeFillShade="BF"/&gt;&lt;/w:tcPr&gt;&lt;/w:tblStylePr&gt;&lt;w:tblStylePr w:type="band1Vert"&gt;&lt;w:tblPr/&gt;&lt;w:tcPr&gt;&lt;w:shd w:val="clear" w:color="auto" w:fill="BAB5AD" w:themeFill="accent5" w:themeFillTint="7F"/&gt;&lt;/w:tcPr&gt;&lt;/w:tblStylePr&gt;&lt;w:tblStylePr w:type="band1Horz"&gt;&lt;w:tblPr/&gt;&lt;w:tcPr&gt;&lt;w:shd w:val="clear" w:color="auto" w:fill="BAB5AD" w:themeFill="accent5" w:themeFillTint="7F"/&gt;&lt;/w:tcPr&gt;&lt;/w:tblStylePr&gt;&lt;/w:style&gt;&lt;w:style w:type="table" w:styleId="Frgatrutnt-dekorfrg6"&gt;&lt;w:name w:val="Colorful Grid Accent 6"/&gt;&lt;w:basedOn w:val="Normaltabell"/&gt;&lt;w:uiPriority w:val="73"/&gt;&lt;w:semiHidden/&gt;&lt;w:unhideWhenUsed/&gt;&lt;w:rsid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w:fill="F8FAFB" w:themeFill="accent6" w:themeFillTint="33"/&gt;&lt;/w:tcPr&gt;&lt;w:tblStylePr w:type="firstRow"&gt;&lt;w:rPr&gt;&lt;w:b/&gt;&lt;w:bCs/&gt;&lt;/w:rPr&gt;&lt;w:tblPr/&gt;&lt;w:tcPr&gt;&lt;w:shd w:val="clear" w:color="auto" w:fill="F2F5F8" w:themeFill="accent6"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w:fill="F2F5F8" w:themeFill="accent6" w:themeFillTint="66"/&gt;&lt;/w:tcPr&gt;&lt;/w:tblStylePr&gt;&lt;w:tblStylePr w:type="firstCol"&gt;&lt;w:rPr&gt;&lt;w:color w:val="FFFFFF" w:themeColor="background1"/&gt;&lt;/w:rPr&gt;&lt;w:tblPr/&gt;&lt;w:tcPr&gt;&lt;w:shd w:val="clear" w:color="auto" w:fill="95ACC5" w:themeFill="accent6" w:themeFillShade="BF"/&gt;&lt;/w:tcPr&gt;&lt;/w:tblStylePr&gt;&lt;w:tblStylePr w:type="lastCol"&gt;&lt;w:rPr&gt;&lt;w:color w:val="FFFFFF" w:themeColor="background1"/&gt;&lt;/w:rPr&gt;&lt;w:tblPr/&gt;&lt;w:tcPr&gt;&lt;w:shd w:val="clear" w:color="auto" w:fill="95ACC5" w:themeFill="accent6" w:themeFillShade="BF"/&gt;&lt;/w:tcPr&gt;&lt;/w:tblStylePr&gt;&lt;w:tblStylePr w:type="band1Vert"&gt;&lt;w:tblPr/&gt;&lt;w:tcPr&gt;&lt;w:shd w:val="clear" w:color="auto" w:fill="EFF2F6" w:themeFill="accent6" w:themeFillTint="7F"/&gt;&lt;/w:tcPr&gt;&lt;/w:tblStylePr&gt;&lt;w:tblStylePr w:type="band1Horz"&gt;&lt;w:tblPr/&gt;&lt;w:tcPr&gt;&lt;w:shd w:val="clear" w:color="auto" w:fill="EFF2F6" w:themeFill="accent6" w:themeFillTint="7F"/&gt;&lt;/w:tcPr&gt;&lt;/w:tblStylePr&gt;&lt;/w:style&gt;&lt;w:style w:type="character" w:styleId="Hashtagg"&gt;&lt;w:name w:val="Hashtag"/&gt;&lt;w:basedOn w:val="Standardstycketeckensnitt"/&gt;&lt;w:uiPriority w:val="99"/&gt;&lt;w:semiHidden/&gt;&lt;w:unhideWhenUsed/&gt;&lt;w:rsid w:val="000D6689"/&gt;&lt;w:rPr&gt;&lt;w:noProof w:val="0"/&gt;&lt;w:color w:val="2B579A"/&gt;&lt;w:shd w:val="clear" w:color="auto" w:fill="E6E6E6"/&gt;&lt;/w:rPr&gt;&lt;/w:style&gt;&lt;w:style w:type="paragraph" w:styleId="HTML-adress"&gt;&lt;w:name w:val="HTML Address"/&gt;&lt;w:basedOn w:val="Normal"/&gt;&lt;w:link w:val="HTML-adressChar"/&gt;&lt;w:uiPriority w:val="99"/&gt;&lt;w:semiHidden/&gt;&lt;w:unhideWhenUsed/&gt;&lt;w:rsid w:val="000D6689"/&gt;&lt;w:pPr&gt;&lt;w:spacing w:after="0" w:line="240" w:lineRule="auto"/&gt;&lt;/w:pPr&gt;&lt;w:rPr&gt;&lt;w:i/&gt;&lt;w:iCs/&gt;&lt;/w:rPr&gt;&lt;/w:style&gt;&lt;w:style w:type="character" w:customStyle="1" w:styleId="HTML-adressChar"&gt;&lt;w:name w:val="HTML - adress Char"/&gt;&lt;w:basedOn w:val="Standardstycketeckensnitt"/&gt;&lt;w:link w:val="HTML-adress"/&gt;&lt;w:uiPriority w:val="99"/&gt;&lt;w:semiHidden/&gt;&lt;w:rsid w:val="000D6689"/&gt;&lt;w:rPr&gt;&lt;w:i/&gt;&lt;w:iCs/&gt;&lt;/w:rPr&gt;&lt;/w:style&gt;&lt;w:style w:type="character" w:styleId="HTML-akronym"&gt;&lt;w:name w:val="HTML Acronym"/&gt;&lt;w:basedOn w:val="Standardstycketeckensnitt"/&gt;&lt;w:uiPriority w:val="99"/&gt;&lt;w:semiHidden/&gt;&lt;w:unhideWhenUsed/&gt;&lt;w:rsid w:val="000D6689"/&gt;&lt;w:rPr&gt;&lt;w:noProof w:val="0"/&gt;&lt;/w:rPr&gt;&lt;/w:style&gt;&lt;w:style w:type="character" w:styleId="HTML-citat"&gt;&lt;w:name w:val="HTML Cite"/&gt;&lt;w:basedOn w:val="Standardstycketeckensnitt"/&gt;&lt;w:uiPriority w:val="99"/&gt;&lt;w:semiHidden/&gt;&lt;w:unhideWhenUsed/&gt;&lt;w:rsid w:val="000D6689"/&gt;&lt;w:rPr&gt;&lt;w:i/&gt;&lt;w:iCs/&gt;&lt;w:noProof w:val="0"/&gt;&lt;/w:rPr&gt;&lt;/w:style&gt;&lt;w:style w:type="character" w:styleId="HTML-definition"&gt;&lt;w:name w:val="HTML Definition"/&gt;&lt;w:basedOn w:val="Standardstycketeckensnitt"/&gt;&lt;w:uiPriority w:val="99"/&gt;&lt;w:semiHidden/&gt;&lt;w:unhideWhenUsed/&gt;&lt;w:rsid w:val="000D6689"/&gt;&lt;w:rPr&gt;&lt;w:i/&gt;&lt;w:iCs/&gt;&lt;w:noProof w:val="0"/&gt;&lt;/w:rPr&gt;&lt;/w:style&gt;&lt;w:style w:type="character" w:styleId="HTML-exempel"&gt;&lt;w:name w:val="HTML Sample"/&gt;&lt;w:basedOn w:val="Standardstycketeckensnitt"/&gt;&lt;w:uiPriority w:val="99"/&gt;&lt;w:semiHidden/&gt;&lt;w:unhideWhenUsed/&gt;&lt;w:rsid w:val="000D6689"/&gt;&lt;w:rPr&gt;&lt;w:rFonts w:ascii="Consolas" w:hAnsi="Consolas"/&gt;&lt;w:noProof w:val="0"/&gt;&lt;w:sz w:val="24"/&gt;&lt;w:szCs w:val="24"/&gt;&lt;/w:rPr&gt;&lt;/w:style&gt;&lt;w:style w:type="paragraph" w:styleId="HTML-frformaterad"&gt;&lt;w:name w:val="HTML Preformatted"/&gt;&lt;w:basedOn w:val="Normal"/&gt;&lt;w:link w:val="HTML-frformateradChar"/&gt;&lt;w:uiPriority w:val="99"/&gt;&lt;w:semiHidden/&gt;&lt;w:unhideWhenUsed/&gt;&lt;w:rsid w:val="000D6689"/&gt;&lt;w:pPr&gt;&lt;w:spacing w:after="0" w:line="240" w:lineRule="auto"/&gt;&lt;/w:pPr&gt;&lt;w:rPr&gt;&lt;w:rFonts w:ascii="Consolas" w:hAnsi="Consolas"/&gt;&lt;w:sz w:val="20"/&gt;&lt;w:szCs w:val="20"/&gt;&lt;/w:rPr&gt;&lt;/w:style&gt;&lt;w:style w:type="character" w:customStyle="1" w:styleId="HTML-frformateradChar"&gt;&lt;w:name w:val="HTML - förformaterad Char"/&gt;&lt;w:basedOn w:val="Standardstycketeckensnitt"/&gt;&lt;w:link w:val="HTML-frformaterad"/&gt;&lt;w:uiPriority w:val="99"/&gt;&lt;w:semiHidden/&gt;&lt;w:rsid w:val="000D6689"/&gt;&lt;w:rPr&gt;&lt;w:rFonts w:ascii="Consolas" w:hAnsi="Consolas"/&gt;&lt;w:sz w:val="20"/&gt;&lt;w:szCs w:val="20"/&gt;&lt;/w:rPr&gt;&lt;/w:style&gt;&lt;w:style w:type="character" w:styleId="HTML-kod"&gt;&lt;w:name w:val="HTML Code"/&gt;&lt;w:basedOn w:val="Standardstycketeckensnitt"/&gt;&lt;w:uiPriority w:val="99"/&gt;&lt;w:semiHidden/&gt;&lt;w:unhideWhenUsed/&gt;&lt;w:rsid w:val="000D6689"/&gt;&lt;w:rPr&gt;&lt;w:rFonts w:ascii="Consolas" w:hAnsi="Consolas"/&gt;&lt;w:noProof w:val="0"/&gt;&lt;w:sz w:val="20"/&gt;&lt;w:szCs w:val="20"/&gt;&lt;/w:rPr&gt;&lt;/w:style&gt;&lt;w:style w:type="character" w:styleId="HTML-skrivmaskin"&gt;&lt;w:name w:val="HTML Typewriter"/&gt;&lt;w:basedOn w:val="Standardstycketeckensnitt"/&gt;&lt;w:uiPriority w:val="99"/&gt;&lt;w:semiHidden/&gt;&lt;w:unhideWhenUsed/&gt;&lt;w:rsid w:val="000D6689"/&gt;&lt;w:rPr&gt;&lt;w:rFonts w:ascii="Consolas" w:hAnsi="Consolas"/&gt;&lt;w:noProof w:val="0"/&gt;&lt;w:sz w:val="20"/&gt;&lt;w:szCs w:val="20"/&gt;&lt;/w:rPr&gt;&lt;/w:style&gt;&lt;w:style w:type="character" w:styleId="HTML-tangentbord"&gt;&lt;w:name w:val="HTML Keyboard"/&gt;&lt;w:basedOn w:val="Standardstycketeckensnitt"/&gt;&lt;w:uiPriority w:val="99"/&gt;&lt;w:semiHidden/&gt;&lt;w:unhideWhenUsed/&gt;&lt;w:rsid w:val="000D6689"/&gt;&lt;w:rPr&gt;&lt;w:rFonts w:ascii="Consolas" w:hAnsi="Consolas"/&gt;&lt;w:noProof w:val="0"/&gt;&lt;w:sz w:val="20"/&gt;&lt;w:szCs w:val="20"/&gt;&lt;/w:rPr&gt;&lt;/w:style&gt;&lt;w:style w:type="character" w:styleId="HTML-variabel"&gt;&lt;w:name w:val="HTML Variable"/&gt;&lt;w:basedOn w:val="Standardstycketeckensnitt"/&gt;&lt;w:uiPriority w:val="99"/&gt;&lt;w:semiHidden/&gt;&lt;w:unhideWhenUsed/&gt;&lt;w:rsid w:val="000D6689"/&gt;&lt;w:rPr&gt;&lt;w:i/&gt;&lt;w:iCs/&gt;&lt;w:noProof w:val="0"/&gt;&lt;/w:rPr&gt;&lt;/w:style&gt;&lt;w:style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w:val="99"/&gt;&lt;w:semiHidden/&gt;&lt;w:unhideWhenUsed/&gt;&lt;w:rsid w:val="000D6689"/&gt;&lt;w:pPr&gt;&lt;w:spacing w:after="0" w:line="240" w:lineRule="auto"/&gt;&lt;w:ind w:left="250" w:hanging="250"/&gt;&lt;/w:pPr&gt;&lt;/w:style&gt;&lt;w:style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w:val="99"/&gt;&lt;w:semiHidden/&gt;&lt;w:unhideWhenUsed/&gt;&lt;w:rsid w:val="000D6689"/&gt;&lt;w:pPr&gt;&lt;w:spacing w:after="0" w:line="240" w:lineRule="auto"/&gt;&lt;w:ind w:left="500" w:hanging="250"/&gt;&lt;/w:pPr&gt;&lt;/w:style&gt;&lt;w:style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w:val="99"/&gt;&lt;w:semiHidden/&gt;&lt;w:unhideWhenUsed/&gt;&lt;w:rsid w:val="000D6689"/&gt;&lt;w:pPr&gt;&lt;w:spacing w:after="0" w:line="240" w:lineRule="auto"/&gt;&lt;w:ind w:left="750" w:hanging="250"/&gt;&lt;/w:pPr&gt;&lt;/w:style&gt;&lt;w:style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w:val="99"/&gt;&lt;w:semiHidden/&gt;&lt;w:unhideWhenUsed/&gt;&lt;w:rsid w:val="000D6689"/&gt;&lt;w:pPr&gt;&lt;w:spacing w:after="0" w:line="240" w:lineRule="auto"/&gt;&lt;w:ind w:left="1000" w:hanging="250"/&gt;&lt;/w:pPr&gt;&lt;/w:style&gt;&lt;w:style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w:val="99"/&gt;&lt;w:semiHidden/&gt;&lt;w:unhideWhenUsed/&gt;&lt;w:rsid w:val="000D6689"/&gt;&lt;w:pPr&gt;&lt;w:spacing w:after="0" w:line="240" w:lineRule="auto"/&gt;&lt;w:ind w:left="1250" w:hanging="250"/&gt;&lt;/w:pPr&gt;&lt;/w:style&gt;&lt;w:style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w:val="99"/&gt;&lt;w:semiHidden/&gt;&lt;w:unhideWhenUsed/&gt;&lt;w:rsid w:val="000D6689"/&gt;&lt;w:pPr&gt;&lt;w:spacing w:after="0" w:line="240" w:lineRule="auto"/&gt;&lt;w:ind w:left="1500" w:hanging="250"/&gt;&lt;/w:pPr&gt;&lt;/w:style&gt;&lt;w:style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w:val="99"/&gt;&lt;w:semiHidden/&gt;&lt;w:unhideWhenUsed/&gt;&lt;w:rsid w:val="000D6689"/&gt;&lt;w:pPr&gt;&lt;w:spacing w:after="0" w:line="240" w:lineRule="auto"/&gt;&lt;w:ind w:left="1750" w:hanging="250"/&gt;&lt;/w:pPr&gt;&lt;/w:style&gt;&lt;w:style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w:val="99"/&gt;&lt;w:semiHidden/&gt;&lt;w:unhideWhenUsed/&gt;&lt;w:rsid w:val="000D6689"/&gt;&lt;w:pPr&gt;&lt;w:spacing w:after="0" w:line="240" w:lineRule="auto"/&gt;&lt;w:ind w:left="2000" w:hanging="250"/&gt;&lt;/w:pPr&gt;&lt;/w:style&gt;&lt;w:style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w:val="99"/&gt;&lt;w:semiHidden/&gt;&lt;w:unhideWhenUsed/&gt;&lt;w:rsid w:val="000D6689"/&gt;&lt;w:pPr&gt;&lt;w:spacing w:after="0" w:line="240" w:lineRule="auto"/&gt;&lt;w:ind w:left="2250" w:hanging="250"/&gt;&lt;/w:pPr&gt;&lt;/w:style&gt;&lt;w:style w:type="paragraph" w:styleId="Indexrubrik"&gt;&lt;w:name w:val="index heading"/&gt;&lt;w:basedOn w:val="Normal"/&gt;&lt;w:next w:val="Index1"/&gt;&lt;w:uiPriority w:val="99"/&gt;&lt;w:semiHidden/&gt;&lt;w:unhideWhenUsed/&gt;&lt;w:rsid w:val="000D6689"/&gt;&lt;w:rPr&gt;&lt;w:rFonts w:asciiTheme="majorHAnsi" w:eastAsiaTheme="majorEastAsia" w:hAnsiTheme="majorHAnsi" w:cstheme="majorBidi"/&gt;&lt;w:b/&gt;&lt;w:bCs/&gt;&lt;/w:rPr&gt;&lt;/w:style&gt;&lt;w:style w:type="paragraph" w:styleId="Indragetstycke"&gt;&lt;w:name w:val="Block Text"/&gt;&lt;w:basedOn w:val="Normal"/&gt;&lt;w:uiPriority w:val="99"/&gt;&lt;w:semiHidden/&gt;&lt;w:unhideWhenUsed/&gt;&lt;w:rsid w:val="000D6689"/&gt;&lt;w:pPr&gt;&lt;w:pBdr&gt;&lt;w:top w:val="single" w:sz="2" w:space="10" w:color="1A3050" w:themeColor="accent1"/&gt;&lt;w:left w:val="single" w:sz="2" w:space="10" w:color="1A3050" w:themeColor="accent1"/&gt;&lt;w:bottom w:val="single" w:sz="2" w:space="10" w:color="1A3050" w:themeColor="accent1"/&gt;&lt;w:right w:val="single" w:sz="2" w:space="10" w:color="1A3050" w:themeColor="accent1"/&gt;&lt;/w:pBdr&gt;&lt;w:ind w:left="1152" w:right="1152"/&gt;&lt;/w:pPr&gt;&lt;w:rPr&gt;&lt;w:rFonts w:eastAsiaTheme="minorEastAsia"/&gt;&lt;w:i/&gt;&lt;w:iCs/&gt;&lt;w:color w:val="1A3050" w:themeColor="accent1"/&gt;&lt;/w:rPr&gt;&lt;/w:style&gt;&lt;w:style w:type="paragraph" w:styleId="Ingetavstnd"&gt;&lt;w:name w:val="No Spacing"/&gt;&lt;w:uiPriority w:val="1"/&gt;&lt;w:semiHidden/&gt;&lt;w:qFormat/&gt;&lt;w:rsid w:val="000D6689"/&gt;&lt;w:pPr&gt;&lt;w:spacing w:after="0" w:line="240" w:lineRule="auto"/&gt;&lt;/w:pPr&gt;&lt;/w:style&gt;&lt;w:style w:type="paragraph" w:styleId="Inledning"&gt;&lt;w:name w:val="Salutation"/&gt;&lt;w:basedOn w:val="Normal"/&gt;&lt;w:next w:val="Normal"/&gt;&lt;w:link w:val="InledningChar"/&gt;&lt;w:uiPriority w:val="99"/&gt;&lt;w:semiHidden/&gt;&lt;w:unhideWhenUsed/&gt;&lt;w:rsid w:val="000D6689"/&gt;&lt;/w:style&gt;&lt;w:style w:type="character" w:customStyle="1" w:styleId="InledningChar"&gt;&lt;w:name w:val="Inledning Char"/&gt;&lt;w:basedOn w:val="Standardstycketeckensnitt"/&gt;&lt;w:link w:val="Inledning"/&gt;&lt;w:uiPriority w:val="99"/&gt;&lt;w:semiHidden/&gt;&lt;w:rsid w:val="000D6689"/&gt;&lt;/w:style&gt;&lt;w:style w:type="paragraph" w:styleId="Innehll4"&gt;&lt;w:name w:val="toc 4"/&gt;&lt;w:basedOn w:val="Normal"/&gt;&lt;w:next w:val="Normal"/&gt;&lt;w:autoRedefine/&gt;&lt;w:uiPriority w:val="39"/&gt;&lt;w:semiHidden/&gt;&lt;w:unhideWhenUsed/&gt;&lt;w:rsid w:val="000D6689"/&gt;&lt;w:pPr&gt;&lt;w:spacing w:after="100"/&gt;&lt;w:ind w:left="750"/&gt;&lt;/w:pPr&gt;&lt;/w:style&gt;&lt;w:style w:type="paragraph" w:styleId="Innehll5"&gt;&lt;w:name w:val="toc 5"/&gt;&lt;w:basedOn w:val="Normal"/&gt;&lt;w:next w:val="Normal"/&gt;&lt;w:autoRedefine/&gt;&lt;w:uiPriority w:val="39"/&gt;&lt;w:semiHidden/&gt;&lt;w:unhideWhenUsed/&gt;&lt;w:rsid w:val="000D6689"/&gt;&lt;w:pPr&gt;&lt;w:spacing w:after="100"/&gt;&lt;w:ind w:left="1000"/&gt;&lt;/w:pPr&gt;&lt;/w:style&gt;&lt;w:style w:type="paragraph" w:styleId="Innehll6"&gt;&lt;w:name w:val="toc 6"/&gt;&lt;w:basedOn w:val="Normal"/&gt;&lt;w:next w:val="Normal"/&gt;&lt;w:autoRedefine/&gt;&lt;w:uiPriority w:val="39"/&gt;&lt;w:semiHidden/&gt;&lt;w:unhideWhenUsed/&gt;&lt;w:rsid w:val="000D6689"/&gt;&lt;w:pPr&gt;&lt;w:spacing w:after="100"/&gt;&lt;w:ind w:left="1250"/&gt;&lt;/w:pPr&gt;&lt;/w:style&gt;&lt;w:style w:type="paragraph" w:styleId="Innehll7"&gt;&lt;w:name w:val="toc 7"/&gt;&lt;w:basedOn w:val="Normal"/&gt;&lt;w:next w:val="Normal"/&gt;&lt;w:autoRedefine/&gt;&lt;w:uiPriority w:val="39"/&gt;&lt;w:semiHidden/&gt;&lt;w:unhideWhenUsed/&gt;&lt;w:rsid w:val="000D6689"/&gt;&lt;w:pPr&gt;&lt;w:spacing w:after="100"/&gt;&lt;w:ind w:left="1500"/&gt;&lt;/w:pPr&gt;&lt;/w:style&gt;&lt;w:style w:type="paragraph" w:styleId="Innehll8"&gt;&lt;w:name w:val="toc 8"/&gt;&lt;w:basedOn w:val="Normal"/&gt;&lt;w:next w:val="Normal"/&gt;&lt;w:autoRedefine/&gt;&lt;w:uiPriority w:val="39"/&gt;&lt;w:semiHidden/&gt;&lt;w:unhideWhenUsed/&gt;&lt;w:rsid w:val="000D6689"/&gt;&lt;w:pPr&gt;&lt;w:spacing w:after="100"/&gt;&lt;w:ind w:left="1750"/&gt;&lt;/w:pPr&gt;&lt;/w:style&gt;&lt;w:style w:type="paragraph" w:styleId="Innehll9"&gt;&lt;w:name w:val="toc 9"/&gt;&lt;w:basedOn w:val="Normal"/&gt;&lt;w:next w:val="Normal"/&gt;&lt;w:autoRedefine/&gt;&lt;w:uiPriority w:val="39"/&gt;&lt;w:semiHidden/&gt;&lt;w:unhideWhenUsed/&gt;&lt;w:rsid w:val="000D6689"/&gt;&lt;w:pPr&gt;&lt;w:spacing w:after="100"/&gt;&lt;w:ind w:left="2000"/&gt;&lt;/w:pPr&gt;&lt;/w:style&gt;&lt;w:style w:type="paragraph" w:styleId="Kommentarsmne"&gt;&lt;w:name w:val="annotation subject"/&gt;&lt;w:basedOn w:val="Kommentarer"/&gt;&lt;w:next w:val="Kommentarer"/&gt;&lt;w:link w:val="KommentarsmneChar"/&gt;&lt;w:uiPriority w:val="99"/&gt;&lt;w:semiHidden/&gt;&lt;w:unhideWhenUsed/&gt;&lt;w:rsid w:val="000D6689"/&gt;&lt;w:pPr&gt;&lt;w:overflowPunct/&gt;&lt;w:autoSpaceDE/&gt;&lt;w:autoSpaceDN/&gt;&lt;w:adjustRightInd/&gt;&lt;w:spacing w:after="280" w:line="240" w:lineRule="auto"/&gt;&lt;w:textAlignment w:val="auto"/&gt;&lt;/w:pPr&gt;&lt;w:rPr&gt;&lt;w:rFonts w:eastAsiaTheme="minorHAnsi" w:cstheme="minorBidi"/&gt;&lt;w:b/&gt;&lt;w:bCs/&gt;&lt;/w:rPr&gt;&lt;/w:style&gt;&lt;w:style w:type="character" w:customStyle="1" w:styleId="KommentarsmneChar"&gt;&lt;w:name w:val="Kommentarsämne Char"/&gt;&lt;w:basedOn w:val="KommentarerChar"/&gt;&lt;w:link w:val="Kommentarsmne"/&gt;&lt;w:uiPriority w:val="99"/&gt;&lt;w:semiHidden/&gt;&lt;w:rsid w:val="000D6689"/&gt;&lt;w:rPr&gt;&lt;w:rFonts w:eastAsia="Times New Roman" w:cs="Times New Roman"/&gt;&lt;w:b/&gt;&lt;w:bCs/&gt;&lt;w:sz w:val="20"/&gt;&lt;w:szCs w:val="20"/&gt;&lt;/w:rPr&gt;&lt;/w:style&gt;&lt;w:style w:type="paragraph" w:styleId="Lista"&gt;&lt;w:name w:val="List"/&gt;&lt;w:basedOn w:val="Normal"/&gt;&lt;w:uiPriority w:val="99"/&gt;&lt;w:semiHidden/&gt;&lt;w:unhideWhenUsed/&gt;&lt;w:rsid w:val="000D6689"/&gt;&lt;w:pPr&gt;&lt;w:ind w:left="283" w:hanging="283"/&gt;&lt;w:contextualSpacing/&gt;&lt;/w:pPr&gt;&lt;/w:style&gt;&lt;w:style w:type="paragraph" w:styleId="Lista2"&gt;&lt;w:name w:val="List 2"/&gt;&lt;w:basedOn w:val="Normal"/&gt;&lt;w:uiPriority w:val="99"/&gt;&lt;w:semiHidden/&gt;&lt;w:unhideWhenUsed/&gt;&lt;w:rsid w:val="000D6689"/&gt;&lt;w:pPr&gt;&lt;w:ind w:left="566" w:hanging="283"/&gt;&lt;w:contextualSpacing/&gt;&lt;/w:pPr&gt;&lt;/w:style&gt;&lt;w:style w:type="paragraph" w:styleId="Lista3"&gt;&lt;w:name w:val="List 3"/&gt;&lt;w:basedOn w:val="Normal"/&gt;&lt;w:uiPriority w:val="99"/&gt;&lt;w:semiHidden/&gt;&lt;w:unhideWhenUsed/&gt;&lt;w:rsid w:val="000D6689"/&gt;&lt;w:pPr&gt;&lt;w:ind w:left="849" w:hanging="283"/&gt;&lt;w:contextualSpacing/&gt;&lt;/w:pPr&gt;&lt;/w:style&gt;&lt;w:style w:type="paragraph" w:styleId="Lista4"&gt;&lt;w:name w:val="List 4"/&gt;&lt;w:basedOn w:val="Normal"/&gt;&lt;w:uiPriority w:val="99"/&gt;&lt;w:semiHidden/&gt;&lt;w:unhideWhenUsed/&gt;&lt;w:rsid w:val="000D6689"/&gt;&lt;w:pPr&gt;&lt;w:ind w:left="1132" w:hanging="283"/&gt;&lt;w:contextualSpacing/&gt;&lt;/w:pPr&gt;&lt;/w:style&gt;&lt;w:style w:type="paragraph" w:styleId="Lista5"&gt;&lt;w:name w:val="List 5"/&gt;&lt;w:basedOn w:val="Normal"/&gt;&lt;w:uiPriority w:val="99"/&gt;&lt;w:semiHidden/&gt;&lt;w:unhideWhenUsed/&gt;&lt;w:rsid w:val="000D6689"/&gt;&lt;w:pPr&gt;&lt;w:ind w:left="1415" w:hanging="283"/&gt;&lt;w:contextualSpacing/&gt;&lt;/w:pPr&gt;&lt;/w:style&gt;&lt;w:style w:type="paragraph" w:styleId="Listafortstt"&gt;&lt;w:name w:val="List Continue"/&gt;&lt;w:basedOn w:val="Normal"/&gt;&lt;w:uiPriority w:val="99"/&gt;&lt;w:semiHidden/&gt;&lt;w:unhideWhenUsed/&gt;&lt;w:rsid w:val="000D6689"/&gt;&lt;w:pPr&gt;&lt;w:spacing w:after="120"/&gt;&lt;w:ind w:left="283"/&gt;&lt;w:contextualSpacing/&gt;&lt;/w:pPr&gt;&lt;/w:style&gt;&lt;w:style w:type="paragraph" w:styleId="Listafortstt2"&gt;&lt;w:name w:val="List Continue 2"/&gt;&lt;w:basedOn w:val="Normal"/&gt;&lt;w:uiPriority w:val="99"/&gt;&lt;w:semiHidden/&gt;&lt;w:unhideWhenUsed/&gt;&lt;w:rsid w:val="000D6689"/&gt;&lt;w:pPr&gt;&lt;w:spacing w:after="120"/&gt;&lt;w:ind w:left="566"/&gt;&lt;w:contextualSpacing/&gt;&lt;/w:pPr&gt;&lt;/w:style&gt;&lt;w:style w:type="paragraph" w:styleId="Listafortstt3"&gt;&lt;w:name w:val="List Continue 3"/&gt;&lt;w:basedOn w:val="Normal"/&gt;&lt;w:uiPriority w:val="99"/&gt;&lt;w:semiHidden/&gt;&lt;w:unhideWhenUsed/&gt;&lt;w:rsid w:val="000D6689"/&gt;&lt;w:pPr&gt;&lt;w:spacing w:after="120"/&gt;&lt;w:ind w:left="849"/&gt;&lt;w:contextualSpacing/&gt;&lt;/w:pPr&gt;&lt;/w:style&gt;&lt;w:style w:type="paragraph" w:styleId="Listafortstt4"&gt;&lt;w:name w:val="List Continue 4"/&gt;&lt;w:basedOn w:val="Normal"/&gt;&lt;w:uiPriority w:val="99"/&gt;&lt;w:semiHidden/&gt;&lt;w:unhideWhenUsed/&gt;&lt;w:rsid w:val="000D6689"/&gt;&lt;w:pPr&gt;&lt;w:spacing w:after="120"/&gt;&lt;w:ind w:left="1132"/&gt;&lt;w:contextualSpacing/&gt;&lt;/w:pPr&gt;&lt;/w:style&gt;&lt;w:style w:type="paragraph" w:styleId="Listafortstt5"&gt;&lt;w:name w:val="List Continue 5"/&gt;&lt;w:basedOn w:val="Normal"/&gt;&lt;w:uiPriority w:val="99"/&gt;&lt;w:semiHidden/&gt;&lt;w:unhideWhenUsed/&gt;&lt;w:rsid w:val="000D6689"/&gt;&lt;w:pPr&gt;&lt;w:spacing w:after="120"/&gt;&lt;w:ind w:left="1415"/&gt;&lt;w:contextualSpacing/&gt;&lt;/w:pPr&gt;&lt;/w:style&gt;&lt;w:style w:type="paragraph" w:styleId="Liststycke"&gt;&lt;w:name w:val="List Paragraph"/&gt;&lt;w:basedOn w:val="Normal"/&gt;&lt;w:uiPriority w:val="34"/&gt;&lt;w:semiHidden/&gt;&lt;w:qFormat/&gt;&lt;w:rsid w:val="000D6689"/&gt;&lt;w:pPr&gt;&lt;w:ind w:left="720"/&gt;&lt;w:contextualSpacing/&gt;&lt;/w:pPr&gt;&lt;/w:style&gt;&lt;w:style w:type="table" w:styleId="Listtabell1ljus"&gt;&lt;w:name w:val="List Table 1 Light"/&gt;&lt;w:basedOn w:val="Normaltabell"/&gt;&lt;w:uiPriority w:val="46"/&gt;&lt;w:rsid w:val="000D6689"/&gt;&lt;w:pPr&gt;&lt;w:spacing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w:val="single"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w:styleId="Listtabell1ljusdekorfrg1"&gt;&lt;w:name w:val="List Table 1 Light Accent 1"/&gt;&lt;w:basedOn w:val="Normaltabell"/&gt;&lt;w:uiPriority w:val="46"/&gt;&lt;w:rsid w:val="000D6689"/&gt;&lt;w:pPr&gt;&lt;w:spacing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w:color="4779C3" w:themeColor="accent1" w:themeTint="99"/&gt;&lt;/w:tcBorders&gt;&lt;/w:tcPr&gt;&lt;/w:tblStylePr&gt;&lt;w:tblStylePr w:type="lastRow"&gt;&lt;w:rPr&gt;&lt;w:b/&gt;&lt;w:bCs/&gt;&lt;/w:rPr&gt;&lt;w:tblPr/&gt;&lt;w:tcPr&gt;&lt;w:tcBorders&gt;&lt;w:top w:val="single" w:sz="4" w:space="0" w:color="4779C3"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w:fill="C1D2EB" w:themeFill="accent1" w:themeFillTint="33"/&gt;&lt;/w:tcPr&gt;&lt;/w:tblStylePr&gt;&lt;w:tblStylePr w:type="band1Horz"&gt;&lt;w:tblPr/&gt;&lt;w:tcPr&gt;&lt;w:shd w:val="clear" w:color="auto" w:fill="C1D2EB" w:themeFill="accent1" w:themeFillTint="33"/&gt;&lt;/w:tcPr&gt;&lt;/w:tblStylePr&gt;&lt;/w:style&gt;&lt;w:style w:type="table" w:styleId="Listtabell1ljusdekorfrg2"&gt;&lt;w:name w:val="List Table 1 Light Accent 2"/&gt;&lt;w:basedOn w:val="Normaltabell"/&gt;&lt;w:uiPriority w:val="46"/&gt;&lt;w:rsid w:val="000D6689"/&gt;&lt;w:pPr&gt;&lt;w:spacing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w:color="EBEAE8" w:themeColor="accent2" w:themeTint="99"/&gt;&lt;/w:tcBorders&gt;&lt;/w:tcPr&gt;&lt;/w:tblStylePr&gt;&lt;w:tblStylePr w:type="lastRow"&gt;&lt;w:rPr&gt;&lt;w:b/&gt;&lt;w:bCs/&gt;&lt;/w:rPr&gt;&lt;w:tblPr/&gt;&lt;w:tcPr&gt;&lt;w:tcBorders&gt;&lt;w:top w:val="single" w:sz="4" w:space="0" w:color="EBEAE8"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w:fill="F8F8F7" w:themeFill="accent2" w:themeFillTint="33"/&gt;&lt;/w:tcPr&gt;&lt;/w:tblStylePr&gt;&lt;w:tblStylePr w:type="band1Horz"&gt;&lt;w:tblPr/&gt;&lt;w:tcPr&gt;&lt;w:shd w:val="clear" w:color="auto" w:fill="F8F8F7" w:themeFill="accent2" w:themeFillTint="33"/&gt;&lt;/w:tcPr&gt;&lt;/w:tblStylePr&gt;&lt;/w:style&gt;&lt;w:style w:type="table" w:styleId="Listtabell1ljusdekorfrg3"&gt;&lt;w:name w:val="List Table 1 Light Accent 3"/&gt;&lt;w:basedOn w:val="Normaltabell"/&gt;&lt;w:uiPriority w:val="46"/&gt;&lt;w:rsid w:val="000D6689"/&gt;&lt;w:pPr&gt;&lt;w:spacing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w:color="88A9C9" w:themeColor="accent3" w:themeTint="99"/&gt;&lt;/w:tcBorders&gt;&lt;/w:tcPr&gt;&lt;/w:tblStylePr&gt;&lt;w:tblStylePr w:type="lastRow"&gt;&lt;w:rPr&gt;&lt;w:b/&gt;&lt;w:bCs/&gt;&lt;/w:rPr&gt;&lt;w:tblPr/&gt;&lt;w:tcPr&gt;&lt;w:tcBorders&gt;&lt;w:top w:val="single" w:sz="4" w:space="0" w:color="88A9C9"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w:fill="D7E2ED" w:themeFill="accent3" w:themeFillTint="33"/&gt;&lt;/w:tcPr&gt;&lt;/w:tblStylePr&gt;&lt;w:tblStylePr w:type="band1Horz"&gt;&lt;w:tblPr/&gt;&lt;w:tcPr&gt;&lt;w:shd w:val="clear" w:color="auto" w:fill="D7E2ED" w:themeFill="accent3" w:themeFillTint="33"/&gt;&lt;/w:tcPr&gt;&lt;/w:tblStylePr&gt;&lt;/w:style&gt;&lt;w:style w:type="table" w:styleId="Listtabell1ljusdekorfrg4"&gt;&lt;w:name w:val="List Table 1 Light Accent 4"/&gt;&lt;w:basedOn w:val="Normaltabell"/&gt;&lt;w:uiPriority w:val="46"/&gt;&lt;w:rsid w:val="000D6689"/&gt;&lt;w:pPr&gt;&lt;w:spacing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w:color="C5D3DE" w:themeColor="accent4" w:themeTint="99"/&gt;&lt;/w:tcBorders&gt;&lt;/w:tcPr&gt;&lt;/w:tblStylePr&gt;&lt;w:tblStylePr w:type="lastRow"&gt;&lt;w:rPr&gt;&lt;w:b/&gt;&lt;w:bCs/&gt;&lt;/w:rPr&gt;&lt;w:tblPr/&gt;&lt;w:tcPr&gt;&lt;w:tcBorders&gt;&lt;w:top w:val="single" w:sz="4" w:space="0" w:color="C5D3DE"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w:fill="EBF0F4" w:themeFill="accent4" w:themeFillTint="33"/&gt;&lt;/w:tcPr&gt;&lt;/w:tblStylePr&gt;&lt;w:tblStylePr w:type="band1Horz"&gt;&lt;w:tblPr/&gt;&lt;w:tcPr&gt;&lt;w:shd w:val="clear" w:color="auto" w:fill="EBF0F4" w:themeFill="accent4" w:themeFillTint="33"/&gt;&lt;/w:tcPr&gt;&lt;/w:tblStylePr&gt;&lt;/w:style&gt;&lt;w:style w:type="table" w:styleId="Listtabell1ljusdekorfrg5"&gt;&lt;w:name w:val="List Table 1 Light Accent 5"/&gt;&lt;w:basedOn w:val="Normaltabell"/&gt;&lt;w:uiPriority w:val="46"/&gt;&lt;w:rsid w:val="000D6689"/&gt;&lt;w:pPr&gt;&lt;w:spacing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w:color="ACA69C" w:themeColor="accent5" w:themeTint="99"/&gt;&lt;/w:tcBorders&gt;&lt;/w:tcPr&gt;&lt;/w:tblStylePr&gt;&lt;w:tblStylePr w:type="lastRow"&gt;&lt;w:rPr&gt;&lt;w:b/&gt;&lt;w:bCs/&gt;&lt;/w:rPr&gt;&lt;w:tblPr/&gt;&lt;w:tcPr&gt;&lt;w:tcBorders&gt;&lt;w:top w:val="single" w:sz="4" w:space="0" w:color="ACA69C"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w:fill="E3E1DE" w:themeFill="accent5" w:themeFillTint="33"/&gt;&lt;/w:tcPr&gt;&lt;/w:tblStylePr&gt;&lt;w:tblStylePr w:type="band1Horz"&gt;&lt;w:tblPr/&gt;&lt;w:tcPr&gt;&lt;w:shd w:val="clear" w:color="auto" w:fill="E3E1DE" w:themeFill="accent5" w:themeFillTint="33"/&gt;&lt;/w:tcPr&gt;&lt;/w:tblStylePr&gt;&lt;/w:style&gt;&lt;w:style w:type="table" w:styleId="Listtabell1ljusdekorfrg6"&gt;&lt;w:name w:val="List Table 1 Light Accent 6"/&gt;&lt;w:basedOn w:val="Normaltabell"/&gt;&lt;w:uiPriority w:val="46"/&gt;&lt;w:rsid w:val="000D6689"/&gt;&lt;w:pPr&gt;&lt;w:spacing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w:color="ECF0F4" w:themeColor="accent6" w:themeTint="99"/&gt;&lt;/w:tcBorders&gt;&lt;/w:tcPr&gt;&lt;/w:tblStylePr&gt;&lt;w:tblStylePr w:type="lastRow"&gt;&lt;w:rPr&gt;&lt;w:b/&gt;&lt;w:bCs/&gt;&lt;/w:rPr&gt;&lt;w:tblPr/&gt;&lt;w:tcPr&gt;&lt;w:tcBorders&gt;&lt;w:top w:val="single" w:sz="4" w:space="0" w:color="ECF0F4"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w:fill="F8FAFB" w:themeFill="accent6" w:themeFillTint="33"/&gt;&lt;/w:tcPr&gt;&lt;/w:tblStylePr&gt;&lt;w:tblStylePr w:type="band1Horz"&gt;&lt;w:tblPr/&gt;&lt;w:tcPr&gt;&lt;w:shd w:val="clear" w:color="auto" w:fill="F8FAFB" w:themeFill="accent6" w:themeFillTint="33"/&gt;&lt;/w:tcPr&gt;&lt;/w:tblStylePr&gt;&lt;/w:style&gt;&lt;w:style w:type="table" w:styleId="Listtabell2"&gt;&lt;w:name w:val="List Table 2"/&gt;&lt;w:basedOn w:val="Normaltabell"/&gt;&lt;w:uiPriority w:val="47"/&gt;&lt;w:rsid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w:themeTint="99"/&gt;&lt;w:bottom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w:styleId="Listtabell2dekorfrg1"&gt;&lt;w:name w:val="List Table 2 Accent 1"/&gt;&lt;w:basedOn w:val="Normaltabell"/&gt;&lt;w:uiPriority w:val="47"/&gt;&lt;w:rsid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w:color="4779C3" w:themeColor="accent1" w:themeTint="99"/&gt;&lt;w:bottom w:val="single" w:sz="4" w:space="0" w:color="4779C3" w:themeColor="accent1" w:themeTint="99"/&gt;&lt;w:insideH w:val="single" w:sz="4" w:space="0" w:color="4779C3" w:themeColor="accent1"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w:fill="C1D2EB" w:themeFill="accent1" w:themeFillTint="33"/&gt;&lt;/w:tcPr&gt;&lt;/w:tblStylePr&gt;&lt;w:tblStylePr w:type="band1Horz"&gt;&lt;w:tblPr/&gt;&lt;w:tcPr&gt;&lt;w:shd w:val="clear" w:color="auto" w:fill="C1D2EB" w:themeFill="accent1" w:themeFillTint="33"/&gt;&lt;/w:tcPr&gt;&lt;/w:tblStylePr&gt;&lt;/w:style&gt;&lt;w:style w:type="table" w:styleId="Listtabell2dekorfrg2"&gt;&lt;w:name w:val="List Table 2 Accent 2"/&gt;&lt;w:basedOn w:val="Normaltabell"/&gt;&lt;w:uiPriority w:val="47"/&gt;&lt;w:rsid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w:color="EBEAE8" w:themeColor="accent2" w:themeTint="99"/&gt;&lt;w:bottom w:val="single" w:sz="4" w:space="0" w:color="EBEAE8" w:themeColor="accent2" w:themeTint="99"/&gt;&lt;w:insideH w:val="single" w:sz="4" w:space="0" w:color="EBEAE8" w:themeColor="accent2"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w:fill="F8F8F7" w:themeFill="accent2" w:themeFillTint="33"/&gt;&lt;/w:tcPr&gt;&lt;/w:tblStylePr&gt;&lt;w:tblStylePr w:type="band1Horz"&gt;&lt;w:tblPr/&gt;&lt;w:tcPr&gt;&lt;w:shd w:val="clear" w:color="auto" w:fill="F8F8F7" w:themeFill="accent2" w:themeFillTint="33"/&gt;&lt;/w:tcPr&gt;&lt;/w:tblStylePr&gt;&lt;/w:style&gt;&lt;w:style w:type="table" w:styleId="Listtabell2dekorfrg3"&gt;&lt;w:name w:val="List Table 2 Accent 3"/&gt;&lt;w:basedOn w:val="Normaltabell"/&gt;&lt;w:uiPriority w:val="47"/&gt;&lt;w:rsid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w:color="88A9C9" w:themeColor="accent3" w:themeTint="99"/&gt;&lt;w:bottom w:val="single" w:sz="4" w:space="0" w:color="88A9C9" w:themeColor="accent3" w:themeTint="99"/&gt;&lt;w:insideH w:val="single" w:sz="4" w:space="0" w:color="88A9C9" w:themeColor="accent3"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w:fill="D7E2ED" w:themeFill="accent3" w:themeFillTint="33"/&gt;&lt;/w:tcPr&gt;&lt;/w:tblStylePr&gt;&lt;w:tblStylePr w:type="band1Horz"&gt;&lt;w:tblPr/&gt;&lt;w:tcPr&gt;&lt;w:shd w:val="clear" w:color="auto" w:fill="D7E2ED" w:themeFill="accent3" w:themeFillTint="33"/&gt;&lt;/w:tcPr&gt;&lt;/w:tblStylePr&gt;&lt;/w:style&gt;&lt;w:style w:type="table" w:styleId="Listtabell2dekorfrg4"&gt;&lt;w:name w:val="List Table 2 Accent 4"/&gt;&lt;w:basedOn w:val="Normaltabell"/&gt;&lt;w:uiPriority w:val="47"/&gt;&lt;w:rsid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w:color="C5D3DE" w:themeColor="accent4" w:themeTint="99"/&gt;&lt;w:bottom w:val="single" w:sz="4" w:space="0" w:color="C5D3DE" w:themeColor="accent4" w:themeTint="99"/&gt;&lt;w:insideH w:val="single" w:sz="4" w:space="0" w:color="C5D3DE" w:themeColor="accent4"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w:fill="EBF0F4" w:themeFill="accent4" w:themeFillTint="33"/&gt;&lt;/w:tcPr&gt;&lt;/w:tblStylePr&gt;&lt;w:tblStylePr w:type="band1Horz"&gt;&lt;w:tblPr/&gt;&lt;w:tcPr&gt;&lt;w:shd w:val="clear" w:color="auto" w:fill="EBF0F4" w:themeFill="accent4" w:themeFillTint="33"/&gt;&lt;/w:tcPr&gt;&lt;/w:tblStylePr&gt;&lt;/w:style&gt;&lt;w:style w:type="table" w:styleId="Listtabell2dekorfrg5"&gt;&lt;w:name w:val="List Table 2 Accent 5"/&gt;&lt;w:basedOn w:val="Normaltabell"/&gt;&lt;w:uiPriority w:val="47"/&gt;&lt;w:rsid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w:color="ACA69C" w:themeColor="accent5" w:themeTint="99"/&gt;&lt;w:bottom w:val="single" w:sz="4" w:space="0" w:color="ACA69C" w:themeColor="accent5" w:themeTint="99"/&gt;&lt;w:insideH w:val="single" w:sz="4" w:space="0" w:color="ACA69C" w:themeColor="accent5"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w:fill="E3E1DE" w:themeFill="accent5" w:themeFillTint="33"/&gt;&lt;/w:tcPr&gt;&lt;/w:tblStylePr&gt;&lt;w:tblStylePr w:type="band1Horz"&gt;&lt;w:tblPr/&gt;&lt;w:tcPr&gt;&lt;w:shd w:val="clear" w:color="auto" w:fill="E3E1DE" w:themeFill="accent5" w:themeFillTint="33"/&gt;&lt;/w:tcPr&gt;&lt;/w:tblStylePr&gt;&lt;/w:style&gt;&lt;w:style w:type="table" w:styleId="Listtabell2dekorfrg6"&gt;&lt;w:name w:val="List Table 2 Accent 6"/&gt;&lt;w:basedOn w:val="Normaltabell"/&gt;&lt;w:uiPriority w:val="47"/&gt;&lt;w:rsid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w:color="ECF0F4" w:themeColor="accent6" w:themeTint="99"/&gt;&lt;w:bottom w:val="single" w:sz="4" w:space="0" w:color="ECF0F4" w:themeColor="accent6" w:themeTint="99"/&gt;&lt;w:insideH w:val="single" w:sz="4" w:space="0" w:color="ECF0F4" w:themeColor="accent6"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w:fill="F8FAFB" w:themeFill="accent6" w:themeFillTint="33"/&gt;&lt;/w:tcPr&gt;&lt;/w:tblStylePr&gt;&lt;w:tblStylePr w:type="band1Horz"&gt;&lt;w:tblPr/&gt;&lt;w:tcPr&gt;&lt;w:shd w:val="clear" w:color="auto" w:fill="F8FAFB" w:themeFill="accent6" w:themeFillTint="33"/&gt;&lt;/w:tcPr&gt;&lt;/w:tblStylePr&gt;&lt;/w:style&gt;&lt;w:style w:type="table" w:styleId="Listtabell3"&gt;&lt;w:name w:val="List Table 3"/&gt;&lt;w:basedOn w:val="Normaltabell"/&gt;&lt;w:uiPriority w:val="48"/&gt;&lt;w:rsid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w:themeColor="text1"/&gt;&lt;/w:tblBorders&gt;&lt;/w:tblPr&gt;&lt;w:tblStylePr w:type="firstRow"&gt;&lt;w:rPr&gt;&lt;w:b/&gt;&lt;w:bCs/&gt;&lt;w:color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w:color="000000" w:themeColor="text1"/&gt;&lt;w:right w:val="single" w:sz="4" w:space="0" w:color="000000" w:themeColor="text1"/&gt;&lt;/w:tcBorders&gt;&lt;/w:tcPr&gt;&lt;/w:tblStylePr&gt;&lt;w:tblStylePr w:type="band1Horz"&gt;&lt;w:tblPr/&gt;&lt;w:tcPr&gt;&lt;w:tcBorders&gt;&lt;w:top w:val="single" w:sz="4" w:space="0" w:color="000000" w:themeColor="text1"/&gt;&lt;w:bottom w:val="single" w:sz="4" w:space="0" w:color="000000" w:themeColor="text1"/&gt;&lt;w:insideH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w:color="000000" w:themeColor="text1"/&gt;&lt;w:left w:val="nil"/&gt;&lt;/w:tcBorders&gt;&lt;/w:tcPr&gt;&lt;/w:tblStylePr&gt;&lt;w:tblStylePr w:type="swCell"&gt;&lt;w:tblPr/&gt;&lt;w:tcPr&gt;&lt;w:tcBorders&gt;&lt;w:top w:val="double" w:sz="4" w:space="0" w:color="000000" w:themeColor="text1"/&gt;&lt;w:right w:val="nil"/&gt;&lt;/w:tcBorders&gt;&lt;/w:tcPr&gt;&lt;/w:tblStylePr&gt;&lt;/w:style&gt;&lt;w:style w:type="table" w:styleId="Listtabell3dekorfrg1"&gt;&lt;w:name w:val="List Table 3 Accent 1"/&gt;&lt;w:basedOn w:val="Normaltabell"/&gt;&lt;w:uiPriority w:val="48"/&gt;&lt;w:rsid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w:color="1A3050" w:themeColor="accent1"/&gt;&lt;w:left w:val="single" w:sz="4" w:space="0" w:color="1A3050" w:themeColor="accent1"/&gt;&lt;w:bottom w:val="single" w:sz="4" w:space="0" w:color="1A3050" w:themeColor="accent1"/&gt;&lt;w:right w:val="single" w:sz="4" w:space="0" w:color="1A3050" w:themeColor="accent1"/&gt;&lt;/w:tblBorders&gt;&lt;/w:tblPr&gt;&lt;w:tblStylePr w:type="firstRow"&gt;&lt;w:rPr&gt;&lt;w:b/&gt;&lt;w:bCs/&gt;&lt;w:color w:val="FFFFFF" w:themeColor="background1"/&gt;&lt;/w:rPr&gt;&lt;w:tblPr/&gt;&lt;w:tcPr&gt;&lt;w:shd w:val="clear" w:color="auto" w:fill="1A3050" w:themeFill="accent1"/&gt;&lt;/w:tcPr&gt;&lt;/w:tblStylePr&gt;&lt;w:tblStylePr w:type="lastRow"&gt;&lt;w:rPr&gt;&lt;w:b/&gt;&lt;w:bCs/&gt;&lt;/w:rPr&gt;&lt;w:tblPr/&gt;&lt;w:tcPr&gt;&lt;w:tcBorders&gt;&lt;w:top w:val="double" w:sz="4" w:space="0" w:color="1A3050" w:themeColor="accent1"/&gt;&lt;/w:tcBorders&gt;&lt;w:shd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w:color="1A3050" w:themeColor="accent1"/&gt;&lt;w:right w:val="single" w:sz="4" w:space="0" w:color="1A3050" w:themeColor="accent1"/&gt;&lt;/w:tcBorders&gt;&lt;/w:tcPr&gt;&lt;/w:tblStylePr&gt;&lt;w:tblStylePr w:type="band1Horz"&gt;&lt;w:tblPr/&gt;&lt;w:tcPr&gt;&lt;w:tcBorders&gt;&lt;w:top w:val="single" w:sz="4" w:space="0" w:color="1A3050" w:themeColor="accent1"/&gt;&lt;w:bottom w:val="single" w:sz="4" w:space="0" w:color="1A3050" w:themeColor="accent1"/&gt;&lt;w:insideH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w:color="1A3050" w:themeColor="accent1"/&gt;&lt;w:left w:val="nil"/&gt;&lt;/w:tcBorders&gt;&lt;/w:tcPr&gt;&lt;/w:tblStylePr&gt;&lt;w:tblStylePr w:type="swCell"&gt;&lt;w:tblPr/&gt;&lt;w:tcPr&gt;&lt;w:tcBorders&gt;&lt;w:top w:val="double" w:sz="4" w:space="0" w:color="1A3050" w:themeColor="accent1"/&gt;&lt;w:right w:val="nil"/&gt;&lt;/w:tcBorders&gt;&lt;/w:tcPr&gt;&lt;/w:tblStylePr&gt;&lt;/w:style&gt;&lt;w:style w:type="table" w:styleId="Listtabell3dekorfrg2"&gt;&lt;w:name w:val="List Table 3 Accent 2"/&gt;&lt;w:basedOn w:val="Normaltabell"/&gt;&lt;w:uiPriority w:val="48"/&gt;&lt;w:rsid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w:color="DFDDD9" w:themeColor="accent2"/&gt;&lt;w:left w:val="single" w:sz="4" w:space="0" w:color="DFDDD9" w:themeColor="accent2"/&gt;&lt;w:bottom w:val="single" w:sz="4" w:space="0" w:color="DFDDD9" w:themeColor="accent2"/&gt;&lt;w:right w:val="single" w:sz="4" w:space="0" w:color="DFDDD9" w:themeColor="accent2"/&gt;&lt;/w:tblBorders&gt;&lt;/w:tblPr&gt;&lt;w:tblStylePr w:type="firstRow"&gt;&lt;w:rPr&gt;&lt;w:b/&gt;&lt;w:bCs/&gt;&lt;w:color w:val="FFFFFF" w:themeColor="background1"/&gt;&lt;/w:rPr&gt;&lt;w:tblPr/&gt;&lt;w:tcPr&gt;&lt;w:shd w:val="clear" w:color="auto" w:fill="DFDDD9" w:themeFill="accent2"/&gt;&lt;/w:tcPr&gt;&lt;/w:tblStylePr&gt;&lt;w:tblStylePr w:type="lastRow"&gt;&lt;w:rPr&gt;&lt;w:b/&gt;&lt;w:bCs/&gt;&lt;/w:rPr&gt;&lt;w:tblPr/&gt;&lt;w:tcPr&gt;&lt;w:tcBorders&gt;&lt;w:top w:val="double" w:sz="4" w:space="0" w:color="DFDDD9" w:themeColor="accent2"/&gt;&lt;/w:tcBorders&gt;&lt;w:shd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w:color="DFDDD9" w:themeColor="accent2"/&gt;&lt;w:right w:val="single" w:sz="4" w:space="0" w:color="DFDDD9" w:themeColor="accent2"/&gt;&lt;/w:tcBorders&gt;&lt;/w:tcPr&gt;&lt;/w:tblStylePr&gt;&lt;w:tblStylePr w:type="band1Horz"&gt;&lt;w:tblPr/&gt;&lt;w:tcPr&gt;&lt;w:tcBorders&gt;&lt;w:top w:val="single" w:sz="4" w:space="0" w:color="DFDDD9" w:themeColor="accent2"/&gt;&lt;w:bottom w:val="single" w:sz="4" w:space="0" w:color="DFDDD9" w:themeColor="accent2"/&gt;&lt;w:insideH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w:color="DFDDD9" w:themeColor="accent2"/&gt;&lt;w:left w:val="nil"/&gt;&lt;/w:tcBorders&gt;&lt;/w:tcPr&gt;&lt;/w:tblStylePr&gt;&lt;w:tblStylePr w:type="swCell"&gt;&lt;w:tblPr/&gt;&lt;w:tcPr&gt;&lt;w:tcBorders&gt;&lt;w:top w:val="double" w:sz="4" w:space="0" w:color="DFDDD9" w:themeColor="accent2"/&gt;&lt;w:right w:val="nil"/&gt;&lt;/w:tcBorders&gt;&lt;/w:tcPr&gt;&lt;/w:tblStylePr&gt;&lt;/w:style&gt;&lt;w:style w:type="table" w:styleId="Listtabell3dekorfrg3"&gt;&lt;w:name w:val="List Table 3 Accent 3"/&gt;&lt;w:basedOn w:val="Normaltabell"/&gt;&lt;w:uiPriority w:val="48"/&gt;&lt;w:rsid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w:color="467199" w:themeColor="accent3"/&gt;&lt;w:left w:val="single" w:sz="4" w:space="0" w:color="467199" w:themeColor="accent3"/&gt;&lt;w:bottom w:val="single" w:sz="4" w:space="0" w:color="467199" w:themeColor="accent3"/&gt;&lt;w:right w:val="single" w:sz="4" w:space="0" w:color="467199" w:themeColor="accent3"/&gt;&lt;/w:tblBorders&gt;&lt;/w:tblPr&gt;&lt;w:tblStylePr w:type="firstRow"&gt;&lt;w:rPr&gt;&lt;w:b/&gt;&lt;w:bCs/&gt;&lt;w:color w:val="FFFFFF" w:themeColor="background1"/&gt;&lt;/w:rPr&gt;&lt;w:tblPr/&gt;&lt;w:tcPr&gt;&lt;w:shd w:val="clear" w:color="auto" w:fill="467199" w:themeFill="accent3"/&gt;&lt;/w:tcPr&gt;&lt;/w:tblStylePr&gt;&lt;w:tblStylePr w:type="lastRow"&gt;&lt;w:rPr&gt;&lt;w:b/&gt;&lt;w:bCs/&gt;&lt;/w:rPr&gt;&lt;w:tblPr/&gt;&lt;w:tcPr&gt;&lt;w:tcBorders&gt;&lt;w:top w:val="double" w:sz="4" w:space="0" w:color="467199" w:themeColor="accent3"/&gt;&lt;/w:tcBorders&gt;&lt;w:shd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w:color="467199" w:themeColor="accent3"/&gt;&lt;w:right w:val="single" w:sz="4" w:space="0" w:color="467199" w:themeColor="accent3"/&gt;&lt;/w:tcBorders&gt;&lt;/w:tcPr&gt;&lt;/w:tblStylePr&gt;&lt;w:tblStylePr w:type="band1Horz"&gt;&lt;w:tblPr/&gt;&lt;w:tcPr&gt;&lt;w:tcBorders&gt;&lt;w:top w:val="single" w:sz="4" w:space="0" w:color="467199" w:themeColor="accent3"/&gt;&lt;w:bottom w:val="single" w:sz="4" w:space="0" w:color="467199" w:themeColor="accent3"/&gt;&lt;w:insideH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w:color="467199" w:themeColor="accent3"/&gt;&lt;w:left w:val="nil"/&gt;&lt;/w:tcBorders&gt;&lt;/w:tcPr&gt;&lt;/w:tblStylePr&gt;&lt;w:tblStylePr w:type="swCell"&gt;&lt;w:tblPr/&gt;&lt;w:tcPr&gt;&lt;w:tcBorders&gt;&lt;w:top w:val="double" w:sz="4" w:space="0" w:color="467199" w:themeColor="accent3"/&gt;&lt;w:right w:val="nil"/&gt;&lt;/w:tcBorders&gt;&lt;/w:tcPr&gt;&lt;/w:tblStylePr&gt;&lt;/w:style&gt;&lt;w:style w:type="table" w:styleId="Listtabell3dekorfrg4"&gt;&lt;w:name w:val="List Table 3 Accent 4"/&gt;&lt;w:basedOn w:val="Normaltabell"/&gt;&lt;w:uiPriority w:val="48"/&gt;&lt;w:rsid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w:color="A0B6C9" w:themeColor="accent4"/&gt;&lt;w:left w:val="single" w:sz="4" w:space="0" w:color="A0B6C9" w:themeColor="accent4"/&gt;&lt;w:bottom w:val="single" w:sz="4" w:space="0" w:color="A0B6C9" w:themeColor="accent4"/&gt;&lt;w:right w:val="single" w:sz="4" w:space="0" w:color="A0B6C9" w:themeColor="accent4"/&gt;&lt;/w:tblBorders&gt;&lt;/w:tblPr&gt;&lt;w:tblStylePr w:type="firstRow"&gt;&lt;w:rPr&gt;&lt;w:b/&gt;&lt;w:bCs/&gt;&lt;w:color w:val="FFFFFF" w:themeColor="background1"/&gt;&lt;/w:rPr&gt;&lt;w:tblPr/&gt;&lt;w:tcPr&gt;&lt;w:shd w:val="clear" w:color="auto" w:fill="A0B6C9" w:themeFill="accent4"/&gt;&lt;/w:tcPr&gt;&lt;/w:tblStylePr&gt;&lt;w:tblStylePr w:type="lastRow"&gt;&lt;w:rPr&gt;&lt;w:b/&gt;&lt;w:bCs/&gt;&lt;/w:rPr&gt;&lt;w:tblPr/&gt;&lt;w:tcPr&gt;&lt;w:tcBorders&gt;&lt;w:top w:val="double" w:sz="4" w:space="0" w:color="A0B6C9" w:themeColor="accent4"/&gt;&lt;/w:tcBorders&gt;&lt;w:shd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w:color="A0B6C9" w:themeColor="accent4"/&gt;&lt;w:right w:val="single" w:sz="4" w:space="0" w:color="A0B6C9" w:themeColor="accent4"/&gt;&lt;/w:tcBorders&gt;&lt;/w:tcPr&gt;&lt;/w:tblStylePr&gt;&lt;w:tblStylePr w:type="band1Horz"&gt;&lt;w:tblPr/&gt;&lt;w:tcPr&gt;&lt;w:tcBorders&gt;&lt;w:top w:val="single" w:sz="4" w:space="0" w:color="A0B6C9" w:themeColor="accent4"/&gt;&lt;w:bottom w:val="single" w:sz="4" w:space="0" w:color="A0B6C9" w:themeColor="accent4"/&gt;&lt;w:insideH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w:color="A0B6C9" w:themeColor="accent4"/&gt;&lt;w:left w:val="nil"/&gt;&lt;/w:tcBorders&gt;&lt;/w:tcPr&gt;&lt;/w:tblStylePr&gt;&lt;w:tblStylePr w:type="swCell"&gt;&lt;w:tblPr/&gt;&lt;w:tcPr&gt;&lt;w:tcBorders&gt;&lt;w:top w:val="double" w:sz="4" w:space="0" w:color="A0B6C9" w:themeColor="accent4"/&gt;&lt;w:right w:val="nil"/&gt;&lt;/w:tcBorders&gt;&lt;/w:tcPr&gt;&lt;/w:tblStylePr&gt;&lt;/w:style&gt;&lt;w:style w:type="table" w:styleId="Listtabell3dekorfrg5"&gt;&lt;w:name w:val="List Table 3 Accent 5"/&gt;&lt;w:basedOn w:val="Normaltabell"/&gt;&lt;w:uiPriority w:val="48"/&gt;&lt;w:rsid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w:color="716B5F" w:themeColor="accent5"/&gt;&lt;w:left w:val="single" w:sz="4" w:space="0" w:color="716B5F" w:themeColor="accent5"/&gt;&lt;w:bottom w:val="single" w:sz="4" w:space="0" w:color="716B5F" w:themeColor="accent5"/&gt;&lt;w:right w:val="single" w:sz="4" w:space="0" w:color="716B5F" w:themeColor="accent5"/&gt;&lt;/w:tblBorders&gt;&lt;/w:tblPr&gt;&lt;w:tblStylePr w:type="firstRow"&gt;&lt;w:rPr&gt;&lt;w:b/&gt;&lt;w:bCs/&gt;&lt;w:color w:val="FFFFFF" w:themeColor="background1"/&gt;&lt;/w:rPr&gt;&lt;w:tblPr/&gt;&lt;w:tcPr&gt;&lt;w:shd w:val="clear" w:color="auto" w:fill="716B5F" w:themeFill="accent5"/&gt;&lt;/w:tcPr&gt;&lt;/w:tblStylePr&gt;&lt;w:tblStylePr w:type="lastRow"&gt;&lt;w:rPr&gt;&lt;w:b/&gt;&lt;w:bCs/&gt;&lt;/w:rPr&gt;&lt;w:tblPr/&gt;&lt;w:tcPr&gt;&lt;w:tcBorders&gt;&lt;w:top w:val="double" w:sz="4" w:space="0" w:color="716B5F" w:themeColor="accent5"/&gt;&lt;/w:tcBorders&gt;&lt;w:shd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w:color="716B5F" w:themeColor="accent5"/&gt;&lt;w:right w:val="single" w:sz="4" w:space="0" w:color="716B5F" w:themeColor="accent5"/&gt;&lt;/w:tcBorders&gt;&lt;/w:tcPr&gt;&lt;/w:tblStylePr&gt;&lt;w:tblStylePr w:type="band1Horz"&gt;&lt;w:tblPr/&gt;&lt;w:tcPr&gt;&lt;w:tcBorders&gt;&lt;w:top w:val="single" w:sz="4" w:space="0" w:color="716B5F" w:themeColor="accent5"/&gt;&lt;w:bottom w:val="single" w:sz="4" w:space="0" w:color="716B5F" w:themeColor="accent5"/&gt;&lt;w:insideH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w:color="716B5F" w:themeColor="accent5"/&gt;&lt;w:left w:val="nil"/&gt;&lt;/w:tcBorders&gt;&lt;/w:tcPr&gt;&lt;/w:tblStylePr&gt;&lt;w:tblStylePr w:type="swCell"&gt;&lt;w:tblPr/&gt;&lt;w:tcPr&gt;&lt;w:tcBorders&gt;&lt;w:top w:val="double" w:sz="4" w:space="0" w:color="716B5F" w:themeColor="accent5"/&gt;&lt;w:right w:val="nil"/&gt;&lt;/w:tcBorders&gt;&lt;/w:tcPr&gt;&lt;/w:tblStylePr&gt;&lt;/w:style&gt;&lt;w:style w:type="table" w:styleId="Listtabell3dekorfrg6"&gt;&lt;w:name w:val="List Table 3 Accent 6"/&gt;&lt;w:basedOn w:val="Normaltabell"/&gt;&lt;w:uiPriority w:val="48"/&gt;&lt;w:rsid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w:color="E0E7EE" w:themeColor="accent6"/&gt;&lt;w:left w:val="single" w:sz="4" w:space="0" w:color="E0E7EE" w:themeColor="accent6"/&gt;&lt;w:bottom w:val="single" w:sz="4" w:space="0" w:color="E0E7EE" w:themeColor="accent6"/&gt;&lt;w:right w:val="single" w:sz="4" w:space="0" w:color="E0E7EE" w:themeColor="accent6"/&gt;&lt;/w:tblBorders&gt;&lt;/w:tblPr&gt;&lt;w:tblStylePr w:type="firstRow"&gt;&lt;w:rPr&gt;&lt;w:b/&gt;&lt;w:bCs/&gt;&lt;w:color w:val="FFFFFF" w:themeColor="background1"/&gt;&lt;/w:rPr&gt;&lt;w:tblPr/&gt;&lt;w:tcPr&gt;&lt;w:shd w:val="clear" w:color="auto" w:fill="E0E7EE" w:themeFill="accent6"/&gt;&lt;/w:tcPr&gt;&lt;/w:tblStylePr&gt;&lt;w:tblStylePr w:type="lastRow"&gt;&lt;w:rPr&gt;&lt;w:b/&gt;&lt;w:bCs/&gt;&lt;/w:rPr&gt;&lt;w:tblPr/&gt;&lt;w:tcPr&gt;&lt;w:tcBorders&gt;&lt;w:top w:val="double" w:sz="4" w:space="0" w:color="E0E7EE" w:themeColor="accent6"/&gt;&lt;/w:tcBorders&gt;&lt;w:shd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w:color="E0E7EE" w:themeColor="accent6"/&gt;&lt;w:right w:val="single" w:sz="4" w:space="0" w:color="E0E7EE" w:themeColor="accent6"/&gt;&lt;/w:tcBorders&gt;&lt;/w:tcPr&gt;&lt;/w:tblStylePr&gt;&lt;w:tblStylePr w:type="band1Horz"&gt;&lt;w:tblPr/&gt;&lt;w:tcPr&gt;&lt;w:tcBorders&gt;&lt;w:top w:val="single" w:sz="4" w:space="0" w:color="E0E7EE" w:themeColor="accent6"/&gt;&lt;w:bottom w:val="single" w:sz="4" w:space="0" w:color="E0E7EE" w:themeColor="accent6"/&gt;&lt;w:insideH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w:color="E0E7EE" w:themeColor="accent6"/&gt;&lt;w:left w:val="nil"/&gt;&lt;/w:tcBorders&gt;&lt;/w:tcPr&gt;&lt;/w:tblStylePr&gt;&lt;w:tblStylePr w:type="swCell"&gt;&lt;w:tblPr/&gt;&lt;w:tcPr&gt;&lt;w:tcBorders&gt;&lt;w:top w:val="double" w:sz="4" w:space="0" w:color="E0E7EE" w:themeColor="accent6"/&gt;&lt;w:right w:val="nil"/&gt;&lt;/w:tcBorders&gt;&lt;/w:tcPr&gt;&lt;/w:tblStylePr&gt;&lt;/w:style&gt;&lt;w:style w:type="table" w:styleId="Listtabell4"&gt;&lt;w:name w:val="List Table 4"/&gt;&lt;w:basedOn w:val="Normaltabell"/&gt;&lt;w:uiPriority w:val="49"/&gt;&lt;w:rsid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w:styleId="Listtabell4dekorfrg1"&gt;&lt;w:name w:val="List Table 4 Accent 1"/&gt;&lt;w:basedOn w:val="Normaltabell"/&gt;&lt;w:uiPriority w:val="49"/&gt;&lt;w:rsid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w:color="4779C3" w:themeColor="accent1" w:themeTint="99"/&gt;&lt;w:left w:val="single" w:sz="4" w:space="0" w:color="4779C3" w:themeColor="accent1" w:themeTint="99"/&gt;&lt;w:bottom w:val="single" w:sz="4" w:space="0" w:color="4779C3" w:themeColor="accent1" w:themeTint="99"/&gt;&lt;w:right w:val="single" w:sz="4" w:space="0" w:color="4779C3" w:themeColor="accent1" w:themeTint="99"/&gt;&lt;w:insideH w:val="single" w:sz="4" w:space="0" w:color="4779C3"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w:color="1A3050" w:themeColor="accent1"/&gt;&lt;w:left w:val="single" w:sz="4" w:space="0" w:color="1A3050" w:themeColor="accent1"/&gt;&lt;w:bottom w:val="single" w:sz="4" w:space="0" w:color="1A3050" w:themeColor="accent1"/&gt;&lt;w:right w:val="single" w:sz="4" w:space="0" w:color="1A3050" w:themeColor="accent1"/&gt;&lt;w:insideH w:val="nil"/&gt;&lt;/w:tcBorders&gt;&lt;w:shd w:val="clear" w:color="auto" w:fill="1A3050" w:themeFill="accent1"/&gt;&lt;/w:tcPr&gt;&lt;/w:tblStylePr&gt;&lt;w:tblStylePr w:type="lastRow"&gt;&lt;w:rPr&gt;&lt;w:b/&gt;&lt;w:bCs/&gt;&lt;/w:rPr&gt;&lt;w:tblPr/&gt;&lt;w:tcPr&gt;&lt;w:tcBorders&gt;&lt;w:top w:val="double" w:sz="4" w:space="0" w:color="4779C3"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w:fill="C1D2EB" w:themeFill="accent1" w:themeFillTint="33"/&gt;&lt;/w:tcPr&gt;&lt;/w:tblStylePr&gt;&lt;w:tblStylePr w:type="band1Horz"&gt;&lt;w:tblPr/&gt;&lt;w:tcPr&gt;&lt;w:shd w:val="clear" w:color="auto" w:fill="C1D2EB" w:themeFill="accent1" w:themeFillTint="33"/&gt;&lt;/w:tcPr&gt;&lt;/w:tblStylePr&gt;&lt;/w:style&gt;&lt;w:style w:type="table" w:styleId="Listtabell4dekorfrg2"&gt;&lt;w:name w:val="List Table 4 Accent 2"/&gt;&lt;w:basedOn w:val="Normaltabell"/&gt;&lt;w:uiPriority w:val="49"/&gt;&lt;w:rsid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w:color="EBEAE8" w:themeColor="accent2" w:themeTint="99"/&gt;&lt;w:left w:val="single" w:sz="4" w:space="0" w:color="EBEAE8" w:themeColor="accent2" w:themeTint="99"/&gt;&lt;w:bottom w:val="single" w:sz="4" w:space="0" w:color="EBEAE8" w:themeColor="accent2" w:themeTint="99"/&gt;&lt;w:right w:val="single" w:sz="4" w:space="0" w:color="EBEAE8" w:themeColor="accent2" w:themeTint="99"/&gt;&lt;w:insideH w:val="single" w:sz="4" w:space="0" w:color="EBEAE8"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w:color="DFDDD9" w:themeColor="accent2"/&gt;&lt;w:left w:val="single" w:sz="4" w:space="0" w:color="DFDDD9" w:themeColor="accent2"/&gt;&lt;w:bottom w:val="single" w:sz="4" w:space="0" w:color="DFDDD9" w:themeColor="accent2"/&gt;&lt;w:right w:val="single" w:sz="4" w:space="0" w:color="DFDDD9" w:themeColor="accent2"/&gt;&lt;w:insideH w:val="nil"/&gt;&lt;/w:tcBorders&gt;&lt;w:shd w:val="clear" w:color="auto" w:fill="DFDDD9" w:themeFill="accent2"/&gt;&lt;/w:tcPr&gt;&lt;/w:tblStylePr&gt;&lt;w:tblStylePr w:type="lastRow"&gt;&lt;w:rPr&gt;&lt;w:b/&gt;&lt;w:bCs/&gt;&lt;/w:rPr&gt;&lt;w:tblPr/&gt;&lt;w:tcPr&gt;&lt;w:tcBorders&gt;&lt;w:top w:val="double" w:sz="4" w:space="0" w:color="EBEAE8"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w:fill="F8F8F7" w:themeFill="accent2" w:themeFillTint="33"/&gt;&lt;/w:tcPr&gt;&lt;/w:tblStylePr&gt;&lt;w:tblStylePr w:type="band1Horz"&gt;&lt;w:tblPr/&gt;&lt;w:tcPr&gt;&lt;w:shd w:val="clear" w:color="auto" w:fill="F8F8F7" w:themeFill="accent2" w:themeFillTint="33"/&gt;&lt;/w:tcPr&gt;&lt;/w:tblStylePr&gt;&lt;/w:style&gt;&lt;w:style w:type="table" w:styleId="Listtabell4dekorfrg3"&gt;&lt;w:name w:val="List Table 4 Accent 3"/&gt;&lt;w:basedOn w:val="Normaltabell"/&gt;&lt;w:uiPriority w:val="49"/&gt;&lt;w:rsid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w:color="88A9C9" w:themeColor="accent3" w:themeTint="99"/&gt;&lt;w:left w:val="single" w:sz="4" w:space="0" w:color="88A9C9" w:themeColor="accent3" w:themeTint="99"/&gt;&lt;w:bottom w:val="single" w:sz="4" w:space="0" w:color="88A9C9" w:themeColor="accent3" w:themeTint="99"/&gt;&lt;w:right w:val="single" w:sz="4" w:space="0" w:color="88A9C9" w:themeColor="accent3" w:themeTint="99"/&gt;&lt;w:insideH w:val="single" w:sz="4" w:space="0" w:color="88A9C9"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w:color="467199" w:themeColor="accent3"/&gt;&lt;w:left w:val="single" w:sz="4" w:space="0" w:color="467199" w:themeColor="accent3"/&gt;&lt;w:bottom w:val="single" w:sz="4" w:space="0" w:color="467199" w:themeColor="accent3"/&gt;&lt;w:right w:val="single" w:sz="4" w:space="0" w:color="467199" w:themeColor="accent3"/&gt;&lt;w:insideH w:val="nil"/&gt;&lt;/w:tcBorders&gt;&lt;w:shd w:val="clear" w:color="auto" w:fill="467199" w:themeFill="accent3"/&gt;&lt;/w:tcPr&gt;&lt;/w:tblStylePr&gt;&lt;w:tblStylePr w:type="lastRow"&gt;&lt;w:rPr&gt;&lt;w:b/&gt;&lt;w:bCs/&gt;&lt;/w:rPr&gt;&lt;w:tblPr/&gt;&lt;w:tcPr&gt;&lt;w:tcBorders&gt;&lt;w:top w:val="double" w:sz="4" w:space="0" w:color="88A9C9"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w:fill="D7E2ED" w:themeFill="accent3" w:themeFillTint="33"/&gt;&lt;/w:tcPr&gt;&lt;/w:tblStylePr&gt;&lt;w:tblStylePr w:type="band1Horz"&gt;&lt;w:tblPr/&gt;&lt;w:tcPr&gt;&lt;w:shd w:val="clear" w:color="auto" w:fill="D7E2ED" w:themeFill="accent3" w:themeFillTint="33"/&gt;&lt;/w:tcPr&gt;&lt;/w:tblStylePr&gt;&lt;/w:style&gt;&lt;w:style w:type="table" w:styleId="Listtabell4dekorfrg4"&gt;&lt;w:name w:val="List Table 4 Accent 4"/&gt;&lt;w:basedOn w:val="Normaltabell"/&gt;&lt;w:uiPriority w:val="49"/&gt;&lt;w:rsid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w:color="C5D3DE" w:themeColor="accent4" w:themeTint="99"/&gt;&lt;w:left w:val="single" w:sz="4" w:space="0" w:color="C5D3DE" w:themeColor="accent4" w:themeTint="99"/&gt;&lt;w:bottom w:val="single" w:sz="4" w:space="0" w:color="C5D3DE" w:themeColor="accent4" w:themeTint="99"/&gt;&lt;w:right w:val="single" w:sz="4" w:space="0" w:color="C5D3DE" w:themeColor="accent4" w:themeTint="99"/&gt;&lt;w:insideH w:val="single" w:sz="4" w:space="0" w:color="C5D3DE"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w:color="A0B6C9" w:themeColor="accent4"/&gt;&lt;w:left w:val="single" w:sz="4" w:space="0" w:color="A0B6C9" w:themeColor="accent4"/&gt;&lt;w:bottom w:val="single" w:sz="4" w:space="0" w:color="A0B6C9" w:themeColor="accent4"/&gt;&lt;w:right w:val="single" w:sz="4" w:space="0" w:color="A0B6C9" w:themeColor="accent4"/&gt;&lt;w:insideH w:val="nil"/&gt;&lt;/w:tcBorders&gt;&lt;w:shd w:val="clear" w:color="auto" w:fill="A0B6C9" w:themeFill="accent4"/&gt;&lt;/w:tcPr&gt;&lt;/w:tblStylePr&gt;&lt;w:tblStylePr w:type="lastRow"&gt;&lt;w:rPr&gt;&lt;w:b/&gt;&lt;w:bCs/&gt;&lt;/w:rPr&gt;&lt;w:tblPr/&gt;&lt;w:tcPr&gt;&lt;w:tcBorders&gt;&lt;w:top w:val="double" w:sz="4" w:space="0" w:color="C5D3DE"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w:fill="EBF0F4" w:themeFill="accent4" w:themeFillTint="33"/&gt;&lt;/w:tcPr&gt;&lt;/w:tblStylePr&gt;&lt;w:tblStylePr w:type="band1Horz"&gt;&lt;w:tblPr/&gt;&lt;w:tcPr&gt;&lt;w:shd w:val="clear" w:color="auto" w:fill="EBF0F4" w:themeFill="accent4" w:themeFillTint="33"/&gt;&lt;/w:tcPr&gt;&lt;/w:tblStylePr&gt;&lt;/w:style&gt;&lt;w:style w:type="table" w:styleId="Listtabell4dekorfrg5"&gt;&lt;w:name w:val="List Table 4 Accent 5"/&gt;&lt;w:basedOn w:val="Normaltabell"/&gt;&lt;w:uiPriority w:val="49"/&gt;&lt;w:rsid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w:color="ACA69C" w:themeColor="accent5" w:themeTint="99"/&gt;&lt;w:left w:val="single" w:sz="4" w:space="0" w:color="ACA69C" w:themeColor="accent5" w:themeTint="99"/&gt;&lt;w:bottom w:val="single" w:sz="4" w:space="0" w:color="ACA69C" w:themeColor="accent5" w:themeTint="99"/&gt;&lt;w:right w:val="single" w:sz="4" w:space="0" w:color="ACA69C" w:themeColor="accent5" w:themeTint="99"/&gt;&lt;w:insideH w:val="single" w:sz="4" w:space="0" w:color="ACA69C"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w:color="716B5F" w:themeColor="accent5"/&gt;&lt;w:left w:val="single" w:sz="4" w:space="0" w:color="716B5F" w:themeColor="accent5"/&gt;&lt;w:bottom w:val="single" w:sz="4" w:space="0" w:color="716B5F" w:themeColor="accent5"/&gt;&lt;w:right w:val="single" w:sz="4" w:space="0" w:color="716B5F" w:themeColor="accent5"/&gt;&lt;w:insideH w:val="nil"/&gt;&lt;/w:tcBorders&gt;&lt;w:shd w:val="clear" w:color="auto" w:fill="716B5F" w:themeFill="accent5"/&gt;&lt;/w:tcPr&gt;&lt;/w:tblStylePr&gt;&lt;w:tblStylePr w:type="lastRow"&gt;&lt;w:rPr&gt;&lt;w:b/&gt;&lt;w:bCs/&gt;&lt;/w:rPr&gt;&lt;w:tblPr/&gt;&lt;w:tcPr&gt;&lt;w:tcBorders&gt;&lt;w:top w:val="double" w:sz="4" w:space="0" w:color="ACA69C"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w:fill="E3E1DE" w:themeFill="accent5" w:themeFillTint="33"/&gt;&lt;/w:tcPr&gt;&lt;/w:tblStylePr&gt;&lt;w:tblStylePr w:type="band1Horz"&gt;&lt;w:tblPr/&gt;&lt;w:tcPr&gt;&lt;w:shd w:val="clear" w:color="auto" w:fill="E3E1DE" w:themeFill="accent5" w:themeFillTint="33"/&gt;&lt;/w:tcPr&gt;&lt;/w:tblStylePr&gt;&lt;/w:style&gt;&lt;w:style w:type="table" w:styleId="Listtabell4dekorfrg6"&gt;&lt;w:name w:val="List Table 4 Accent 6"/&gt;&lt;w:basedOn w:val="Normaltabell"/&gt;&lt;w:uiPriority w:val="49"/&gt;&lt;w:rsid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w:color="ECF0F4" w:themeColor="accent6" w:themeTint="99"/&gt;&lt;w:left w:val="single" w:sz="4" w:space="0" w:color="ECF0F4" w:themeColor="accent6" w:themeTint="99"/&gt;&lt;w:bottom w:val="single" w:sz="4" w:space="0" w:color="ECF0F4" w:themeColor="accent6" w:themeTint="99"/&gt;&lt;w:right w:val="single" w:sz="4" w:space="0" w:color="ECF0F4" w:themeColor="accent6" w:themeTint="99"/&gt;&lt;w:insideH w:val="single" w:sz="4" w:space="0" w:color="ECF0F4"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w:color="E0E7EE" w:themeColor="accent6"/&gt;&lt;w:left w:val="single" w:sz="4" w:space="0" w:color="E0E7EE" w:themeColor="accent6"/&gt;&lt;w:bottom w:val="single" w:sz="4" w:space="0" w:color="E0E7EE" w:themeColor="accent6"/&gt;&lt;w:right w:val="single" w:sz="4" w:space="0" w:color="E0E7EE" w:themeColor="accent6"/&gt;&lt;w:insideH w:val="nil"/&gt;&lt;/w:tcBorders&gt;&lt;w:shd w:val="clear" w:color="auto" w:fill="E0E7EE" w:themeFill="accent6"/&gt;&lt;/w:tcPr&gt;&lt;/w:tblStylePr&gt;&lt;w:tblStylePr w:type="lastRow"&gt;&lt;w:rPr&gt;&lt;w:b/&gt;&lt;w:bCs/&gt;&lt;/w:rPr&gt;&lt;w:tblPr/&gt;&lt;w:tcPr&gt;&lt;w:tcBorders&gt;&lt;w:top w:val="double" w:sz="4" w:space="0" w:color="ECF0F4"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w:fill="F8FAFB" w:themeFill="accent6" w:themeFillTint="33"/&gt;&lt;/w:tcPr&gt;&lt;/w:tblStylePr&gt;&lt;w:tblStylePr w:type="band1Horz"&gt;&lt;w:tblPr/&gt;&lt;w:tcPr&gt;&lt;w:shd w:val="clear" w:color="auto" w:fill="F8FAFB" w:themeFill="accent6" w:themeFillTint="33"/&gt;&lt;/w:tcPr&gt;&lt;/w:tblStylePr&gt;&lt;/w:style&gt;&lt;w:style w:type="table" w:styleId="Listtabell5mrk"&gt;&lt;w:name w:val="List Table 5 Dark"/&gt;&lt;w:basedOn w:val="Normaltabell"/&gt;&lt;w:uiPriority w:val="50"/&gt;&lt;w:rsid w:val="000D6689"/&gt;&lt;w:pPr&gt;&lt;w:spacing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w:color="000000" w:themeColor="text1"/&gt;&lt;w:left w:val="single" w:sz="24" w:space="0" w:color="000000" w:themeColor="text1"/&gt;&lt;w:bottom w:val="single" w:sz="24" w:space="0" w:color="000000" w:themeColor="text1"/&gt;&lt;w:right w:val="single" w:sz="24" w:space="0" w:color="000000" w:themeColor="text1"/&gt;&lt;/w:tblBorders&gt;&lt;/w:tblPr&gt;&lt;w:tcPr&gt;&lt;w:shd w:val="clear" w:color="auto" w:fill="000000" w:themeFill="text1"/&gt;&lt;/w:tcPr&gt;&lt;w:tblStylePr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w:styleId="Listtabell5mrkdekorfrg1"&gt;&lt;w:name w:val="List Table 5 Dark Accent 1"/&gt;&lt;w:basedOn w:val="Normaltabell"/&gt;&lt;w:uiPriority w:val="50"/&gt;&lt;w:rsid w:val="000D6689"/&gt;&lt;w:pPr&gt;&lt;w:spacing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w:color="1A3050" w:themeColor="accent1"/&gt;&lt;w:left w:val="single" w:sz="24" w:space="0" w:color="1A3050" w:themeColor="accent1"/&gt;&lt;w:bottom w:val="single" w:sz="24" w:space="0" w:color="1A3050" w:themeColor="accent1"/&gt;&lt;w:right w:val="single" w:sz="24" w:space="0" w:color="1A3050" w:themeColor="accent1"/&gt;&lt;/w:tblBorders&gt;&lt;/w:tblPr&gt;&lt;w:tcPr&gt;&lt;w:shd w:val="clear" w:color="auto" w:fill="1A3050" w:themeFill="accent1"/&gt;&lt;/w:tcPr&gt;&lt;w:tblStylePr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w:styleId="Listtabell5mrkdekorfrg2"&gt;&lt;w:name w:val="List Table 5 Dark Accent 2"/&gt;&lt;w:basedOn w:val="Normaltabell"/&gt;&lt;w:uiPriority w:val="50"/&gt;&lt;w:rsid w:val="000D6689"/&gt;&lt;w:pPr&gt;&lt;w:spacing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w:color="DFDDD9" w:themeColor="accent2"/&gt;&lt;w:left w:val="single" w:sz="24" w:space="0" w:color="DFDDD9" w:themeColor="accent2"/&gt;&lt;w:bottom w:val="single" w:sz="24" w:space="0" w:color="DFDDD9" w:themeColor="accent2"/&gt;&lt;w:right w:val="single" w:sz="24" w:space="0" w:color="DFDDD9" w:themeColor="accent2"/&gt;&lt;/w:tblBorders&gt;&lt;/w:tblPr&gt;&lt;w:tcPr&gt;&lt;w:shd w:val="clear" w:color="auto" w:fill="DFDDD9" w:themeFill="accent2"/&gt;&lt;/w:tcPr&gt;&lt;w:tblStylePr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w:styleId="Listtabell5mrkdekorfrg3"&gt;&lt;w:name w:val="List Table 5 Dark Accent 3"/&gt;&lt;w:basedOn w:val="Normaltabell"/&gt;&lt;w:uiPriority w:val="50"/&gt;&lt;w:rsid w:val="000D6689"/&gt;&lt;w:pPr&gt;&lt;w:spacing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w:color="467199" w:themeColor="accent3"/&gt;&lt;w:left w:val="single" w:sz="24" w:space="0" w:color="467199" w:themeColor="accent3"/&gt;&lt;w:bottom w:val="single" w:sz="24" w:space="0" w:color="467199" w:themeColor="accent3"/&gt;&lt;w:right w:val="single" w:sz="24" w:space="0" w:color="467199" w:themeColor="accent3"/&gt;&lt;/w:tblBorders&gt;&lt;/w:tblPr&gt;&lt;w:tcPr&gt;&lt;w:shd w:val="clear" w:color="auto" w:fill="467199" w:themeFill="accent3"/&gt;&lt;/w:tcPr&gt;&lt;w:tblStylePr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w:styleId="Listtabell5mrkdekorfrg4"&gt;&lt;w:name w:val="List Table 5 Dark Accent 4"/&gt;&lt;w:basedOn w:val="Normaltabell"/&gt;&lt;w:uiPriority w:val="50"/&gt;&lt;w:rsid w:val="000D6689"/&gt;&lt;w:pPr&gt;&lt;w:spacing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w:color="A0B6C9" w:themeColor="accent4"/&gt;&lt;w:left w:val="single" w:sz="24" w:space="0" w:color="A0B6C9" w:themeColor="accent4"/&gt;&lt;w:bottom w:val="single" w:sz="24" w:space="0" w:color="A0B6C9" w:themeColor="accent4"/&gt;&lt;w:right w:val="single" w:sz="24" w:space="0" w:color="A0B6C9" w:themeColor="accent4"/&gt;&lt;/w:tblBorders&gt;&lt;/w:tblPr&gt;&lt;w:tcPr&gt;&lt;w:shd w:val="clear" w:color="auto" w:fill="A0B6C9" w:themeFill="accent4"/&gt;&lt;/w:tcPr&gt;&lt;w:tblStylePr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w:styleId="Listtabell5mrkdekorfrg5"&gt;&lt;w:name w:val="List Table 5 Dark Accent 5"/&gt;&lt;w:basedOn w:val="Normaltabell"/&gt;&lt;w:uiPriority w:val="50"/&gt;&lt;w:rsid w:val="000D6689"/&gt;&lt;w:pPr&gt;&lt;w:spacing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w:color="716B5F" w:themeColor="accent5"/&gt;&lt;w:left w:val="single" w:sz="24" w:space="0" w:color="716B5F" w:themeColor="accent5"/&gt;&lt;w:bottom w:val="single" w:sz="24" w:space="0" w:color="716B5F" w:themeColor="accent5"/&gt;&lt;w:right w:val="single" w:sz="24" w:space="0" w:color="716B5F" w:themeColor="accent5"/&gt;&lt;/w:tblBorders&gt;&lt;/w:tblPr&gt;&lt;w:tcPr&gt;&lt;w:shd w:val="clear" w:color="auto" w:fill="716B5F" w:themeFill="accent5"/&gt;&lt;/w:tcPr&gt;&lt;w:tblStylePr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w:styleId="Listtabell5mrkdekorfrg6"&gt;&lt;w:name w:val="List Table 5 Dark Accent 6"/&gt;&lt;w:basedOn w:val="Normaltabell"/&gt;&lt;w:uiPriority w:val="50"/&gt;&lt;w:rsid w:val="000D6689"/&gt;&lt;w:pPr&gt;&lt;w:spacing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w:color="E0E7EE" w:themeColor="accent6"/&gt;&lt;w:left w:val="single" w:sz="24" w:space="0" w:color="E0E7EE" w:themeColor="accent6"/&gt;&lt;w:bottom w:val="single" w:sz="24" w:space="0" w:color="E0E7EE" w:themeColor="accent6"/&gt;&lt;w:right w:val="single" w:sz="24" w:space="0" w:color="E0E7EE" w:themeColor="accent6"/&gt;&lt;/w:tblBorders&gt;&lt;/w:tblPr&gt;&lt;w:tcPr&gt;&lt;w:shd w:val="clear" w:color="auto" w:fill="E0E7EE" w:themeFill="accent6"/&gt;&lt;/w:tcPr&gt;&lt;w:tblStylePr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w:styleId="Listtabell6frgstark"&gt;&lt;w:name w:val="List Table 6 Colorful"/&gt;&lt;w:basedOn w:val="Normaltabell"/&gt;&lt;w:uiPriority w:val="51"/&gt;&lt;w:rsid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w:color="000000" w:themeColor="text1"/&gt;&lt;w:bottom w:val="single" w:sz="4" w:space="0" w:color="000000" w:themeColor="text1"/&gt;&lt;/w:tblBorders&gt;&lt;/w:tblPr&gt;&lt;w:tblStylePr w:type="firstRow"&gt;&lt;w:rPr&gt;&lt;w:b/&gt;&lt;w:bCs/&gt;&lt;/w:rPr&gt;&lt;w:tblPr/&gt;&lt;w:tcPr&gt;&lt;w:tcBorders&gt;&lt;w:bottom w:val="single" w:sz="4" w:space="0" w:color="000000" w:themeColor="text1"/&gt;&lt;/w:tcBorders&gt;&lt;/w:tcPr&gt;&lt;/w:tblStylePr&gt;&lt;w:tblStylePr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w:styleId="Listtabell6frgstarkdekorfrg1"&gt;&lt;w:name w:val="List Table 6 Colorful Accent 1"/&gt;&lt;w:basedOn w:val="Normaltabell"/&gt;&lt;w:uiPriority w:val="51"/&gt;&lt;w:rsid w:val="000D6689"/&gt;&lt;w:pPr&gt;&lt;w:spacing w:after="0" w:line="240" w:lineRule="auto"/&gt;&lt;/w:pPr&gt;&lt;w:rPr&gt;&lt;w:color w:val="13233B" w:themeColor="accent1" w:themeShade="BF"/&gt;&lt;/w:rPr&gt;&lt;w:tblPr&gt;&lt;w:tblStyleRowBandSize w:val="1"/&gt;&lt;w:tblStyleColBandSize w:val="1"/&gt;&lt;w:tblBorders&gt;&lt;w:top w:val="single" w:sz="4" w:space="0" w:color="1A3050" w:themeColor="accent1"/&gt;&lt;w:bottom w:val="single" w:sz="4" w:space="0" w:color="1A3050" w:themeColor="accent1"/&gt;&lt;/w:tblBorders&gt;&lt;/w:tblPr&gt;&lt;w:tblStylePr w:type="firstRow"&gt;&lt;w:rPr&gt;&lt;w:b/&gt;&lt;w:bCs/&gt;&lt;/w:rPr&gt;&lt;w:tblPr/&gt;&lt;w:tcPr&gt;&lt;w:tcBorders&gt;&lt;w:bottom w:val="single" w:sz="4" w:space="0" w:color="1A3050" w:themeColor="accent1"/&gt;&lt;/w:tcBorders&gt;&lt;/w:tcPr&gt;&lt;/w:tblStylePr&gt;&lt;w:tblStylePr w:type="lastRow"&gt;&lt;w:rPr&gt;&lt;w:b/&gt;&lt;w:bCs/&gt;&lt;/w:rPr&gt;&lt;w:tblPr/&gt;&lt;w:tcPr&gt;&lt;w:tcBorders&gt;&lt;w:top w:val="double" w:sz="4" w:space="0" w:color="1A3050"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w:fill="C1D2EB" w:themeFill="accent1" w:themeFillTint="33"/&gt;&lt;/w:tcPr&gt;&lt;/w:tblStylePr&gt;&lt;w:tblStylePr w:type="band1Horz"&gt;&lt;w:tblPr/&gt;&lt;w:tcPr&gt;&lt;w:shd w:val="clear" w:color="auto" w:fill="C1D2EB" w:themeFill="accent1" w:themeFillTint="33"/&gt;&lt;/w:tcPr&gt;&lt;/w:tblStylePr&gt;&lt;/w:style&gt;&lt;w:style w:type="table" w:styleId="Listtabell6frgstarkdekorfrg2"&gt;&lt;w:name w:val="List Table 6 Colorful Accent 2"/&gt;&lt;w:basedOn w:val="Normaltabell"/&gt;&lt;w:uiPriority w:val="51"/&gt;&lt;w:rsid w:val="000D6689"/&gt;&lt;w:pPr&gt;&lt;w:spacing w:after="0" w:line="240" w:lineRule="auto"/&gt;&lt;/w:pPr&gt;&lt;w:rPr&gt;&lt;w:color w:val="ACA79C" w:themeColor="accent2" w:themeShade="BF"/&gt;&lt;/w:rPr&gt;&lt;w:tblPr&gt;&lt;w:tblStyleRowBandSize w:val="1"/&gt;&lt;w:tblStyleColBandSize w:val="1"/&gt;&lt;w:tblBorders&gt;&lt;w:top w:val="single" w:sz="4" w:space="0" w:color="DFDDD9" w:themeColor="accent2"/&gt;&lt;w:bottom w:val="single" w:sz="4" w:space="0" w:color="DFDDD9" w:themeColor="accent2"/&gt;&lt;/w:tblBorders&gt;&lt;/w:tblPr&gt;&lt;w:tblStylePr w:type="firstRow"&gt;&lt;w:rPr&gt;&lt;w:b/&gt;&lt;w:bCs/&gt;&lt;/w:rPr&gt;&lt;w:tblPr/&gt;&lt;w:tcPr&gt;&lt;w:tcBorders&gt;&lt;w:bottom w:val="single" w:sz="4" w:space="0" w:color="DFDDD9" w:themeColor="accent2"/&gt;&lt;/w:tcBorders&gt;&lt;/w:tcPr&gt;&lt;/w:tblStylePr&gt;&lt;w:tblStylePr w:type="lastRow"&gt;&lt;w:rPr&gt;&lt;w:b/&gt;&lt;w:bCs/&gt;&lt;/w:rPr&gt;&lt;w:tblPr/&gt;&lt;w:tcPr&gt;&lt;w:tcBorders&gt;&lt;w:top w:val="double" w:sz="4" w:space="0" w:color="DFDDD9"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w:fill="F8F8F7" w:themeFill="accent2" w:themeFillTint="33"/&gt;&lt;/w:tcPr&gt;&lt;/w:tblStylePr&gt;&lt;w:tblStylePr w:type="band1Horz"&gt;&lt;w:tblPr/&gt;&lt;w:tcPr&gt;&lt;w:shd w:val="clear" w:color="auto" w:fill="F8F8F7" w:themeFill="accent2" w:themeFillTint="33"/&gt;&lt;/w:tcPr&gt;&lt;/w:tblStylePr&gt;&lt;/w:style&gt;&lt;w:style w:type="table" w:styleId="Listtabell6frgstarkdekorfrg3"&gt;&lt;w:name w:val="List Table 6 Colorful Accent 3"/&gt;&lt;w:basedOn w:val="Normaltabell"/&gt;&lt;w:uiPriority w:val="51"/&gt;&lt;w:rsid w:val="000D6689"/&gt;&lt;w:pPr&gt;&lt;w:spacing w:after="0" w:line="240" w:lineRule="auto"/&gt;&lt;/w:pPr&gt;&lt;w:rPr&gt;&lt;w:color w:val="345472" w:themeColor="accent3" w:themeShade="BF"/&gt;&lt;/w:rPr&gt;&lt;w:tblPr&gt;&lt;w:tblStyleRowBandSize w:val="1"/&gt;&lt;w:tblStyleColBandSize w:val="1"/&gt;&lt;w:tblBorders&gt;&lt;w:top w:val="single" w:sz="4" w:space="0" w:color="467199" w:themeColor="accent3"/&gt;&lt;w:bottom w:val="single" w:sz="4" w:space="0" w:color="467199" w:themeColor="accent3"/&gt;&lt;/w:tblBorders&gt;&lt;/w:tblPr&gt;&lt;w:tblStylePr w:type="firstRow"&gt;&lt;w:rPr&gt;&lt;w:b/&gt;&lt;w:bCs/&gt;&lt;/w:rPr&gt;&lt;w:tblPr/&gt;&lt;w:tcPr&gt;&lt;w:tcBorders&gt;&lt;w:bottom w:val="single" w:sz="4" w:space="0" w:color="467199" w:themeColor="accent3"/&gt;&lt;/w:tcBorders&gt;&lt;/w:tcPr&gt;&lt;/w:tblStylePr&gt;&lt;w:tblStylePr w:type="lastRow"&gt;&lt;w:rPr&gt;&lt;w:b/&gt;&lt;w:bCs/&gt;&lt;/w:rPr&gt;&lt;w:tblPr/&gt;&lt;w:tcPr&gt;&lt;w:tcBorders&gt;&lt;w:top w:val="double" w:sz="4" w:space="0" w:color="467199"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w:fill="D7E2ED" w:themeFill="accent3" w:themeFillTint="33"/&gt;&lt;/w:tcPr&gt;&lt;/w:tblStylePr&gt;&lt;w:tblStylePr w:type="band1Horz"&gt;&lt;w:tblPr/&gt;&lt;w:tcPr&gt;&lt;w:shd w:val="clear" w:color="auto" w:fill="D7E2ED" w:themeFill="accent3" w:themeFillTint="33"/&gt;&lt;/w:tcPr&gt;&lt;/w:tblStylePr&gt;&lt;/w:style&gt;&lt;w:style w:type="table" w:styleId="Listtabell6frgstarkdekorfrg4"&gt;&lt;w:name w:val="List Table 6 Colorful Accent 4"/&gt;&lt;w:basedOn w:val="Normaltabell"/&gt;&lt;w:uiPriority w:val="51"/&gt;&lt;w:rsid w:val="000D6689"/&gt;&lt;w:pPr&gt;&lt;w:spacing w:after="0" w:line="240" w:lineRule="auto"/&gt;&lt;/w:pPr&gt;&lt;w:rPr&gt;&lt;w:color w:val="6689A8" w:themeColor="accent4" w:themeShade="BF"/&gt;&lt;/w:rPr&gt;&lt;w:tblPr&gt;&lt;w:tblStyleRowBandSize w:val="1"/&gt;&lt;w:tblStyleColBandSize w:val="1"/&gt;&lt;w:tblBorders&gt;&lt;w:top w:val="single" w:sz="4" w:space="0" w:color="A0B6C9" w:themeColor="accent4"/&gt;&lt;w:bottom w:val="single" w:sz="4" w:space="0" w:color="A0B6C9" w:themeColor="accent4"/&gt;&lt;/w:tblBorders&gt;&lt;/w:tblPr&gt;&lt;w:tblStylePr w:type="firstRow"&gt;&lt;w:rPr&gt;&lt;w:b/&gt;&lt;w:bCs/&gt;&lt;/w:rPr&gt;&lt;w:tblPr/&gt;&lt;w:tcPr&gt;&lt;w:tcBorders&gt;&lt;w:bottom w:val="single" w:sz="4" w:space="0" w:color="A0B6C9" w:themeColor="accent4"/&gt;&lt;/w:tcBorders&gt;&lt;/w:tcPr&gt;&lt;/w:tblStylePr&gt;&lt;w:tblStylePr w:type="lastRow"&gt;&lt;w:rPr&gt;&lt;w:b/&gt;&lt;w:bCs/&gt;&lt;/w:rPr&gt;&lt;w:tblPr/&gt;&lt;w:tcPr&gt;&lt;w:tcBorders&gt;&lt;w:top w:val="double" w:sz="4" w:space="0" w:color="A0B6C9"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w:fill="EBF0F4" w:themeFill="accent4" w:themeFillTint="33"/&gt;&lt;/w:tcPr&gt;&lt;/w:tblStylePr&gt;&lt;w:tblStylePr w:type="band1Horz"&gt;&lt;w:tblPr/&gt;&lt;w:tcPr&gt;&lt;w:shd w:val="clear" w:color="auto" w:fill="EBF0F4" w:themeFill="accent4" w:themeFillTint="33"/&gt;&lt;/w:tcPr&gt;&lt;/w:tblStylePr&gt;&lt;/w:style&gt;&lt;w:style w:type="table" w:styleId="Listtabell6frgstarkdekorfrg5"&gt;&lt;w:name w:val="List Table 6 Colorful Accent 5"/&gt;&lt;w:basedOn w:val="Normaltabell"/&gt;&lt;w:uiPriority w:val="51"/&gt;&lt;w:rsid w:val="000D6689"/&gt;&lt;w:pPr&gt;&lt;w:spacing w:after="0" w:line="240" w:lineRule="auto"/&gt;&lt;/w:pPr&gt;&lt;w:rPr&gt;&lt;w:color w:val="545047" w:themeColor="accent5" w:themeShade="BF"/&gt;&lt;/w:rPr&gt;&lt;w:tblPr&gt;&lt;w:tblStyleRowBandSize w:val="1"/&gt;&lt;w:tblStyleColBandSize w:val="1"/&gt;&lt;w:tblBorders&gt;&lt;w:top w:val="single" w:sz="4" w:space="0" w:color="716B5F" w:themeColor="accent5"/&gt;&lt;w:bottom w:val="single" w:sz="4" w:space="0" w:color="716B5F" w:themeColor="accent5"/&gt;&lt;/w:tblBorders&gt;&lt;/w:tblPr&gt;&lt;w:tblStylePr w:type="firstRow"&gt;&lt;w:rPr&gt;&lt;w:b/&gt;&lt;w:bCs/&gt;&lt;/w:rPr&gt;&lt;w:tblPr/&gt;&lt;w:tcPr&gt;&lt;w:tcBorders&gt;&lt;w:bottom w:val="single" w:sz="4" w:space="0" w:color="716B5F" w:themeColor="accent5"/&gt;&lt;/w:tcBorders&gt;&lt;/w:tcPr&gt;&lt;/w:tblStylePr&gt;&lt;w:tblStylePr w:type="lastRow"&gt;&lt;w:rPr&gt;&lt;w:b/&gt;&lt;w:bCs/&gt;&lt;/w:rPr&gt;&lt;w:tblPr/&gt;&lt;w:tcPr&gt;&lt;w:tcBorders&gt;&lt;w:top w:val="double" w:sz="4" w:space="0" w:color="716B5F"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w:fill="E3E1DE" w:themeFill="accent5" w:themeFillTint="33"/&gt;&lt;/w:tcPr&gt;&lt;/w:tblStylePr&gt;&lt;w:tblStylePr w:type="band1Horz"&gt;&lt;w:tblPr/&gt;&lt;w:tcPr&gt;&lt;w:shd w:val="clear" w:color="auto" w:fill="E3E1DE" w:themeFill="accent5" w:themeFillTint="33"/&gt;&lt;/w:tcPr&gt;&lt;/w:tblStylePr&gt;&lt;/w:style&gt;&lt;w:style w:type="table" w:styleId="Listtabell6frgstarkdekorfrg6"&gt;&lt;w:name w:val="List Table 6 Colorful Accent 6"/&gt;&lt;w:basedOn w:val="Normaltabell"/&gt;&lt;w:uiPriority w:val="51"/&gt;&lt;w:rsid w:val="000D6689"/&gt;&lt;w:pPr&gt;&lt;w:spacing w:after="0" w:line="240" w:lineRule="auto"/&gt;&lt;/w:pPr&gt;&lt;w:rPr&gt;&lt;w:color w:val="95ACC5" w:themeColor="accent6" w:themeShade="BF"/&gt;&lt;/w:rPr&gt;&lt;w:tblPr&gt;&lt;w:tblStyleRowBandSize w:val="1"/&gt;&lt;w:tblStyleColBandSize w:val="1"/&gt;&lt;w:tblBorders&gt;&lt;w:top w:val="single" w:sz="4" w:space="0" w:color="E0E7EE" w:themeColor="accent6"/&gt;&lt;w:bottom w:val="single" w:sz="4" w:space="0" w:color="E0E7EE" w:themeColor="accent6"/&gt;&lt;/w:tblBorders&gt;&lt;/w:tblPr&gt;&lt;w:tblStylePr w:type="firstRow"&gt;&lt;w:rPr&gt;&lt;w:b/&gt;&lt;w:bCs/&gt;&lt;/w:rPr&gt;&lt;w:tblPr/&gt;&lt;w:tcPr&gt;&lt;w:tcBorders&gt;&lt;w:bottom w:val="single" w:sz="4" w:space="0" w:color="E0E7EE" w:themeColor="accent6"/&gt;&lt;/w:tcBorders&gt;&lt;/w:tcPr&gt;&lt;/w:tblStylePr&gt;&lt;w:tblStylePr w:type="lastRow"&gt;&lt;w:rPr&gt;&lt;w:b/&gt;&lt;w:bCs/&gt;&lt;/w:rPr&gt;&lt;w:tblPr/&gt;&lt;w:tcPr&gt;&lt;w:tcBorders&gt;&lt;w:top w:val="double" w:sz="4" w:space="0" w:color="E0E7EE"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w:fill="F8FAFB" w:themeFill="accent6" w:themeFillTint="33"/&gt;&lt;/w:tcPr&gt;&lt;/w:tblStylePr&gt;&lt;w:tblStylePr w:type="band1Horz"&gt;&lt;w:tblPr/&gt;&lt;w:tcPr&gt;&lt;w:shd w:val="clear" w:color="auto" w:fill="F8FAFB" w:themeFill="accent6" w:themeFillTint="33"/&gt;&lt;/w:tcPr&gt;&lt;/w:tblStylePr&gt;&lt;/w:style&gt;&lt;w:style w:type="table" w:styleId="Listtabell7frgstark"&gt;&lt;w:name w:val="List Table 7 Colorful"/&gt;&lt;w:basedOn w:val="Normaltabell"/&gt;&lt;w:uiPriority w:val="52"/&gt;&lt;w:rsid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w:color="000000" w:themeColor="text1"/&gt;&lt;/w:tcBorders&gt;&lt;w:shd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w:color="000000" w:themeColor="text1"/&gt;&lt;/w:tcBorders&gt;&lt;w:shd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w:color="000000" w:themeColor="text1"/&gt;&lt;/w:tcBorders&gt;&lt;w:shd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w:color="000000" w:themeColor="text1"/&gt;&lt;/w:tcBorders&gt;&lt;w:shd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w:styleId="Listtabell7frgstarkdekorfrg1"&gt;&lt;w:name w:val="List Table 7 Colorful Accent 1"/&gt;&lt;w:basedOn w:val="Normaltabell"/&gt;&lt;w:uiPriority w:val="52"/&gt;&lt;w:rsid w:val="000D6689"/&gt;&lt;w:pPr&gt;&lt;w:spacing w:after="0" w:line="240" w:lineRule="auto"/&gt;&lt;/w:pPr&gt;&lt;w:rPr&gt;&lt;w:color w:val="13233B" w:themeColor="accent1"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w:color="1A3050" w:themeColor="accent1"/&gt;&lt;/w:tcBorders&gt;&lt;w:shd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w:color="1A3050" w:themeColor="accent1"/&gt;&lt;/w:tcBorders&gt;&lt;w:shd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w:color="1A3050" w:themeColor="accent1"/&gt;&lt;/w:tcBorders&gt;&lt;w:shd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w:color="1A3050" w:themeColor="accent1"/&gt;&lt;/w:tcBorders&gt;&lt;w:shd w:val="clear" w:color="auto" w:fill="FFFFFF" w:themeFill="background1"/&gt;&lt;/w:tcPr&gt;&lt;/w:tblStylePr&gt;&lt;w:tblStylePr w:type="band1Vert"&gt;&lt;w:tblPr/&gt;&lt;w:tcPr&gt;&lt;w:shd w:val="clear" w:color="auto" w:fill="C1D2EB" w:themeFill="accent1" w:themeFillTint="33"/&gt;&lt;/w:tcPr&gt;&lt;/w:tblStylePr&gt;&lt;w:tblStylePr w:type="band1Horz"&gt;&lt;w:tblPr/&gt;&lt;w:tcPr&gt;&lt;w:shd w:val="clear" w:color="auto" w:fill="C1D2EB" w:themeFill="accent1"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w:styleId="Listtabell7frgstarkdekorfrg2"&gt;&lt;w:name w:val="List Table 7 Colorful Accent 2"/&gt;&lt;w:basedOn w:val="Normaltabell"/&gt;&lt;w:uiPriority w:val="52"/&gt;&lt;w:rsid w:val="000D6689"/&gt;&lt;w:pPr&gt;&lt;w:spacing w:after="0" w:line="240" w:lineRule="auto"/&gt;&lt;/w:pPr&gt;&lt;w:rPr&gt;&lt;w:color w:val="ACA79C" w:themeColor="accent2"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w:color="DFDDD9" w:themeColor="accent2"/&gt;&lt;/w:tcBorders&gt;&lt;w:shd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w:color="DFDDD9" w:themeColor="accent2"/&gt;&lt;/w:tcBorders&gt;&lt;w:shd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w:color="DFDDD9" w:themeColor="accent2"/&gt;&lt;/w:tcBorders&gt;&lt;w:shd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w:color="DFDDD9" w:themeColor="accent2"/&gt;&lt;/w:tcBorders&gt;&lt;w:shd w:val="clear" w:color="auto" w:fill="FFFFFF" w:themeFill="background1"/&gt;&lt;/w:tcPr&gt;&lt;/w:tblStylePr&gt;&lt;w:tblStylePr w:type="band1Vert"&gt;&lt;w:tblPr/&gt;&lt;w:tcPr&gt;&lt;w:shd w:val="clear" w:color="auto" w:fill="F8F8F7" w:themeFill="accent2" w:themeFillTint="33"/&gt;&lt;/w:tcPr&gt;&lt;/w:tblStylePr&gt;&lt;w:tblStylePr w:type="band1Horz"&gt;&lt;w:tblPr/&gt;&lt;w:tcPr&gt;&lt;w:shd w:val="clear" w:color="auto" w:fill="F8F8F7" w:themeFill="accent2"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w:styleId="Listtabell7frgstarkdekorfrg3"&gt;&lt;w:name w:val="List Table 7 Colorful Accent 3"/&gt;&lt;w:basedOn w:val="Normaltabell"/&gt;&lt;w:uiPriority w:val="52"/&gt;&lt;w:rsid w:val="000D6689"/&gt;&lt;w:pPr&gt;&lt;w:spacing w:after="0" w:line="240" w:lineRule="auto"/&gt;&lt;/w:pPr&gt;&lt;w:rPr&gt;&lt;w:color w:val="345472" w:themeColor="accent3"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w:color="467199" w:themeColor="accent3"/&gt;&lt;/w:tcBorders&gt;&lt;w:shd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w:color="467199" w:themeColor="accent3"/&gt;&lt;/w:tcBorders&gt;&lt;w:shd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w:color="467199" w:themeColor="accent3"/&gt;&lt;/w:tcBorders&gt;&lt;w:shd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w:color="467199" w:themeColor="accent3"/&gt;&lt;/w:tcBorders&gt;&lt;w:shd w:val="clear" w:color="auto" w:fill="FFFFFF" w:themeFill="background1"/&gt;&lt;/w:tcPr&gt;&lt;/w:tblStylePr&gt;&lt;w:tblStylePr w:type="band1Vert"&gt;&lt;w:tblPr/&gt;&lt;w:tcPr&gt;&lt;w:shd w:val="clear" w:color="auto" w:fill="D7E2ED" w:themeFill="accent3" w:themeFillTint="33"/&gt;&lt;/w:tcPr&gt;&lt;/w:tblStylePr&gt;&lt;w:tblStylePr w:type="band1Horz"&gt;&lt;w:tblPr/&gt;&lt;w:tcPr&gt;&lt;w:shd w:val="clear" w:color="auto" w:fill="D7E2ED" w:themeFill="accent3"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w:styleId="Listtabell7frgstarkdekorfrg4"&gt;&lt;w:name w:val="List Table 7 Colorful Accent 4"/&gt;&lt;w:basedOn w:val="Normaltabell"/&gt;&lt;w:uiPriority w:val="52"/&gt;&lt;w:rsid w:val="000D6689"/&gt;&lt;w:pPr&gt;&lt;w:spacing w:after="0" w:line="240" w:lineRule="auto"/&gt;&lt;/w:pPr&gt;&lt;w:rPr&gt;&lt;w:color w:val="6689A8" w:themeColor="accent4"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w:color="A0B6C9" w:themeColor="accent4"/&gt;&lt;/w:tcBorders&gt;&lt;w:shd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w:color="A0B6C9" w:themeColor="accent4"/&gt;&lt;/w:tcBorders&gt;&lt;w:shd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w:color="A0B6C9" w:themeColor="accent4"/&gt;&lt;/w:tcBorders&gt;&lt;w:shd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w:color="A0B6C9" w:themeColor="accent4"/&gt;&lt;/w:tcBorders&gt;&lt;w:shd w:val="clear" w:color="auto" w:fill="FFFFFF" w:themeFill="background1"/&gt;&lt;/w:tcPr&gt;&lt;/w:tblStylePr&gt;&lt;w:tblStylePr w:type="band1Vert"&gt;&lt;w:tblPr/&gt;&lt;w:tcPr&gt;&lt;w:shd w:val="clear" w:color="auto" w:fill="EBF0F4" w:themeFill="accent4" w:themeFillTint="33"/&gt;&lt;/w:tcPr&gt;&lt;/w:tblStylePr&gt;&lt;w:tblStylePr w:type="band1Horz"&gt;&lt;w:tblPr/&gt;&lt;w:tcPr&gt;&lt;w:shd w:val="clear" w:color="auto" w:fill="EBF0F4" w:themeFill="accent4"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w:styleId="Listtabell7frgstarkdekorfrg5"&gt;&lt;w:name w:val="List Table 7 Colorful Accent 5"/&gt;&lt;w:basedOn w:val="Normaltabell"/&gt;&lt;w:uiPriority w:val="52"/&gt;&lt;w:rsid w:val="000D6689"/&gt;&lt;w:pPr&gt;&lt;w:spacing w:after="0" w:line="240" w:lineRule="auto"/&gt;&lt;/w:pPr&gt;&lt;w:rPr&gt;&lt;w:color w:val="545047" w:themeColor="accent5"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w:color="716B5F" w:themeColor="accent5"/&gt;&lt;/w:tcBorders&gt;&lt;w:shd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w:color="716B5F" w:themeColor="accent5"/&gt;&lt;/w:tcBorders&gt;&lt;w:shd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w:color="716B5F" w:themeColor="accent5"/&gt;&lt;/w:tcBorders&gt;&lt;w:shd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w:color="716B5F" w:themeColor="accent5"/&gt;&lt;/w:tcBorders&gt;&lt;w:shd w:val="clear" w:color="auto" w:fill="FFFFFF" w:themeFill="background1"/&gt;&lt;/w:tcPr&gt;&lt;/w:tblStylePr&gt;&lt;w:tblStylePr w:type="band1Vert"&gt;&lt;w:tblPr/&gt;&lt;w:tcPr&gt;&lt;w:shd w:val="clear" w:color="auto" w:fill="E3E1DE" w:themeFill="accent5" w:themeFillTint="33"/&gt;&lt;/w:tcPr&gt;&lt;/w:tblStylePr&gt;&lt;w:tblStylePr w:type="band1Horz"&gt;&lt;w:tblPr/&gt;&lt;w:tcPr&gt;&lt;w:shd w:val="clear" w:color="auto" w:fill="E3E1DE" w:themeFill="accent5"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w:styleId="Listtabell7frgstarkdekorfrg6"&gt;&lt;w:name w:val="List Table 7 Colorful Accent 6"/&gt;&lt;w:basedOn w:val="Normaltabell"/&gt;&lt;w:uiPriority w:val="52"/&gt;&lt;w:rsid w:val="000D6689"/&gt;&lt;w:pPr&gt;&lt;w:spacing w:after="0" w:line="240" w:lineRule="auto"/&gt;&lt;/w:pPr&gt;&lt;w:rPr&gt;&lt;w:color w:val="95ACC5" w:themeColor="accent6"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w:color="E0E7EE" w:themeColor="accent6"/&gt;&lt;/w:tcBorders&gt;&lt;w:shd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w:color="E0E7EE" w:themeColor="accent6"/&gt;&lt;/w:tcBorders&gt;&lt;w:shd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w:color="E0E7EE" w:themeColor="accent6"/&gt;&lt;/w:tcBorders&gt;&lt;w:shd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w:color="E0E7EE" w:themeColor="accent6"/&gt;&lt;/w:tcBorders&gt;&lt;w:shd w:val="clear" w:color="auto" w:fill="FFFFFF" w:themeFill="background1"/&gt;&lt;/w:tcPr&gt;&lt;/w:tblStylePr&gt;&lt;w:tblStylePr w:type="band1Vert"&gt;&lt;w:tblPr/&gt;&lt;w:tcPr&gt;&lt;w:shd w:val="clear" w:color="auto" w:fill="F8FAFB" w:themeFill="accent6" w:themeFillTint="33"/&gt;&lt;/w:tcPr&gt;&lt;/w:tblStylePr&gt;&lt;w:tblStylePr w:type="band1Horz"&gt;&lt;w:tblPr/&gt;&lt;w:tcPr&gt;&lt;w:shd w:val="clear" w:color="auto" w:fill="F8FAFB" w:themeFill="accent6"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w:styleId="Litteraturfrteckning"&gt;&lt;w:name w:val="Bibliography"/&gt;&lt;w:basedOn w:val="Normal"/&gt;&lt;w:next w:val="Normal"/&gt;&lt;w:uiPriority w:val="37"/&gt;&lt;w:semiHidden/&gt;&lt;w:unhideWhenUsed/&gt;&lt;w:rsid w:val="000D6689"/&gt;&lt;/w:style&gt;&lt;w:style w:type="table" w:styleId="Ljuslista"&gt;&lt;w:name w:val="Light List"/&gt;&lt;w:basedOn w:val="Normaltabell"/&gt;&lt;w:uiPriority w:val="61"/&gt;&lt;w:semiHidden/&gt;&lt;w:unhideWhenUsed/&gt;&lt;w:rsid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w:themeColor="text1"/&gt;&lt;/w:tcBorders&gt;&lt;/w:tcPr&gt;&lt;/w:tblStylePr&gt;&lt;/w:style&gt;&lt;w:style w:type="table" w:styleId="Ljuslista-dekorfrg1"&gt;&lt;w:name w:val="Light List Accent 1"/&gt;&lt;w:basedOn w:val="Normaltabell"/&gt;&lt;w:uiPriority w:val="61"/&gt;&lt;w:semiHidden/&gt;&lt;w:unhideWhenUsed/&gt;&lt;w:rsid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w:color="1A3050" w:themeColor="accent1"/&gt;&lt;w:left w:val="single" w:sz="8" w:space="0" w:color="1A3050" w:themeColor="accent1"/&gt;&lt;w:bottom w:val="single" w:sz="8" w:space="0" w:color="1A3050" w:themeColor="accent1"/&gt;&lt;w:right w:val="single" w:sz="8" w:space="0" w:color="1A3050" w:themeColor="accent1"/&gt;&lt;/w:tblBorders&gt;&lt;/w:tblPr&gt;&lt;w:tblStylePr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w:fill="1A3050"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w:color="1A3050" w:themeColor="accent1"/&gt;&lt;w:left w:val="single" w:sz="8" w:space="0" w:color="1A3050" w:themeColor="accent1"/&gt;&lt;w:bottom w:val="single" w:sz="8" w:space="0" w:color="1A3050" w:themeColor="accent1"/&gt;&lt;w:right w:val="single" w:sz="8" w:space="0" w:color="1A3050"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w:color="1A3050" w:themeColor="accent1"/&gt;&lt;w:left w:val="single" w:sz="8" w:space="0" w:color="1A3050" w:themeColor="accent1"/&gt;&lt;w:bottom w:val="single" w:sz="8" w:space="0" w:color="1A3050" w:themeColor="accent1"/&gt;&lt;w:right w:val="single" w:sz="8" w:space="0" w:color="1A3050" w:themeColor="accent1"/&gt;&lt;/w:tcBorders&gt;&lt;/w:tcPr&gt;&lt;/w:tblStylePr&gt;&lt;w:tblStylePr w:type="band1Horz"&gt;&lt;w:tblPr/&gt;&lt;w:tcPr&gt;&lt;w:tcBorders&gt;&lt;w:top w:val="single" w:sz="8" w:space="0" w:color="1A3050" w:themeColor="accent1"/&gt;&lt;w:left w:val="single" w:sz="8" w:space="0" w:color="1A3050" w:themeColor="accent1"/&gt;&lt;w:bottom w:val="single" w:sz="8" w:space="0" w:color="1A3050" w:themeColor="accent1"/&gt;&lt;w:right w:val="single" w:sz="8" w:space="0" w:color="1A3050" w:themeColor="accent1"/&gt;&lt;/w:tcBorders&gt;&lt;/w:tcPr&gt;&lt;/w:tblStylePr&gt;&lt;/w:style&gt;&lt;w:style w:type="table" w:styleId="Ljuslista-dekorfrg2"&gt;&lt;w:name w:val="Light List Accent 2"/&gt;&lt;w:basedOn w:val="Normaltabell"/&gt;&lt;w:uiPriority w:val="61"/&gt;&lt;w:semiHidden/&gt;&lt;w:unhideWhenUsed/&gt;&lt;w:rsid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w:color="DFDDD9" w:themeColor="accent2"/&gt;&lt;w:left w:val="single" w:sz="8" w:space="0" w:color="DFDDD9" w:themeColor="accent2"/&gt;&lt;w:bottom w:val="single" w:sz="8" w:space="0" w:color="DFDDD9" w:themeColor="accent2"/&gt;&lt;w:right w:val="single" w:sz="8" w:space="0" w:color="DFDDD9" w:themeColor="accent2"/&gt;&lt;/w:tblBorders&gt;&lt;/w:tblPr&gt;&lt;w:tblStylePr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w:fill="DFDDD9"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w:color="DFDDD9" w:themeColor="accent2"/&gt;&lt;w:left w:val="single" w:sz="8" w:space="0" w:color="DFDDD9" w:themeColor="accent2"/&gt;&lt;w:bottom w:val="single" w:sz="8" w:space="0" w:color="DFDDD9" w:themeColor="accent2"/&gt;&lt;w:right w:val="single" w:sz="8" w:space="0" w:color="DFDDD9"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w:color="DFDDD9" w:themeColor="accent2"/&gt;&lt;w:left w:val="single" w:sz="8" w:space="0" w:color="DFDDD9" w:themeColor="accent2"/&gt;&lt;w:bottom w:val="single" w:sz="8" w:space="0" w:color="DFDDD9" w:themeColor="accent2"/&gt;&lt;w:right w:val="single" w:sz="8" w:space="0" w:color="DFDDD9" w:themeColor="accent2"/&gt;&lt;/w:tcBorders&gt;&lt;/w:tcPr&gt;&lt;/w:tblStylePr&gt;&lt;w:tblStylePr w:type="band1Horz"&gt;&lt;w:tblPr/&gt;&lt;w:tcPr&gt;&lt;w:tcBorders&gt;&lt;w:top w:val="single" w:sz="8" w:space="0" w:color="DFDDD9" w:themeColor="accent2"/&gt;&lt;w:left w:val="single" w:sz="8" w:space="0" w:color="DFDDD9" w:themeColor="accent2"/&gt;&lt;w:bottom w:val="single" w:sz="8" w:space="0" w:color="DFDDD9" w:themeColor="accent2"/&gt;&lt;w:right w:val="single" w:sz="8" w:space="0" w:color="DFDDD9" w:themeColor="accent2"/&gt;&lt;/w:tcBorders&gt;&lt;/w:tcPr&gt;&lt;/w:tblStylePr&gt;&lt;/w:style&gt;&lt;w:style w:type="table" w:styleId="Ljuslista-dekorfrg3"&gt;&lt;w:name w:val="Light List Accent 3"/&gt;&lt;w:basedOn w:val="Normaltabell"/&gt;&lt;w:uiPriority w:val="61"/&gt;&lt;w:semiHidden/&gt;&lt;w:unhideWhenUsed/&gt;&lt;w:rsid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w:color="467199" w:themeColor="accent3"/&gt;&lt;w:left w:val="single" w:sz="8" w:space="0" w:color="467199" w:themeColor="accent3"/&gt;&lt;w:bottom w:val="single" w:sz="8" w:space="0" w:color="467199" w:themeColor="accent3"/&gt;&lt;w:right w:val="single" w:sz="8" w:space="0" w:color="467199" w:themeColor="accent3"/&gt;&lt;/w:tblBorders&gt;&lt;/w:tblPr&gt;&lt;w:tblStylePr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w:fill="467199"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w:color="467199" w:themeColor="accent3"/&gt;&lt;w:left w:val="single" w:sz="8" w:space="0" w:color="467199" w:themeColor="accent3"/&gt;&lt;w:bottom w:val="single" w:sz="8" w:space="0" w:color="467199" w:themeColor="accent3"/&gt;&lt;w:right w:val="single" w:sz="8" w:space="0" w:color="467199"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w:color="467199" w:themeColor="accent3"/&gt;&lt;w:left w:val="single" w:sz="8" w:space="0" w:color="467199" w:themeColor="accent3"/&gt;&lt;w:bottom w:val="single" w:sz="8" w:space="0" w:color="467199" w:themeColor="accent3"/&gt;&lt;w:right w:val="single" w:sz="8" w:space="0" w:color="467199" w:themeColor="accent3"/&gt;&lt;/w:tcBorders&gt;&lt;/w:tcPr&gt;&lt;/w:tblStylePr&gt;&lt;w:tblStylePr w:type="band1Horz"&gt;&lt;w:tblPr/&gt;&lt;w:tcPr&gt;&lt;w:tcBorders&gt;&lt;w:top w:val="single" w:sz="8" w:space="0" w:color="467199" w:themeColor="accent3"/&gt;&lt;w:left w:val="single" w:sz="8" w:space="0" w:color="467199" w:themeColor="accent3"/&gt;&lt;w:bottom w:val="single" w:sz="8" w:space="0" w:color="467199" w:themeColor="accent3"/&gt;&lt;w:right w:val="single" w:sz="8" w:space="0" w:color="467199" w:themeColor="accent3"/&gt;&lt;/w:tcBorders&gt;&lt;/w:tcPr&gt;&lt;/w:tblStylePr&gt;&lt;/w:style&gt;&lt;w:style w:type="table" w:styleId="Ljuslista-dekorfrg4"&gt;&lt;w:name w:val="Light List Accent 4"/&gt;&lt;w:basedOn w:val="Normaltabell"/&gt;&lt;w:uiPriority w:val="61"/&gt;&lt;w:semiHidden/&gt;&lt;w:unhideWhenUsed/&gt;&lt;w:rsid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w:color="A0B6C9" w:themeColor="accent4"/&gt;&lt;w:left w:val="single" w:sz="8" w:space="0" w:color="A0B6C9" w:themeColor="accent4"/&gt;&lt;w:bottom w:val="single" w:sz="8" w:space="0" w:color="A0B6C9" w:themeColor="accent4"/&gt;&lt;w:right w:val="single" w:sz="8" w:space="0" w:color="A0B6C9" w:themeColor="accent4"/&gt;&lt;/w:tblBorders&gt;&lt;/w:tblPr&gt;&lt;w:tblStylePr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w:fill="A0B6C9"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w:color="A0B6C9" w:themeColor="accent4"/&gt;&lt;w:left w:val="single" w:sz="8" w:space="0" w:color="A0B6C9" w:themeColor="accent4"/&gt;&lt;w:bottom w:val="single" w:sz="8" w:space="0" w:color="A0B6C9" w:themeColor="accent4"/&gt;&lt;w:right w:val="single" w:sz="8" w:space="0" w:color="A0B6C9"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w:color="A0B6C9" w:themeColor="accent4"/&gt;&lt;w:left w:val="single" w:sz="8" w:space="0" w:color="A0B6C9" w:themeColor="accent4"/&gt;&lt;w:bottom w:val="single" w:sz="8" w:space="0" w:color="A0B6C9" w:themeColor="accent4"/&gt;&lt;w:right w:val="single" w:sz="8" w:space="0" w:color="A0B6C9" w:themeColor="accent4"/&gt;&lt;/w:tcBorders&gt;&lt;/w:tcPr&gt;&lt;/w:tblStylePr&gt;&lt;w:tblStylePr w:type="band1Horz"&gt;&lt;w:tblPr/&gt;&lt;w:tcPr&gt;&lt;w:tcBorders&gt;&lt;w:top w:val="single" w:sz="8" w:space="0" w:color="A0B6C9" w:themeColor="accent4"/&gt;&lt;w:left w:val="single" w:sz="8" w:space="0" w:color="A0B6C9" w:themeColor="accent4"/&gt;&lt;w:bottom w:val="single" w:sz="8" w:space="0" w:color="A0B6C9" w:themeColor="accent4"/&gt;&lt;w:right w:val="single" w:sz="8" w:space="0" w:color="A0B6C9" w:themeColor="accent4"/&gt;&lt;/w:tcBorders&gt;&lt;/w:tcPr&gt;&lt;/w:tblStylePr&gt;&lt;/w:style&gt;&lt;w:style w:type="table" w:styleId="Ljuslista-dekorfrg5"&gt;&lt;w:name w:val="Light List Accent 5"/&gt;&lt;w:basedOn w:val="Normaltabell"/&gt;&lt;w:uiPriority w:val="61"/&gt;&lt;w:semiHidden/&gt;&lt;w:unhideWhenUsed/&gt;&lt;w:rsid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w:color="716B5F" w:themeColor="accent5"/&gt;&lt;w:left w:val="single" w:sz="8" w:space="0" w:color="716B5F" w:themeColor="accent5"/&gt;&lt;w:bottom w:val="single" w:sz="8" w:space="0" w:color="716B5F" w:themeColor="accent5"/&gt;&lt;w:right w:val="single" w:sz="8" w:space="0" w:color="716B5F" w:themeColor="accent5"/&gt;&lt;/w:tblBorders&gt;&lt;/w:tblPr&gt;&lt;w:tblStylePr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w:fill="716B5F"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w:color="716B5F" w:themeColor="accent5"/&gt;&lt;w:left w:val="single" w:sz="8" w:space="0" w:color="716B5F" w:themeColor="accent5"/&gt;&lt;w:bottom w:val="single" w:sz="8" w:space="0" w:color="716B5F" w:themeColor="accent5"/&gt;&lt;w:right w:val="single" w:sz="8" w:space="0" w:color="716B5F"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w:color="716B5F" w:themeColor="accent5"/&gt;&lt;w:left w:val="single" w:sz="8" w:space="0" w:color="716B5F" w:themeColor="accent5"/&gt;&lt;w:bottom w:val="single" w:sz="8" w:space="0" w:color="716B5F" w:themeColor="accent5"/&gt;&lt;w:right w:val="single" w:sz="8" w:space="0" w:color="716B5F" w:themeColor="accent5"/&gt;&lt;/w:tcBorders&gt;&lt;/w:tcPr&gt;&lt;/w:tblStylePr&gt;&lt;w:tblStylePr w:type="band1Horz"&gt;&lt;w:tblPr/&gt;&lt;w:tcPr&gt;&lt;w:tcBorders&gt;&lt;w:top w:val="single" w:sz="8" w:space="0" w:color="716B5F" w:themeColor="accent5"/&gt;&lt;w:left w:val="single" w:sz="8" w:space="0" w:color="716B5F" w:themeColor="accent5"/&gt;&lt;w:bottom w:val="single" w:sz="8" w:space="0" w:color="716B5F" w:themeColor="accent5"/&gt;&lt;w:right w:val="single" w:sz="8" w:space="0" w:color="716B5F" w:themeColor="accent5"/&gt;&lt;/w:tcBorders&gt;&lt;/w:tcPr&gt;&lt;/w:tblStylePr&gt;&lt;/w:style&gt;&lt;w:style w:type="table" w:styleId="Ljuslista-dekorfrg6"&gt;&lt;w:name w:val="Light List Accent 6"/&gt;&lt;w:basedOn w:val="Normaltabell"/&gt;&lt;w:uiPriority w:val="61"/&gt;&lt;w:semiHidden/&gt;&lt;w:unhideWhenUsed/&gt;&lt;w:rsid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w:color="E0E7EE" w:themeColor="accent6"/&gt;&lt;w:left w:val="single" w:sz="8" w:space="0" w:color="E0E7EE" w:themeColor="accent6"/&gt;&lt;w:bottom w:val="single" w:sz="8" w:space="0" w:color="E0E7EE" w:themeColor="accent6"/&gt;&lt;w:right w:val="single" w:sz="8" w:space="0" w:color="E0E7EE" w:themeColor="accent6"/&gt;&lt;/w:tblBorders&gt;&lt;/w:tblPr&gt;&lt;w:tblStylePr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w:fill="E0E7EE"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w:color="E0E7EE" w:themeColor="accent6"/&gt;&lt;w:left w:val="single" w:sz="8" w:space="0" w:color="E0E7EE" w:themeColor="accent6"/&gt;&lt;w:bottom w:val="single" w:sz="8" w:space="0" w:color="E0E7EE" w:themeColor="accent6"/&gt;&lt;w:right w:val="single" w:sz="8" w:space="0" w:color="E0E7EE"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w:color="E0E7EE" w:themeColor="accent6"/&gt;&lt;w:left w:val="single" w:sz="8" w:space="0" w:color="E0E7EE" w:themeColor="accent6"/&gt;&lt;w:bottom w:val="single" w:sz="8" w:space="0" w:color="E0E7EE" w:themeColor="accent6"/&gt;&lt;w:right w:val="single" w:sz="8" w:space="0" w:color="E0E7EE" w:themeColor="accent6"/&gt;&lt;/w:tcBorders&gt;&lt;/w:tcPr&gt;&lt;/w:tblStylePr&gt;&lt;w:tblStylePr w:type="band1Horz"&gt;&lt;w:tblPr/&gt;&lt;w:tcPr&gt;&lt;w:tcBorders&gt;&lt;w:top w:val="single" w:sz="8" w:space="0" w:color="E0E7EE" w:themeColor="accent6"/&gt;&lt;w:left w:val="single" w:sz="8" w:space="0" w:color="E0E7EE" w:themeColor="accent6"/&gt;&lt;w:bottom w:val="single" w:sz="8" w:space="0" w:color="E0E7EE" w:themeColor="accent6"/&gt;&lt;w:right w:val="single" w:sz="8" w:space="0" w:color="E0E7EE" w:themeColor="accent6"/&gt;&lt;/w:tcBorders&gt;&lt;/w:tcPr&gt;&lt;/w:tblStylePr&gt;&lt;/w:style&gt;&lt;w:style w:type="table" w:styleId="Ljusskuggning"&gt;&lt;w:name w:val="Light Shading"/&gt;&lt;w:basedOn w:val="Normaltabell"/&gt;&lt;w:uiPriority w:val="60"/&gt;&lt;w:semiHidden/&gt;&lt;w:unhideWhenUsed/&gt;&lt;w:rsid w:val="000D6689"/&gt;&lt;w:pPr&gt;&lt;w:spacing w:after="0" w:line="240" w:lineRule="auto"/&gt;&lt;/w:pPr&gt;&lt;w:rPr&gt;&lt;w:color w:val="000000" w:themeColor="text1" w:themeShade="BF"/&gt;&lt;/w:rPr&gt;&lt;w:tblPr&gt;&lt;w:tblStyleRowBandSize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w:themeFillTint="3F"/&gt;&lt;/w:tcPr&gt;&lt;/w:tblStylePr&gt;&lt;/w:style&gt;&lt;w:style w:type="table" w:styleId="Ljusskuggning-dekorfrg1"&gt;&lt;w:name w:val="Light Shading Accent 1"/&gt;&lt;w:basedOn w:val="Normaltabell"/&gt;&lt;w:uiPriority w:val="60"/&gt;&lt;w:semiHidden/&gt;&lt;w:unhideWhenUsed/&gt;&lt;w:rsid w:val="000D6689"/&gt;&lt;w:pPr&gt;&lt;w:spacing w:after="0" w:line="240" w:lineRule="auto"/&gt;&lt;/w:pPr&gt;&lt;w:rPr&gt;&lt;w:color w:val="13233B" w:themeColor="accent1" w:themeShade="BF"/&gt;&lt;/w:rPr&gt;&lt;w:tblPr&gt;&lt;w:tblStyleRowBandSize w:val="1"/&gt;&lt;w:tblStyleColBandSize w:val="1"/&gt;&lt;w:tblBorders&gt;&lt;w:top w:val="single" w:sz="8" w:space="0" w:color="1A3050" w:themeColor="accent1"/&gt;&lt;w:bottom w:val="single" w:sz="8" w:space="0" w:color="1A3050" w:themeColor="accent1"/&gt;&lt;/w:tblBorders&gt;&lt;/w:tblPr&gt;&lt;w:tblStylePr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w:color="1A3050" w:themeColor="accent1"/&gt;&lt;w:left w:val="nil"/&gt;&lt;w:bottom w:val="single" w:sz="8" w:space="0" w:color="1A3050" w:themeColor="accent1"/&gt;&lt;w:right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w:color="1A3050" w:themeColor="accent1"/&gt;&lt;w:left w:val="nil"/&gt;&lt;w:bottom w:val="single" w:sz="8" w:space="0" w:color="1A3050" w:themeColor="accent1"/&gt;&lt;w:right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w:fill="B3C8E6" w:themeFill="accent1"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w:fill="B3C8E6" w:themeFill="accent1" w:themeFillTint="3F"/&gt;&lt;/w:tcPr&gt;&lt;/w:tblStylePr&gt;&lt;/w:style&gt;&lt;w:style w:type="table" w:styleId="Ljusskuggning-dekorfrg2"&gt;&lt;w:name w:val="Light Shading Accent 2"/&gt;&lt;w:basedOn w:val="Normaltabell"/&gt;&lt;w:uiPriority w:val="60"/&gt;&lt;w:semiHidden/&gt;&lt;w:unhideWhenUsed/&gt;&lt;w:rsid w:val="000D6689"/&gt;&lt;w:pPr&gt;&lt;w:spacing w:after="0" w:line="240" w:lineRule="auto"/&gt;&lt;/w:pPr&gt;&lt;w:rPr&gt;&lt;w:color w:val="ACA79C" w:themeColor="accent2" w:themeShade="BF"/&gt;&lt;/w:rPr&gt;&lt;w:tblPr&gt;&lt;w:tblStyleRowBandSize w:val="1"/&gt;&lt;w:tblStyleColBandSize w:val="1"/&gt;&lt;w:tblBorders&gt;&lt;w:top w:val="single" w:sz="8" w:space="0" w:color="DFDDD9" w:themeColor="accent2"/&gt;&lt;w:bottom w:val="single" w:sz="8" w:space="0" w:color="DFDDD9" w:themeColor="accent2"/&gt;&lt;/w:tblBorders&gt;&lt;/w:tblPr&gt;&lt;w:tblStylePr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w:color="DFDDD9" w:themeColor="accent2"/&gt;&lt;w:left w:val="nil"/&gt;&lt;w:bottom w:val="single" w:sz="8" w:space="0" w:color="DFDDD9" w:themeColor="accent2"/&gt;&lt;w:right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w:color="DFDDD9" w:themeColor="accent2"/&gt;&lt;w:left w:val="nil"/&gt;&lt;w:bottom w:val="single" w:sz="8" w:space="0" w:color="DFDDD9" w:themeColor="accent2"/&gt;&lt;w:right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w:fill="F7F6F5" w:themeFill="accent2"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w:fill="F7F6F5" w:themeFill="accent2" w:themeFillTint="3F"/&gt;&lt;/w:tcPr&gt;&lt;/w:tblStylePr&gt;&lt;/w:style&gt;&lt;w:style w:type="table" w:styleId="Ljusskuggning-dekorfrg3"&gt;&lt;w:name w:val="Light Shading Accent 3"/&gt;&lt;w:basedOn w:val="Normaltabell"/&gt;&lt;w:uiPriority w:val="60"/&gt;&lt;w:semiHidden/&gt;&lt;w:unhideWhenUsed/&gt;&lt;w:rsid w:val="000D6689"/&gt;&lt;w:pPr&gt;&lt;w:spacing w:after="0" w:line="240" w:lineRule="auto"/&gt;&lt;/w:pPr&gt;&lt;w:rPr&gt;&lt;w:color w:val="345472" w:themeColor="accent3" w:themeShade="BF"/&gt;&lt;/w:rPr&gt;&lt;w:tblPr&gt;&lt;w:tblStyleRowBandSize w:val="1"/&gt;&lt;w:tblStyleColBandSize w:val="1"/&gt;&lt;w:tblBorders&gt;&lt;w:top w:val="single" w:sz="8" w:space="0" w:color="467199" w:themeColor="accent3"/&gt;&lt;w:bottom w:val="single" w:sz="8" w:space="0" w:color="467199" w:themeColor="accent3"/&gt;&lt;/w:tblBorders&gt;&lt;/w:tblPr&gt;&lt;w:tblStylePr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w:color="467199" w:themeColor="accent3"/&gt;&lt;w:left w:val="nil"/&gt;&lt;w:bottom w:val="single" w:sz="8" w:space="0" w:color="467199" w:themeColor="accent3"/&gt;&lt;w:right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w:color="467199" w:themeColor="accent3"/&gt;&lt;w:left w:val="nil"/&gt;&lt;w:bottom w:val="single" w:sz="8" w:space="0" w:color="467199" w:themeColor="accent3"/&gt;&lt;w:right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w:fill="CEDBE8" w:themeFill="accent3"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w:fill="CEDBE8" w:themeFill="accent3" w:themeFillTint="3F"/&gt;&lt;/w:tcPr&gt;&lt;/w:tblStylePr&gt;&lt;/w:style&gt;&lt;w:style w:type="table" w:styleId="Ljusskuggning-dekorfrg4"&gt;&lt;w:name w:val="Light Shading Accent 4"/&gt;&lt;w:basedOn w:val="Normaltabell"/&gt;&lt;w:uiPriority w:val="60"/&gt;&lt;w:semiHidden/&gt;&lt;w:unhideWhenUsed/&gt;&lt;w:rsid w:val="000D6689"/&gt;&lt;w:pPr&gt;&lt;w:spacing w:after="0" w:line="240" w:lineRule="auto"/&gt;&lt;/w:pPr&gt;&lt;w:rPr&gt;&lt;w:color w:val="6689A8" w:themeColor="accent4" w:themeShade="BF"/&gt;&lt;/w:rPr&gt;&lt;w:tblPr&gt;&lt;w:tblStyleRowBandSize w:val="1"/&gt;&lt;w:tblStyleColBandSize w:val="1"/&gt;&lt;w:tblBorders&gt;&lt;w:top w:val="single" w:sz="8" w:space="0" w:color="A0B6C9" w:themeColor="accent4"/&gt;&lt;w:bottom w:val="single" w:sz="8" w:space="0" w:color="A0B6C9" w:themeColor="accent4"/&gt;&lt;/w:tblBorders&gt;&lt;/w:tblPr&gt;&lt;w:tblStylePr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w:color="A0B6C9" w:themeColor="accent4"/&gt;&lt;w:left w:val="nil"/&gt;&lt;w:bottom w:val="single" w:sz="8" w:space="0" w:color="A0B6C9" w:themeColor="accent4"/&gt;&lt;w:right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w:color="A0B6C9" w:themeColor="accent4"/&gt;&lt;w:left w:val="nil"/&gt;&lt;w:bottom w:val="single" w:sz="8" w:space="0" w:color="A0B6C9" w:themeColor="accent4"/&gt;&lt;w:right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w:fill="E7ECF1" w:themeFill="accent4"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w:fill="E7ECF1" w:themeFill="accent4" w:themeFillTint="3F"/&gt;&lt;/w:tcPr&gt;&lt;/w:tblStylePr&gt;&lt;/w:style&gt;&lt;w:style w:type="table" w:styleId="Ljusskuggning-dekorfrg5"&gt;&lt;w:name w:val="Light Shading Accent 5"/&gt;&lt;w:basedOn w:val="Normaltabell"/&gt;&lt;w:uiPriority w:val="60"/&gt;&lt;w:semiHidden/&gt;&lt;w:unhideWhenUsed/&gt;&lt;w:rsid w:val="000D6689"/&gt;&lt;w:pPr&gt;&lt;w:spacing w:after="0" w:line="240" w:lineRule="auto"/&gt;&lt;/w:pPr&gt;&lt;w:rPr&gt;&lt;w:color w:val="545047" w:themeColor="accent5" w:themeShade="BF"/&gt;&lt;/w:rPr&gt;&lt;w:tblPr&gt;&lt;w:tblStyleRowBandSize w:val="1"/&gt;&lt;w:tblStyleColBandSize w:val="1"/&gt;&lt;w:tblBorders&gt;&lt;w:top w:val="single" w:sz="8" w:space="0" w:color="716B5F" w:themeColor="accent5"/&gt;&lt;w:bottom w:val="single" w:sz="8" w:space="0" w:color="716B5F" w:themeColor="accent5"/&gt;&lt;/w:tblBorders&gt;&lt;/w:tblPr&gt;&lt;w:tblStylePr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w:color="716B5F" w:themeColor="accent5"/&gt;&lt;w:left w:val="nil"/&gt;&lt;w:bottom w:val="single" w:sz="8" w:space="0" w:color="716B5F" w:themeColor="accent5"/&gt;&lt;w:right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w:color="716B5F" w:themeColor="accent5"/&gt;&lt;w:left w:val="nil"/&gt;&lt;w:bottom w:val="single" w:sz="8" w:space="0" w:color="716B5F" w:themeColor="accent5"/&gt;&lt;w:right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w:fill="DDDAD6" w:themeFill="accent5"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w:fill="DDDAD6" w:themeFill="accent5" w:themeFillTint="3F"/&gt;&lt;/w:tcPr&gt;&lt;/w:tblStylePr&gt;&lt;/w:style&gt;&lt;w:style w:type="table" w:styleId="Ljusskuggning-dekorfrg6"&gt;&lt;w:name w:val="Light Shading Accent 6"/&gt;&lt;w:basedOn w:val="Normaltabell"/&gt;&lt;w:uiPriority w:val="60"/&gt;&lt;w:semiHidden/&gt;&lt;w:unhideWhenUsed/&gt;&lt;w:rsid w:val="000D6689"/&gt;&lt;w:pPr&gt;&lt;w:spacing w:after="0" w:line="240" w:lineRule="auto"/&gt;&lt;/w:pPr&gt;&lt;w:rPr&gt;&lt;w:color w:val="95ACC5" w:themeColor="accent6" w:themeShade="BF"/&gt;&lt;/w:rPr&gt;&lt;w:tblPr&gt;&lt;w:tblStyleRowBandSize w:val="1"/&gt;&lt;w:tblStyleColBandSize w:val="1"/&gt;&lt;w:tblBorders&gt;&lt;w:top w:val="single" w:sz="8" w:space="0" w:color="E0E7EE" w:themeColor="accent6"/&gt;&lt;w:bottom w:val="single" w:sz="8" w:space="0" w:color="E0E7EE" w:themeColor="accent6"/&gt;&lt;/w:tblBorders&gt;&lt;/w:tblPr&gt;&lt;w:tblStylePr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w:color="E0E7EE" w:themeColor="accent6"/&gt;&lt;w:left w:val="nil"/&gt;&lt;w:bottom w:val="single" w:sz="8" w:space="0" w:color="E0E7EE" w:themeColor="accent6"/&gt;&lt;w:right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w:color="E0E7EE" w:themeColor="accent6"/&gt;&lt;w:left w:val="nil"/&gt;&lt;w:bottom w:val="single" w:sz="8" w:space="0" w:color="E0E7EE" w:themeColor="accent6"/&gt;&lt;w:right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w:fill="F7F8FA" w:themeFill="accent6"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w:fill="F7F8FA" w:themeFill="accent6" w:themeFillTint="3F"/&gt;&lt;/w:tcPr&gt;&lt;/w:tblStylePr&gt;&lt;/w:style&gt;&lt;w:style w:type="table" w:styleId="Ljustrutnt"&gt;&lt;w:name w:val="Light Grid"/&gt;&lt;w:basedOn w:val="Normaltabell"/&gt;&lt;w:uiPriority w:val="62"/&gt;&lt;w:semiHidden/&gt;&lt;w:unhideWhenUsed/&gt;&lt;w:rsid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w:sz="18"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w:themeColor="text1"/&gt;&lt;/w:tcBorders&gt;&lt;w:shd w:val="clear" w:color="auto" w:fill="C0C0C0" w:themeFill="text1" w:themeFillTint="3F"/&gt;&lt;/w:tcPr&gt;&lt;/w:tblStylePr&gt;&lt;w:tblStylePr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w:themeColor="text1"/&gt;&lt;/w:tcBorders&gt;&lt;w:shd w:val="clear" w:color="auto" w:fill="C0C0C0" w:themeFill="text1" w:themeFillTint="3F"/&gt;&lt;/w:tcPr&gt;&lt;/w:tblStylePr&gt;&lt;w:tblStylePr w:type="band2Horz"&gt;&lt;w:tblPr/&gt;&lt;w:tcPr&gt;&lt;w:tcBorders&gt;&lt;w:top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w:themeColor="text1"/&gt;&lt;/w:tcBorders&gt;&lt;/w:tcPr&gt;&lt;/w:tblStylePr&gt;&lt;/w:style&gt;&lt;w:style w:type="table" w:styleId="Ljustrutnt-dekorfrg1"&gt;&lt;w:name w:val="Light Grid Accent 1"/&gt;&lt;w:basedOn w:val="Normaltabell"/&gt;&lt;w:uiPriority w:val="62"/&gt;&lt;w:semiHidden/&gt;&lt;w:unhideWhenUsed/&gt;&lt;w:rsid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w:color="1A3050" w:themeColor="accent1"/&gt;&lt;w:left w:val="single" w:sz="8" w:space="0" w:color="1A3050" w:themeColor="accent1"/&gt;&lt;w:bottom w:val="single" w:sz="8" w:space="0" w:color="1A3050" w:themeColor="accent1"/&gt;&lt;w:right w:val="single" w:sz="8" w:space="0" w:color="1A3050" w:themeColor="accent1"/&gt;&lt;w:insideH w:val="single" w:sz="8" w:space="0" w:color="1A3050" w:themeColor="accent1"/&gt;&lt;w:insideV w:val="single" w:sz="8" w:space="0" w:color="1A3050" w:themeColor="accent1"/&gt;&lt;/w:tblBorders&gt;&lt;/w:tblPr&gt;&lt;w:tblStylePr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w:color="1A3050" w:themeColor="accent1"/&gt;&lt;w:left w:val="single" w:sz="8" w:space="0" w:color="1A3050" w:themeColor="accent1"/&gt;&lt;w:bottom w:val="single" w:sz="18" w:space="0" w:color="1A3050" w:themeColor="accent1"/&gt;&lt;w:right w:val="single" w:sz="8" w:space="0" w:color="1A3050" w:themeColor="accent1"/&gt;&lt;w:insideH w:val="nil"/&gt;&lt;w:insideV w:val="single" w:sz="8" w:space="0" w:color="1A3050" w:themeColor="accent1"/&gt;&lt;/w:tcBorders&gt;&lt;/w:tcPr&gt;&lt;/w:tblStylePr&gt;&lt;w:tblStylePr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w:color="1A3050" w:themeColor="accent1"/&gt;&lt;w:left w:val="single" w:sz="8" w:space="0" w:color="1A3050" w:themeColor="accent1"/&gt;&lt;w:bottom w:val="single" w:sz="8" w:space="0" w:color="1A3050" w:themeColor="accent1"/&gt;&lt;w:right w:val="single" w:sz="8" w:space="0" w:color="1A3050" w:themeColor="accent1"/&gt;&lt;w:insideH w:val="nil"/&gt;&lt;w:insideV w:val="single" w:sz="8" w:space="0" w:color="1A3050" w:themeColor="accent1"/&gt;&lt;/w:tcBorders&gt;&lt;/w:tcPr&gt;&lt;/w:tblStylePr&gt;&lt;w:tblStylePr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w:color="1A3050" w:themeColor="accent1"/&gt;&lt;w:left w:val="single" w:sz="8" w:space="0" w:color="1A3050" w:themeColor="accent1"/&gt;&lt;w:bottom w:val="single" w:sz="8" w:space="0" w:color="1A3050" w:themeColor="accent1"/&gt;&lt;w:right w:val="single" w:sz="8" w:space="0" w:color="1A3050" w:themeColor="accent1"/&gt;&lt;/w:tcBorders&gt;&lt;/w:tcPr&gt;&lt;/w:tblStylePr&gt;&lt;w:tblStylePr w:type="band1Vert"&gt;&lt;w:tblPr/&gt;&lt;w:tcPr&gt;&lt;w:tcBorders&gt;&lt;w:top w:val="single" w:sz="8" w:space="0" w:color="1A3050" w:themeColor="accent1"/&gt;&lt;w:left w:val="single" w:sz="8" w:space="0" w:color="1A3050" w:themeColor="accent1"/&gt;&lt;w:bottom w:val="single" w:sz="8" w:space="0" w:color="1A3050" w:themeColor="accent1"/&gt;&lt;w:right w:val="single" w:sz="8" w:space="0" w:color="1A3050" w:themeColor="accent1"/&gt;&lt;/w:tcBorders&gt;&lt;w:shd w:val="clear" w:color="auto" w:fill="B3C8E6" w:themeFill="accent1" w:themeFillTint="3F"/&gt;&lt;/w:tcPr&gt;&lt;/w:tblStylePr&gt;&lt;w:tblStylePr w:type="band1Horz"&gt;&lt;w:tblPr/&gt;&lt;w:tcPr&gt;&lt;w:tcBorders&gt;&lt;w:top w:val="single" w:sz="8" w:space="0" w:color="1A3050" w:themeColor="accent1"/&gt;&lt;w:left w:val="single" w:sz="8" w:space="0" w:color="1A3050" w:themeColor="accent1"/&gt;&lt;w:bottom w:val="single" w:sz="8" w:space="0" w:color="1A3050" w:themeColor="accent1"/&gt;&lt;w:right w:val="single" w:sz="8" w:space="0" w:color="1A3050" w:themeColor="accent1"/&gt;&lt;w:insideV w:val="single" w:sz="8" w:space="0" w:color="1A3050" w:themeColor="accent1"/&gt;&lt;/w:tcBorders&gt;&lt;w:shd w:val="clear" w:color="auto" w:fill="B3C8E6" w:themeFill="accent1" w:themeFillTint="3F"/&gt;&lt;/w:tcPr&gt;&lt;/w:tblStylePr&gt;&lt;w:tblStylePr w:type="band2Horz"&gt;&lt;w:tblPr/&gt;&lt;w:tcPr&gt;&lt;w:tcBorders&gt;&lt;w:top w:val="single" w:sz="8" w:space="0" w:color="1A3050" w:themeColor="accent1"/&gt;&lt;w:left w:val="single" w:sz="8" w:space="0" w:color="1A3050" w:themeColor="accent1"/&gt;&lt;w:bottom w:val="single" w:sz="8" w:space="0" w:color="1A3050" w:themeColor="accent1"/&gt;&lt;w:right w:val="single" w:sz="8" w:space="0" w:color="1A3050" w:themeColor="accent1"/&gt;&lt;w:insideV w:val="single" w:sz="8" w:space="0" w:color="1A3050" w:themeColor="accent1"/&gt;&lt;/w:tcBorders&gt;&lt;/w:tcPr&gt;&lt;/w:tblStylePr&gt;&lt;/w:style&gt;&lt;w:style w:type="table" w:styleId="Ljustrutnt-dekorfrg2"&gt;&lt;w:name w:val="Light Grid Accent 2"/&gt;&lt;w:basedOn w:val="Normaltabell"/&gt;&lt;w:uiPriority w:val="62"/&gt;&lt;w:semiHidden/&gt;&lt;w:unhideWhenUsed/&gt;&lt;w:rsid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w:color="DFDDD9" w:themeColor="accent2"/&gt;&lt;w:left w:val="single" w:sz="8" w:space="0" w:color="DFDDD9" w:themeColor="accent2"/&gt;&lt;w:bottom w:val="single" w:sz="8" w:space="0" w:color="DFDDD9" w:themeColor="accent2"/&gt;&lt;w:right w:val="single" w:sz="8" w:space="0" w:color="DFDDD9" w:themeColor="accent2"/&gt;&lt;w:insideH w:val="single" w:sz="8" w:space="0" w:color="DFDDD9" w:themeColor="accent2"/&gt;&lt;w:insideV w:val="single" w:sz="8" w:space="0" w:color="DFDDD9" w:themeColor="accent2"/&gt;&lt;/w:tblBorders&gt;&lt;/w:tblPr&gt;&lt;w:tblStylePr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w:color="DFDDD9" w:themeColor="accent2"/&gt;&lt;w:left w:val="single" w:sz="8" w:space="0" w:color="DFDDD9" w:themeColor="accent2"/&gt;&lt;w:bottom w:val="single" w:sz="18" w:space="0" w:color="DFDDD9" w:themeColor="accent2"/&gt;&lt;w:right w:val="single" w:sz="8" w:space="0" w:color="DFDDD9" w:themeColor="accent2"/&gt;&lt;w:insideH w:val="nil"/&gt;&lt;w:insideV w:val="single" w:sz="8" w:space="0" w:color="DFDDD9" w:themeColor="accent2"/&gt;&lt;/w:tcBorders&gt;&lt;/w:tcPr&gt;&lt;/w:tblStylePr&gt;&lt;w:tblStylePr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w:color="DFDDD9" w:themeColor="accent2"/&gt;&lt;w:left w:val="single" w:sz="8" w:space="0" w:color="DFDDD9" w:themeColor="accent2"/&gt;&lt;w:bottom w:val="single" w:sz="8" w:space="0" w:color="DFDDD9" w:themeColor="accent2"/&gt;&lt;w:right w:val="single" w:sz="8" w:space="0" w:color="DFDDD9" w:themeColor="accent2"/&gt;&lt;w:insideH w:val="nil"/&gt;&lt;w:insideV w:val="single" w:sz="8" w:space="0" w:color="DFDDD9" w:themeColor="accent2"/&gt;&lt;/w:tcBorders&gt;&lt;/w:tcPr&gt;&lt;/w:tblStylePr&gt;&lt;w:tblStylePr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w:color="DFDDD9" w:themeColor="accent2"/&gt;&lt;w:left w:val="single" w:sz="8" w:space="0" w:color="DFDDD9" w:themeColor="accent2"/&gt;&lt;w:bottom w:val="single" w:sz="8" w:space="0" w:color="DFDDD9" w:themeColor="accent2"/&gt;&lt;w:right w:val="single" w:sz="8" w:space="0" w:color="DFDDD9" w:themeColor="accent2"/&gt;&lt;/w:tcBorders&gt;&lt;/w:tcPr&gt;&lt;/w:tblStylePr&gt;&lt;w:tblStylePr w:type="band1Vert"&gt;&lt;w:tblPr/&gt;&lt;w:tcPr&gt;&lt;w:tcBorders&gt;&lt;w:top w:val="single" w:sz="8" w:space="0" w:color="DFDDD9" w:themeColor="accent2"/&gt;&lt;w:left w:val="single" w:sz="8" w:space="0" w:color="DFDDD9" w:themeColor="accent2"/&gt;&lt;w:bottom w:val="single" w:sz="8" w:space="0" w:color="DFDDD9" w:themeColor="accent2"/&gt;&lt;w:right w:val="single" w:sz="8" w:space="0" w:color="DFDDD9" w:themeColor="accent2"/&gt;&lt;/w:tcBorders&gt;&lt;w:shd w:val="clear" w:color="auto" w:fill="F7F6F5" w:themeFill="accent2" w:themeFillTint="3F"/&gt;&lt;/w:tcPr&gt;&lt;/w:tblStylePr&gt;&lt;w:tblStylePr w:type="band1Horz"&gt;&lt;w:tblPr/&gt;&lt;w:tcPr&gt;&lt;w:tcBorders&gt;&lt;w:top w:val="single" w:sz="8" w:space="0" w:color="DFDDD9" w:themeColor="accent2"/&gt;&lt;w:left w:val="single" w:sz="8" w:space="0" w:color="DFDDD9" w:themeColor="accent2"/&gt;&lt;w:bottom w:val="single" w:sz="8" w:space="0" w:color="DFDDD9" w:themeColor="accent2"/&gt;&lt;w:right w:val="single" w:sz="8" w:space="0" w:color="DFDDD9" w:themeColor="accent2"/&gt;&lt;w:insideV w:val="single" w:sz="8" w:space="0" w:color="DFDDD9" w:themeColor="accent2"/&gt;&lt;/w:tcBorders&gt;&lt;w:shd w:val="clear" w:color="auto" w:fill="F7F6F5" w:themeFill="accent2" w:themeFillTint="3F"/&gt;&lt;/w:tcPr&gt;&lt;/w:tblStylePr&gt;&lt;w:tblStylePr w:type="band2Horz"&gt;&lt;w:tblPr/&gt;&lt;w:tcPr&gt;&lt;w:tcBorders&gt;&lt;w:top w:val="single" w:sz="8" w:space="0" w:color="DFDDD9" w:themeColor="accent2"/&gt;&lt;w:left w:val="single" w:sz="8" w:space="0" w:color="DFDDD9" w:themeColor="accent2"/&gt;&lt;w:bottom w:val="single" w:sz="8" w:space="0" w:color="DFDDD9" w:themeColor="accent2"/&gt;&lt;w:right w:val="single" w:sz="8" w:space="0" w:color="DFDDD9" w:themeColor="accent2"/&gt;&lt;w:insideV w:val="single" w:sz="8" w:space="0" w:color="DFDDD9" w:themeColor="accent2"/&gt;&lt;/w:tcBorders&gt;&lt;/w:tcPr&gt;&lt;/w:tblStylePr&gt;&lt;/w:style&gt;&lt;w:style w:type="table" w:styleId="Ljustrutnt-dekorfrg3"&gt;&lt;w:name w:val="Light Grid Accent 3"/&gt;&lt;w:basedOn w:val="Normaltabell"/&gt;&lt;w:uiPriority w:val="62"/&gt;&lt;w:semiHidden/&gt;&lt;w:unhideWhenUsed/&gt;&lt;w:rsid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w:color="467199" w:themeColor="accent3"/&gt;&lt;w:left w:val="single" w:sz="8" w:space="0" w:color="467199" w:themeColor="accent3"/&gt;&lt;w:bottom w:val="single" w:sz="8" w:space="0" w:color="467199" w:themeColor="accent3"/&gt;&lt;w:right w:val="single" w:sz="8" w:space="0" w:color="467199" w:themeColor="accent3"/&gt;&lt;w:insideH w:val="single" w:sz="8" w:space="0" w:color="467199" w:themeColor="accent3"/&gt;&lt;w:insideV w:val="single" w:sz="8" w:space="0" w:color="467199" w:themeColor="accent3"/&gt;&lt;/w:tblBorders&gt;&lt;/w:tblPr&gt;&lt;w:tblStylePr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w:color="467199" w:themeColor="accent3"/&gt;&lt;w:left w:val="single" w:sz="8" w:space="0" w:color="467199" w:themeColor="accent3"/&gt;&lt;w:bottom w:val="single" w:sz="18" w:space="0" w:color="467199" w:themeColor="accent3"/&gt;&lt;w:right w:val="single" w:sz="8" w:space="0" w:color="467199" w:themeColor="accent3"/&gt;&lt;w:insideH w:val="nil"/&gt;&lt;w:insideV w:val="single" w:sz="8" w:space="0" w:color="467199" w:themeColor="accent3"/&gt;&lt;/w:tcBorders&gt;&lt;/w:tcPr&gt;&lt;/w:tblStylePr&gt;&lt;w:tblStylePr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w:color="467199" w:themeColor="accent3"/&gt;&lt;w:left w:val="single" w:sz="8" w:space="0" w:color="467199" w:themeColor="accent3"/&gt;&lt;w:bottom w:val="single" w:sz="8" w:space="0" w:color="467199" w:themeColor="accent3"/&gt;&lt;w:right w:val="single" w:sz="8" w:space="0" w:color="467199" w:themeColor="accent3"/&gt;&lt;w:insideH w:val="nil"/&gt;&lt;w:insideV w:val="single" w:sz="8" w:space="0" w:color="467199" w:themeColor="accent3"/&gt;&lt;/w:tcBorders&gt;&lt;/w:tcPr&gt;&lt;/w:tblStylePr&gt;&lt;w:tblStylePr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w:color="467199" w:themeColor="accent3"/&gt;&lt;w:left w:val="single" w:sz="8" w:space="0" w:color="467199" w:themeColor="accent3"/&gt;&lt;w:bottom w:val="single" w:sz="8" w:space="0" w:color="467199" w:themeColor="accent3"/&gt;&lt;w:right w:val="single" w:sz="8" w:space="0" w:color="467199" w:themeColor="accent3"/&gt;&lt;/w:tcBorders&gt;&lt;/w:tcPr&gt;&lt;/w:tblStylePr&gt;&lt;w:tblStylePr w:type="band1Vert"&gt;&lt;w:tblPr/&gt;&lt;w:tcPr&gt;&lt;w:tcBorders&gt;&lt;w:top w:val="single" w:sz="8" w:space="0" w:color="467199" w:themeColor="accent3"/&gt;&lt;w:left w:val="single" w:sz="8" w:space="0" w:color="467199" w:themeColor="accent3"/&gt;&lt;w:bottom w:val="single" w:sz="8" w:space="0" w:color="467199" w:themeColor="accent3"/&gt;&lt;w:right w:val="single" w:sz="8" w:space="0" w:color="467199" w:themeColor="accent3"/&gt;&lt;/w:tcBorders&gt;&lt;w:shd w:val="clear" w:color="auto" w:fill="CEDBE8" w:themeFill="accent3" w:themeFillTint="3F"/&gt;&lt;/w:tcPr&gt;&lt;/w:tblStylePr&gt;&lt;w:tblStylePr w:type="band1Horz"&gt;&lt;w:tblPr/&gt;&lt;w:tcPr&gt;&lt;w:tcBorders&gt;&lt;w:top w:val="single" w:sz="8" w:space="0" w:color="467199" w:themeColor="accent3"/&gt;&lt;w:left w:val="single" w:sz="8" w:space="0" w:color="467199" w:themeColor="accent3"/&gt;&lt;w:bottom w:val="single" w:sz="8" w:space="0" w:color="467199" w:themeColor="accent3"/&gt;&lt;w:right w:val="single" w:sz="8" w:space="0" w:color="467199" w:themeColor="accent3"/&gt;&lt;w:insideV w:val="single" w:sz="8" w:space="0" w:color="467199" w:themeColor="accent3"/&gt;&lt;/w:tcBorders&gt;&lt;w:shd w:val="clear" w:color="auto" w:fill="CEDBE8" w:themeFill="accent3" w:themeFillTint="3F"/&gt;&lt;/w:tcPr&gt;&lt;/w:tblStylePr&gt;&lt;w:tblStylePr w:type="band2Horz"&gt;&lt;w:tblPr/&gt;&lt;w:tcPr&gt;&lt;w:tcBorders&gt;&lt;w:top w:val="single" w:sz="8" w:space="0" w:color="467199" w:themeColor="accent3"/&gt;&lt;w:left w:val="single" w:sz="8" w:space="0" w:color="467199" w:themeColor="accent3"/&gt;&lt;w:bottom w:val="single" w:sz="8" w:space="0" w:color="467199" w:themeColor="accent3"/&gt;&lt;w:right w:val="single" w:sz="8" w:space="0" w:color="467199" w:themeColor="accent3"/&gt;&lt;w:insideV w:val="single" w:sz="8" w:space="0" w:color="467199" w:themeColor="accent3"/&gt;&lt;/w:tcBorders&gt;&lt;/w:tcPr&gt;&lt;/w:tblStylePr&gt;&lt;/w:style&gt;&lt;w:style w:type="table" w:styleId="Ljustrutnt-dekorfrg4"&gt;&lt;w:name w:val="Light Grid Accent 4"/&gt;&lt;w:basedOn w:val="Normaltabell"/&gt;&lt;w:uiPriority w:val="62"/&gt;&lt;w:semiHidden/&gt;&lt;w:unhideWhenUsed/&gt;&lt;w:rsid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w:color="A0B6C9" w:themeColor="accent4"/&gt;&lt;w:left w:val="single" w:sz="8" w:space="0" w:color="A0B6C9" w:themeColor="accent4"/&gt;&lt;w:bottom w:val="single" w:sz="8" w:space="0" w:color="A0B6C9" w:themeColor="accent4"/&gt;&lt;w:right w:val="single" w:sz="8" w:space="0" w:color="A0B6C9" w:themeColor="accent4"/&gt;&lt;w:insideH w:val="single" w:sz="8" w:space="0" w:color="A0B6C9" w:themeColor="accent4"/&gt;&lt;w:insideV w:val="single" w:sz="8" w:space="0" w:color="A0B6C9" w:themeColor="accent4"/&gt;&lt;/w:tblBorders&gt;&lt;/w:tblPr&gt;&lt;w:tblStylePr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w:color="A0B6C9" w:themeColor="accent4"/&gt;&lt;w:left w:val="single" w:sz="8" w:space="0" w:color="A0B6C9" w:themeColor="accent4"/&gt;&lt;w:bottom w:val="single" w:sz="18" w:space="0" w:color="A0B6C9" w:themeColor="accent4"/&gt;&lt;w:right w:val="single" w:sz="8" w:space="0" w:color="A0B6C9" w:themeColor="accent4"/&gt;&lt;w:insideH w:val="nil"/&gt;&lt;w:insideV w:val="single" w:sz="8" w:space="0" w:color="A0B6C9" w:themeColor="accent4"/&gt;&lt;/w:tcBorders&gt;&lt;/w:tcPr&gt;&lt;/w:tblStylePr&gt;&lt;w:tblStylePr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w:color="A0B6C9" w:themeColor="accent4"/&gt;&lt;w:left w:val="single" w:sz="8" w:space="0" w:color="A0B6C9" w:themeColor="accent4"/&gt;&lt;w:bottom w:val="single" w:sz="8" w:space="0" w:color="A0B6C9" w:themeColor="accent4"/&gt;&lt;w:right w:val="single" w:sz="8" w:space="0" w:color="A0B6C9" w:themeColor="accent4"/&gt;&lt;w:insideH w:val="nil"/&gt;&lt;w:insideV w:val="single" w:sz="8" w:space="0" w:color="A0B6C9" w:themeColor="accent4"/&gt;&lt;/w:tcBorders&gt;&lt;/w:tcPr&gt;&lt;/w:tblStylePr&gt;&lt;w:tblStylePr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w:color="A0B6C9" w:themeColor="accent4"/&gt;&lt;w:left w:val="single" w:sz="8" w:space="0" w:color="A0B6C9" w:themeColor="accent4"/&gt;&lt;w:bottom w:val="single" w:sz="8" w:space="0" w:color="A0B6C9" w:themeColor="accent4"/&gt;&lt;w:right w:val="single" w:sz="8" w:space="0" w:color="A0B6C9" w:themeColor="accent4"/&gt;&lt;/w:tcBorders&gt;&lt;/w:tcPr&gt;&lt;/w:tblStylePr&gt;&lt;w:tblStylePr w:type="band1Vert"&gt;&lt;w:tblPr/&gt;&lt;w:tcPr&gt;&lt;w:tcBorders&gt;&lt;w:top w:val="single" w:sz="8" w:space="0" w:color="A0B6C9" w:themeColor="accent4"/&gt;&lt;w:left w:val="single" w:sz="8" w:space="0" w:color="A0B6C9" w:themeColor="accent4"/&gt;&lt;w:bottom w:val="single" w:sz="8" w:space="0" w:color="A0B6C9" w:themeColor="accent4"/&gt;&lt;w:right w:val="single" w:sz="8" w:space="0" w:color="A0B6C9" w:themeColor="accent4"/&gt;&lt;/w:tcBorders&gt;&lt;w:shd w:val="clear" w:color="auto" w:fill="E7ECF1" w:themeFill="accent4" w:themeFillTint="3F"/&gt;&lt;/w:tcPr&gt;&lt;/w:tblStylePr&gt;&lt;w:tblStylePr w:type="band1Horz"&gt;&lt;w:tblPr/&gt;&lt;w:tcPr&gt;&lt;w:tcBorders&gt;&lt;w:top w:val="single" w:sz="8" w:space="0" w:color="A0B6C9" w:themeColor="accent4"/&gt;&lt;w:left w:val="single" w:sz="8" w:space="0" w:color="A0B6C9" w:themeColor="accent4"/&gt;&lt;w:bottom w:val="single" w:sz="8" w:space="0" w:color="A0B6C9" w:themeColor="accent4"/&gt;&lt;w:right w:val="single" w:sz="8" w:space="0" w:color="A0B6C9" w:themeColor="accent4"/&gt;&lt;w:insideV w:val="single" w:sz="8" w:space="0" w:color="A0B6C9" w:themeColor="accent4"/&gt;&lt;/w:tcBorders&gt;&lt;w:shd w:val="clear" w:color="auto" w:fill="E7ECF1" w:themeFill="accent4" w:themeFillTint="3F"/&gt;&lt;/w:tcPr&gt;&lt;/w:tblStylePr&gt;&lt;w:tblStylePr w:type="band2Horz"&gt;&lt;w:tblPr/&gt;&lt;w:tcPr&gt;&lt;w:tcBorders&gt;&lt;w:top w:val="single" w:sz="8" w:space="0" w:color="A0B6C9" w:themeColor="accent4"/&gt;&lt;w:left w:val="single" w:sz="8" w:space="0" w:color="A0B6C9" w:themeColor="accent4"/&gt;&lt;w:bottom w:val="single" w:sz="8" w:space="0" w:color="A0B6C9" w:themeColor="accent4"/&gt;&lt;w:right w:val="single" w:sz="8" w:space="0" w:color="A0B6C9" w:themeColor="accent4"/&gt;&lt;w:insideV w:val="single" w:sz="8" w:space="0" w:color="A0B6C9" w:themeColor="accent4"/&gt;&lt;/w:tcBorders&gt;&lt;/w:tcPr&gt;&lt;/w:tblStylePr&gt;&lt;/w:style&gt;&lt;w:style w:type="table" w:styleId="Ljustrutnt-dekorfrg5"&gt;&lt;w:name w:val="Light Grid Accent 5"/&gt;&lt;w:basedOn w:val="Normaltabell"/&gt;&lt;w:uiPriority w:val="62"/&gt;&lt;w:semiHidden/&gt;&lt;w:unhideWhenUsed/&gt;&lt;w:rsid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w:color="716B5F" w:themeColor="accent5"/&gt;&lt;w:left w:val="single" w:sz="8" w:space="0" w:color="716B5F" w:themeColor="accent5"/&gt;&lt;w:bottom w:val="single" w:sz="8" w:space="0" w:color="716B5F" w:themeColor="accent5"/&gt;&lt;w:right w:val="single" w:sz="8" w:space="0" w:color="716B5F" w:themeColor="accent5"/&gt;&lt;w:insideH w:val="single" w:sz="8" w:space="0" w:color="716B5F" w:themeColor="accent5"/&gt;&lt;w:insideV w:val="single" w:sz="8" w:space="0" w:color="716B5F" w:themeColor="accent5"/&gt;&lt;/w:tblBorders&gt;&lt;/w:tblPr&gt;&lt;w:tblStylePr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w:color="716B5F" w:themeColor="accent5"/&gt;&lt;w:left w:val="single" w:sz="8" w:space="0" w:color="716B5F" w:themeColor="accent5"/&gt;&lt;w:bottom w:val="single" w:sz="18" w:space="0" w:color="716B5F" w:themeColor="accent5"/&gt;&lt;w:right w:val="single" w:sz="8" w:space="0" w:color="716B5F" w:themeColor="accent5"/&gt;&lt;w:insideH w:val="nil"/&gt;&lt;w:insideV w:val="single" w:sz="8" w:space="0" w:color="716B5F" w:themeColor="accent5"/&gt;&lt;/w:tcBorders&gt;&lt;/w:tcPr&gt;&lt;/w:tblStylePr&gt;&lt;w:tblStylePr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w:color="716B5F" w:themeColor="accent5"/&gt;&lt;w:left w:val="single" w:sz="8" w:space="0" w:color="716B5F" w:themeColor="accent5"/&gt;&lt;w:bottom w:val="single" w:sz="8" w:space="0" w:color="716B5F" w:themeColor="accent5"/&gt;&lt;w:right w:val="single" w:sz="8" w:space="0" w:color="716B5F" w:themeColor="accent5"/&gt;&lt;w:insideH w:val="nil"/&gt;&lt;w:insideV w:val="single" w:sz="8" w:space="0" w:color="716B5F" w:themeColor="accent5"/&gt;&lt;/w:tcBorders&gt;&lt;/w:tcPr&gt;&lt;/w:tblStylePr&gt;&lt;w:tblStylePr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w:color="716B5F" w:themeColor="accent5"/&gt;&lt;w:left w:val="single" w:sz="8" w:space="0" w:color="716B5F" w:themeColor="accent5"/&gt;&lt;w:bottom w:val="single" w:sz="8" w:space="0" w:color="716B5F" w:themeColor="accent5"/&gt;&lt;w:right w:val="single" w:sz="8" w:space="0" w:color="716B5F" w:themeColor="accent5"/&gt;&lt;/w:tcBorders&gt;&lt;/w:tcPr&gt;&lt;/w:tblStylePr&gt;&lt;w:tblStylePr w:type="band1Vert"&gt;&lt;w:tblPr/&gt;&lt;w:tcPr&gt;&lt;w:tcBorders&gt;&lt;w:top w:val="single" w:sz="8" w:space="0" w:color="716B5F" w:themeColor="accent5"/&gt;&lt;w:left w:val="single" w:sz="8" w:space="0" w:color="716B5F" w:themeColor="accent5"/&gt;&lt;w:bottom w:val="single" w:sz="8" w:space="0" w:color="716B5F" w:themeColor="accent5"/&gt;&lt;w:right w:val="single" w:sz="8" w:space="0" w:color="716B5F" w:themeColor="accent5"/&gt;&lt;/w:tcBorders&gt;&lt;w:shd w:val="clear" w:color="auto" w:fill="DDDAD6" w:themeFill="accent5" w:themeFillTint="3F"/&gt;&lt;/w:tcPr&gt;&lt;/w:tblStylePr&gt;&lt;w:tblStylePr w:type="band1Horz"&gt;&lt;w:tblPr/&gt;&lt;w:tcPr&gt;&lt;w:tcBorders&gt;&lt;w:top w:val="single" w:sz="8" w:space="0" w:color="716B5F" w:themeColor="accent5"/&gt;&lt;w:left w:val="single" w:sz="8" w:space="0" w:color="716B5F" w:themeColor="accent5"/&gt;&lt;w:bottom w:val="single" w:sz="8" w:space="0" w:color="716B5F" w:themeColor="accent5"/&gt;&lt;w:right w:val="single" w:sz="8" w:space="0" w:color="716B5F" w:themeColor="accent5"/&gt;&lt;w:insideV w:val="single" w:sz="8" w:space="0" w:color="716B5F" w:themeColor="accent5"/&gt;&lt;/w:tcBorders&gt;&lt;w:shd w:val="clear" w:color="auto" w:fill="DDDAD6" w:themeFill="accent5" w:themeFillTint="3F"/&gt;&lt;/w:tcPr&gt;&lt;/w:tblStylePr&gt;&lt;w:tblStylePr w:type="band2Horz"&gt;&lt;w:tblPr/&gt;&lt;w:tcPr&gt;&lt;w:tcBorders&gt;&lt;w:top w:val="single" w:sz="8" w:space="0" w:color="716B5F" w:themeColor="accent5"/&gt;&lt;w:left w:val="single" w:sz="8" w:space="0" w:color="716B5F" w:themeColor="accent5"/&gt;&lt;w:bottom w:val="single" w:sz="8" w:space="0" w:color="716B5F" w:themeColor="accent5"/&gt;&lt;w:right w:val="single" w:sz="8" w:space="0" w:color="716B5F" w:themeColor="accent5"/&gt;&lt;w:insideV w:val="single" w:sz="8" w:space="0" w:color="716B5F" w:themeColor="accent5"/&gt;&lt;/w:tcBorders&gt;&lt;/w:tcPr&gt;&lt;/w:tblStylePr&gt;&lt;/w:style&gt;&lt;w:style w:type="table" w:styleId="Ljustrutnt-dekorfrg6"&gt;&lt;w:name w:val="Light Grid Accent 6"/&gt;&lt;w:basedOn w:val="Normaltabell"/&gt;&lt;w:uiPriority w:val="62"/&gt;&lt;w:semiHidden/&gt;&lt;w:unhideWhenUsed/&gt;&lt;w:rsid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w:color="E0E7EE" w:themeColor="accent6"/&gt;&lt;w:left w:val="single" w:sz="8" w:space="0" w:color="E0E7EE" w:themeColor="accent6"/&gt;&lt;w:bottom w:val="single" w:sz="8" w:space="0" w:color="E0E7EE" w:themeColor="accent6"/&gt;&lt;w:right w:val="single" w:sz="8" w:space="0" w:color="E0E7EE" w:themeColor="accent6"/&gt;&lt;w:insideH w:val="single" w:sz="8" w:space="0" w:color="E0E7EE" w:themeColor="accent6"/&gt;&lt;w:insideV w:val="single" w:sz="8" w:space="0" w:color="E0E7EE" w:themeColor="accent6"/&gt;&lt;/w:tblBorders&gt;&lt;/w:tblPr&gt;&lt;w:tblStylePr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w:color="E0E7EE" w:themeColor="accent6"/&gt;&lt;w:left w:val="single" w:sz="8" w:space="0" w:color="E0E7EE" w:themeColor="accent6"/&gt;&lt;w:bottom w:val="single" w:sz="18" w:space="0" w:color="E0E7EE" w:themeColor="accent6"/&gt;&lt;w:right w:val="single" w:sz="8" w:space="0" w:color="E0E7EE" w:themeColor="accent6"/&gt;&lt;w:insideH w:val="nil"/&gt;&lt;w:insideV w:val="single" w:sz="8" w:space="0" w:color="E0E7EE" w:themeColor="accent6"/&gt;&lt;/w:tcBorders&gt;&lt;/w:tcPr&gt;&lt;/w:tblStylePr&gt;&lt;w:tblStylePr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w:color="E0E7EE" w:themeColor="accent6"/&gt;&lt;w:left w:val="single" w:sz="8" w:space="0" w:color="E0E7EE" w:themeColor="accent6"/&gt;&lt;w:bottom w:val="single" w:sz="8" w:space="0" w:color="E0E7EE" w:themeColor="accent6"/&gt;&lt;w:right w:val="single" w:sz="8" w:space="0" w:color="E0E7EE" w:themeColor="accent6"/&gt;&lt;w:insideH w:val="nil"/&gt;&lt;w:insideV w:val="single" w:sz="8" w:space="0" w:color="E0E7EE" w:themeColor="accent6"/&gt;&lt;/w:tcBorders&gt;&lt;/w:tcPr&gt;&lt;/w:tblStylePr&gt;&lt;w:tblStylePr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w:color="E0E7EE" w:themeColor="accent6"/&gt;&lt;w:left w:val="single" w:sz="8" w:space="0" w:color="E0E7EE" w:themeColor="accent6"/&gt;&lt;w:bottom w:val="single" w:sz="8" w:space="0" w:color="E0E7EE" w:themeColor="accent6"/&gt;&lt;w:right w:val="single" w:sz="8" w:space="0" w:color="E0E7EE" w:themeColor="accent6"/&gt;&lt;/w:tcBorders&gt;&lt;/w:tcPr&gt;&lt;/w:tblStylePr&gt;&lt;w:tblStylePr w:type="band1Vert"&gt;&lt;w:tblPr/&gt;&lt;w:tcPr&gt;&lt;w:tcBorders&gt;&lt;w:top w:val="single" w:sz="8" w:space="0" w:color="E0E7EE" w:themeColor="accent6"/&gt;&lt;w:left w:val="single" w:sz="8" w:space="0" w:color="E0E7EE" w:themeColor="accent6"/&gt;&lt;w:bottom w:val="single" w:sz="8" w:space="0" w:color="E0E7EE" w:themeColor="accent6"/&gt;&lt;w:right w:val="single" w:sz="8" w:space="0" w:color="E0E7EE" w:themeColor="accent6"/&gt;&lt;/w:tcBorders&gt;&lt;w:shd w:val="clear" w:color="auto" w:fill="F7F8FA" w:themeFill="accent6" w:themeFillTint="3F"/&gt;&lt;/w:tcPr&gt;&lt;/w:tblStylePr&gt;&lt;w:tblStylePr w:type="band1Horz"&gt;&lt;w:tblPr/&gt;&lt;w:tcPr&gt;&lt;w:tcBorders&gt;&lt;w:top w:val="single" w:sz="8" w:space="0" w:color="E0E7EE" w:themeColor="accent6"/&gt;&lt;w:left w:val="single" w:sz="8" w:space="0" w:color="E0E7EE" w:themeColor="accent6"/&gt;&lt;w:bottom w:val="single" w:sz="8" w:space="0" w:color="E0E7EE" w:themeColor="accent6"/&gt;&lt;w:right w:val="single" w:sz="8" w:space="0" w:color="E0E7EE" w:themeColor="accent6"/&gt;&lt;w:insideV w:val="single" w:sz="8" w:space="0" w:color="E0E7EE" w:themeColor="accent6"/&gt;&lt;/w:tcBorders&gt;&lt;w:shd w:val="clear" w:color="auto" w:fill="F7F8FA" w:themeFill="accent6" w:themeFillTint="3F"/&gt;&lt;/w:tcPr&gt;&lt;/w:tblStylePr&gt;&lt;w:tblStylePr w:type="band2Horz"&gt;&lt;w:tblPr/&gt;&lt;w:tcPr&gt;&lt;w:tcBorders&gt;&lt;w:top w:val="single" w:sz="8" w:space="0" w:color="E0E7EE" w:themeColor="accent6"/&gt;&lt;w:left w:val="single" w:sz="8" w:space="0" w:color="E0E7EE" w:themeColor="accent6"/&gt;&lt;w:bottom w:val="single" w:sz="8" w:space="0" w:color="E0E7EE" w:themeColor="accent6"/&gt;&lt;w:right w:val="single" w:sz="8" w:space="0" w:color="E0E7EE" w:themeColor="accent6"/&gt;&lt;w:insideV w:val="single" w:sz="8" w:space="0" w:color="E0E7EE" w:themeColor="accent6"/&gt;&lt;/w:tcBorders&gt;&lt;/w:tcPr&gt;&lt;/w:tblStylePr&gt;&lt;/w:style&gt;&lt;w:style w:type="paragraph" w:styleId="Makrotext"&gt;&lt;w:name w:val="macro"/&gt;&lt;w:link w:val="MakrotextChar"/&gt;&lt;w:uiPriority w:val="99"/&gt;&lt;w:semiHidden/&gt;&lt;w:unhideWhenUsed/&gt;&lt;w:rsid w:val="000D6689"/&gt;&lt;w:pPr&gt;&lt;w:tabs&gt;&lt;w:tab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w:pos="4320"/&gt;&lt;/w:tabs&gt;&lt;w:spacing w:after="0"/&gt;&lt;/w:pPr&gt;&lt;w:rPr&gt;&lt;w:rFonts w:ascii="Consolas" w:hAnsi="Consolas"/&gt;&lt;w:sz w:val="20"/&gt;&lt;w:szCs w:val="20"/&gt;&lt;/w:rPr&gt;&lt;/w:style&gt;&lt;w:style w:type="character" w:customStyle="1" w:styleId="MakrotextChar"&gt;&lt;w:name w:val="Makrotext Char"/&gt;&lt;w:basedOn w:val="Standardstycketeckensnitt"/&gt;&lt;w:link w:val="Makrotext"/&gt;&lt;w:uiPriority w:val="99"/&gt;&lt;w:semiHidden/&gt;&lt;w:rsid w:val="000D6689"/&gt;&lt;w:rPr&gt;&lt;w:rFonts w:ascii="Consolas" w:hAnsi="Consolas"/&gt;&lt;w:sz w:val="20"/&gt;&lt;w:szCs w:val="20"/&gt;&lt;/w:rPr&gt;&lt;/w:style&gt;&lt;w:style w:type="paragraph" w:styleId="Meddelanderubrik"&gt;&lt;w:name w:val="Message Header"/&gt;&lt;w:basedOn w:val="Normal"/&gt;&lt;w:link w:val="MeddelanderubrikChar"/&gt;&lt;w:uiPriority w:val="99"/&gt;&lt;w:semiHidden/&gt;&lt;w:unhideWhenUsed/&gt;&lt;w:rsid w:val="000D6689"/&gt;&lt;w:pPr&gt;&lt;w:pBdr&gt;&lt;w:top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w:after="0" w:line="240" w:lineRule="auto"/&gt;&lt;w:ind w:left="1134" w:hanging="1134"/&gt;&lt;/w:pPr&gt;&lt;w:rPr&gt;&lt;w:rFonts w:asciiTheme="majorHAnsi" w:eastAsiaTheme="majorEastAsia" w:hAnsiTheme="majorHAnsi" w:cstheme="majorBidi"/&gt;&lt;w:sz w:val="24"/&gt;&lt;w:szCs w:val="24"/&gt;&lt;/w:rPr&gt;&lt;/w:style&gt;&lt;w:style w:type="character" w:customStyle="1" w:styleId="MeddelanderubrikChar"&gt;&lt;w:name w:val="Meddelanderubrik Char"/&gt;&lt;w:basedOn w:val="Standardstycketeckensnitt"/&gt;&lt;w:link w:val="Meddelanderubrik"/&gt;&lt;w:uiPriority w:val="99"/&gt;&lt;w:semiHidden/&gt;&lt;w:rsid w:val="000D6689"/&gt;&lt;w:rPr&gt;&lt;w:rFonts w:asciiTheme="majorHAnsi" w:eastAsiaTheme="majorEastAsia" w:hAnsiTheme="majorHAnsi" w:cstheme="majorBidi"/&gt;&lt;w:sz w:val="24"/&gt;&lt;w:szCs w:val="24"/&gt;&lt;w:shd w:val="pct20" w:color="auto" w:fill="auto"/&gt;&lt;/w:rPr&gt;&lt;/w:style&gt;&lt;w:style w:type="table" w:styleId="Mellanmrklista1"&gt;&lt;w:name w:val="Medium List 1"/&gt;&lt;w:basedOn w:val="Normaltabell"/&gt;&lt;w:uiPriority w:val="65"/&gt;&lt;w:semiHidden/&gt;&lt;w:unhideWhenUsed/&gt;&lt;w:rsid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w:color="000000" w:themeColor="text1"/&gt;&lt;/w:tcBorders&gt;&lt;/w:tcPr&gt;&lt;/w:tblStylePr&gt;&lt;w:tblStylePr w:type="lastRow"&gt;&lt;w:rPr&gt;&lt;w:b/&gt;&lt;w:bCs/&gt;&lt;w:color w:val="716B5F" w:themeColor="text2"/&gt;&lt;/w:rPr&gt;&lt;w:tblPr/&gt;&lt;w:tcPr&gt;&lt;w:tcBorders&gt;&lt;w:top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w:type="band1Horz"&gt;&lt;w:tblPr/&gt;&lt;w:tcPr&gt;&lt;w:shd w:val="clear" w:color="auto" w:fill="C0C0C0" w:themeFill="text1" w:themeFillTint="3F"/&gt;&lt;/w:tcPr&gt;&lt;/w:tblStylePr&gt;&lt;/w:style&gt;&lt;w:style w:type="table" w:styleId="Mellanmrklista1-dekorfrg1"&gt;&lt;w:name w:val="Medium List 1 Accent 1"/&gt;&lt;w:basedOn w:val="Normaltabell"/&gt;&lt;w:uiPriority w:val="65"/&gt;&lt;w:semiHidden/&gt;&lt;w:unhideWhenUsed/&gt;&lt;w:rsid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w:color="1A3050" w:themeColor="accent1"/&gt;&lt;w:bottom w:val="single" w:sz="8" w:space="0" w:color="1A3050" w:themeColor="accent1"/&gt;&lt;/w:tblBorders&gt;&lt;/w:tblPr&gt;&lt;w:tblStylePr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w:color="1A3050" w:themeColor="accent1"/&gt;&lt;/w:tcBorders&gt;&lt;/w:tcPr&gt;&lt;/w:tblStylePr&gt;&lt;w:tblStylePr w:type="lastRow"&gt;&lt;w:rPr&gt;&lt;w:b/&gt;&lt;w:bCs/&gt;&lt;w:color w:val="716B5F" w:themeColor="text2"/&gt;&lt;/w:rPr&gt;&lt;w:tblPr/&gt;&lt;w:tcPr&gt;&lt;w:tcBorders&gt;&lt;w:top w:val="single" w:sz="8" w:space="0" w:color="1A3050" w:themeColor="accent1"/&gt;&lt;w:bottom w:val="single" w:sz="8" w:space="0" w:color="1A3050"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w:color="1A3050" w:themeColor="accent1"/&gt;&lt;w:bottom w:val="single" w:sz="8" w:space="0" w:color="1A3050" w:themeColor="accent1"/&gt;&lt;/w:tcBorders&gt;&lt;/w:tcPr&gt;&lt;/w:tblStylePr&gt;&lt;w:tblStylePr w:type="band1Vert"&gt;&lt;w:tblPr/&gt;&lt;w:tcPr&gt;&lt;w:shd w:val="clear" w:color="auto" w:fill="B3C8E6" w:themeFill="accent1" w:themeFillTint="3F"/&gt;&lt;/w:tcPr&gt;&lt;/w:tblStylePr&gt;&lt;w:tblStylePr w:type="band1Horz"&gt;&lt;w:tblPr/&gt;&lt;w:tcPr&gt;&lt;w:shd w:val="clear" w:color="auto" w:fill="B3C8E6" w:themeFill="accent1" w:themeFillTint="3F"/&gt;&lt;/w:tcPr&gt;&lt;/w:tblStylePr&gt;&lt;/w:style&gt;&lt;w:style w:type="table" w:styleId="Mellanmrklista1-dekorfrg2"&gt;&lt;w:name w:val="Medium List 1 Accent 2"/&gt;&lt;w:basedOn w:val="Normaltabell"/&gt;&lt;w:uiPriority w:val="65"/&gt;&lt;w:semiHidden/&gt;&lt;w:unhideWhenUsed/&gt;&lt;w:rsid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w:color="DFDDD9" w:themeColor="accent2"/&gt;&lt;w:bottom w:val="single" w:sz="8" w:space="0" w:color="DFDDD9" w:themeColor="accent2"/&gt;&lt;/w:tblBorders&gt;&lt;/w:tblPr&gt;&lt;w:tblStylePr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w:color="DFDDD9" w:themeColor="accent2"/&gt;&lt;/w:tcBorders&gt;&lt;/w:tcPr&gt;&lt;/w:tblStylePr&gt;&lt;w:tblStylePr w:type="lastRow"&gt;&lt;w:rPr&gt;&lt;w:b/&gt;&lt;w:bCs/&gt;&lt;w:color w:val="716B5F" w:themeColor="text2"/&gt;&lt;/w:rPr&gt;&lt;w:tblPr/&gt;&lt;w:tcPr&gt;&lt;w:tcBorders&gt;&lt;w:top w:val="single" w:sz="8" w:space="0" w:color="DFDDD9" w:themeColor="accent2"/&gt;&lt;w:bottom w:val="single" w:sz="8" w:space="0" w:color="DFDDD9"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w:color="DFDDD9" w:themeColor="accent2"/&gt;&lt;w:bottom w:val="single" w:sz="8" w:space="0" w:color="DFDDD9" w:themeColor="accent2"/&gt;&lt;/w:tcBorders&gt;&lt;/w:tcPr&gt;&lt;/w:tblStylePr&gt;&lt;w:tblStylePr w:type="band1Vert"&gt;&lt;w:tblPr/&gt;&lt;w:tcPr&gt;&lt;w:shd w:val="clear" w:color="auto" w:fill="F7F6F5" w:themeFill="accent2" w:themeFillTint="3F"/&gt;&lt;/w:tcPr&gt;&lt;/w:tblStylePr&gt;&lt;w:tblStylePr w:type="band1Horz"&gt;&lt;w:tblPr/&gt;&lt;w:tcPr&gt;&lt;w:shd w:val="clear" w:color="auto" w:fill="F7F6F5" w:themeFill="accent2" w:themeFillTint="3F"/&gt;&lt;/w:tcPr&gt;&lt;/w:tblStylePr&gt;&lt;/w:style&gt;&lt;w:style w:type="table" w:styleId="Mellanmrklista1-dekorfrg3"&gt;&lt;w:name w:val="Medium List 1 Accent 3"/&gt;&lt;w:basedOn w:val="Normaltabell"/&gt;&lt;w:uiPriority w:val="65"/&gt;&lt;w:semiHidden/&gt;&lt;w:unhideWhenUsed/&gt;&lt;w:rsid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w:color="467199" w:themeColor="accent3"/&gt;&lt;w:bottom w:val="single" w:sz="8" w:space="0" w:color="467199" w:themeColor="accent3"/&gt;&lt;/w:tblBorders&gt;&lt;/w:tblPr&gt;&lt;w:tblStylePr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w:color="467199" w:themeColor="accent3"/&gt;&lt;/w:tcBorders&gt;&lt;/w:tcPr&gt;&lt;/w:tblStylePr&gt;&lt;w:tblStylePr w:type="lastRow"&gt;&lt;w:rPr&gt;&lt;w:b/&gt;&lt;w:bCs/&gt;&lt;w:color w:val="716B5F" w:themeColor="text2"/&gt;&lt;/w:rPr&gt;&lt;w:tblPr/&gt;&lt;w:tcPr&gt;&lt;w:tcBorders&gt;&lt;w:top w:val="single" w:sz="8" w:space="0" w:color="467199" w:themeColor="accent3"/&gt;&lt;w:bottom w:val="single" w:sz="8" w:space="0" w:color="467199"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w:color="467199" w:themeColor="accent3"/&gt;&lt;w:bottom w:val="single" w:sz="8" w:space="0" w:color="467199" w:themeColor="accent3"/&gt;&lt;/w:tcBorders&gt;&lt;/w:tcPr&gt;&lt;/w:tblStylePr&gt;&lt;w:tblStylePr w:type="band1Vert"&gt;&lt;w:tblPr/&gt;&lt;w:tcPr&gt;&lt;w:shd w:val="clear" w:color="auto" w:fill="CEDBE8" w:themeFill="accent3" w:themeFillTint="3F"/&gt;&lt;/w:tcPr&gt;&lt;/w:tblStylePr&gt;&lt;w:tblStylePr w:type="band1Horz"&gt;&lt;w:tblPr/&gt;&lt;w:tcPr&gt;&lt;w:shd w:val="clear" w:color="auto" w:fill="CEDBE8" w:themeFill="accent3" w:themeFillTint="3F"/&gt;&lt;/w:tcPr&gt;&lt;/w:tblStylePr&gt;&lt;/w:style&gt;&lt;w:style w:type="table" w:styleId="Mellanmrklista1-dekorfrg4"&gt;&lt;w:name w:val="Medium List 1 Accent 4"/&gt;&lt;w:basedOn w:val="Normaltabell"/&gt;&lt;w:uiPriority w:val="65"/&gt;&lt;w:semiHidden/&gt;&lt;w:unhideWhenUsed/&gt;&lt;w:rsid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w:color="A0B6C9" w:themeColor="accent4"/&gt;&lt;w:bottom w:val="single" w:sz="8" w:space="0" w:color="A0B6C9" w:themeColor="accent4"/&gt;&lt;/w:tblBorders&gt;&lt;/w:tblPr&gt;&lt;w:tblStylePr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w:color="A0B6C9" w:themeColor="accent4"/&gt;&lt;/w:tcBorders&gt;&lt;/w:tcPr&gt;&lt;/w:tblStylePr&gt;&lt;w:tblStylePr w:type="lastRow"&gt;&lt;w:rPr&gt;&lt;w:b/&gt;&lt;w:bCs/&gt;&lt;w:color w:val="716B5F" w:themeColor="text2"/&gt;&lt;/w:rPr&gt;&lt;w:tblPr/&gt;&lt;w:tcPr&gt;&lt;w:tcBorders&gt;&lt;w:top w:val="single" w:sz="8" w:space="0" w:color="A0B6C9" w:themeColor="accent4"/&gt;&lt;w:bottom w:val="single" w:sz="8" w:space="0" w:color="A0B6C9"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w:color="A0B6C9" w:themeColor="accent4"/&gt;&lt;w:bottom w:val="single" w:sz="8" w:space="0" w:color="A0B6C9" w:themeColor="accent4"/&gt;&lt;/w:tcBorders&gt;&lt;/w:tcPr&gt;&lt;/w:tblStylePr&gt;&lt;w:tblStylePr w:type="band1Vert"&gt;&lt;w:tblPr/&gt;&lt;w:tcPr&gt;&lt;w:shd w:val="clear" w:color="auto" w:fill="E7ECF1" w:themeFill="accent4" w:themeFillTint="3F"/&gt;&lt;/w:tcPr&gt;&lt;/w:tblStylePr&gt;&lt;w:tblStylePr w:type="band1Horz"&gt;&lt;w:tblPr/&gt;&lt;w:tcPr&gt;&lt;w:shd w:val="clear" w:color="auto" w:fill="E7ECF1" w:themeFill="accent4" w:themeFillTint="3F"/&gt;&lt;/w:tcPr&gt;&lt;/w:tblStylePr&gt;&lt;/w:style&gt;&lt;w:style w:type="table" w:styleId="Mellanmrklista1-dekorfrg5"&gt;&lt;w:name w:val="Medium List 1 Accent 5"/&gt;&lt;w:basedOn w:val="Normaltabell"/&gt;&lt;w:uiPriority w:val="65"/&gt;&lt;w:semiHidden/&gt;&lt;w:unhideWhenUsed/&gt;&lt;w:rsid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w:color="716B5F" w:themeColor="accent5"/&gt;&lt;w:bottom w:val="single" w:sz="8" w:space="0" w:color="716B5F" w:themeColor="accent5"/&gt;&lt;/w:tblBorders&gt;&lt;/w:tblPr&gt;&lt;w:tblStylePr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w:color="716B5F" w:themeColor="accent5"/&gt;&lt;/w:tcBorders&gt;&lt;/w:tcPr&gt;&lt;/w:tblStylePr&gt;&lt;w:tblStylePr w:type="lastRow"&gt;&lt;w:rPr&gt;&lt;w:b/&gt;&lt;w:bCs/&gt;&lt;w:color w:val="716B5F" w:themeColor="text2"/&gt;&lt;/w:rPr&gt;&lt;w:tblPr/&gt;&lt;w:tcPr&gt;&lt;w:tcBorders&gt;&lt;w:top w:val="single" w:sz="8" w:space="0" w:color="716B5F" w:themeColor="accent5"/&gt;&lt;w:bottom w:val="single" w:sz="8" w:space="0" w:color="716B5F"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w:color="716B5F" w:themeColor="accent5"/&gt;&lt;w:bottom w:val="single" w:sz="8" w:space="0" w:color="716B5F" w:themeColor="accent5"/&gt;&lt;/w:tcBorders&gt;&lt;/w:tcPr&gt;&lt;/w:tblStylePr&gt;&lt;w:tblStylePr w:type="band1Vert"&gt;&lt;w:tblPr/&gt;&lt;w:tcPr&gt;&lt;w:shd w:val="clear" w:color="auto" w:fill="DDDAD6" w:themeFill="accent5" w:themeFillTint="3F"/&gt;&lt;/w:tcPr&gt;&lt;/w:tblStylePr&gt;&lt;w:tblStylePr w:type="band1Horz"&gt;&lt;w:tblPr/&gt;&lt;w:tcPr&gt;&lt;w:shd w:val="clear" w:color="auto" w:fill="DDDAD6" w:themeFill="accent5" w:themeFillTint="3F"/&gt;&lt;/w:tcPr&gt;&lt;/w:tblStylePr&gt;&lt;/w:style&gt;&lt;w:style w:type="table" w:styleId="Mellanmrklista1-dekorfrg6"&gt;&lt;w:name w:val="Medium List 1 Accent 6"/&gt;&lt;w:basedOn w:val="Normaltabell"/&gt;&lt;w:uiPriority w:val="65"/&gt;&lt;w:semiHidden/&gt;&lt;w:unhideWhenUsed/&gt;&lt;w:rsid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w:color="E0E7EE" w:themeColor="accent6"/&gt;&lt;w:bottom w:val="single" w:sz="8" w:space="0" w:color="E0E7EE" w:themeColor="accent6"/&gt;&lt;/w:tblBorders&gt;&lt;/w:tblPr&gt;&lt;w:tblStylePr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w:color="E0E7EE" w:themeColor="accent6"/&gt;&lt;/w:tcBorders&gt;&lt;/w:tcPr&gt;&lt;/w:tblStylePr&gt;&lt;w:tblStylePr w:type="lastRow"&gt;&lt;w:rPr&gt;&lt;w:b/&gt;&lt;w:bCs/&gt;&lt;w:color w:val="716B5F" w:themeColor="text2"/&gt;&lt;/w:rPr&gt;&lt;w:tblPr/&gt;&lt;w:tcPr&gt;&lt;w:tcBorders&gt;&lt;w:top w:val="single" w:sz="8" w:space="0" w:color="E0E7EE" w:themeColor="accent6"/&gt;&lt;w:bottom w:val="single" w:sz="8" w:space="0" w:color="E0E7EE"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w:color="E0E7EE" w:themeColor="accent6"/&gt;&lt;w:bottom w:val="single" w:sz="8" w:space="0" w:color="E0E7EE" w:themeColor="accent6"/&gt;&lt;/w:tcBorders&gt;&lt;/w:tcPr&gt;&lt;/w:tblStylePr&gt;&lt;w:tblStylePr w:type="band1Vert"&gt;&lt;w:tblPr/&gt;&lt;w:tcPr&gt;&lt;w:shd w:val="clear" w:color="auto" w:fill="F7F8FA" w:themeFill="accent6" w:themeFillTint="3F"/&gt;&lt;/w:tcPr&gt;&lt;/w:tblStylePr&gt;&lt;w:tblStylePr w:type="band1Horz"&gt;&lt;w:tblPr/&gt;&lt;w:tcPr&gt;&lt;w:shd w:val="clear" w:color="auto" w:fill="F7F8FA" w:themeFill="accent6" w:themeFillTint="3F"/&gt;&lt;/w:tcPr&gt;&lt;/w:tblStylePr&gt;&lt;/w:style&gt;&lt;w:style w:type="table" w:styleId="Mellanmrklista2"&gt;&lt;w:name w:val="Medium List 2"/&gt;&lt;w:basedOn w:val="Normaltabell"/&gt;&lt;w:uiPriority w:val="66"/&gt;&lt;w:semiHidden/&gt;&lt;w:unhideWhenUsed/&gt;&lt;w:rsid w:val="000D6689"/&gt;&lt;w:pPr&gt;&lt;w:spacing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w:color="000000" w:themeColor="text1"/&gt;&lt;w:right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w:color="000000" w:themeColor="text1"/&gt;&lt;w:insideH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w:color="000000" w:themeColor="text1"/&gt;&lt;w:bottom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w:fill="C0C0C0" w:themeFill="text1"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w:styleId="Mellanmrklista2-dekorfrg1"&gt;&lt;w:name w:val="Medium List 2 Accent 1"/&gt;&lt;w:basedOn w:val="Normaltabell"/&gt;&lt;w:uiPriority w:val="66"/&gt;&lt;w:semiHidden/&gt;&lt;w:unhideWhenUsed/&gt;&lt;w:rsid w:val="000D6689"/&gt;&lt;w:pPr&gt;&lt;w:spacing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w:color="1A3050" w:themeColor="accent1"/&gt;&lt;w:left w:val="single" w:sz="8" w:space="0" w:color="1A3050" w:themeColor="accent1"/&gt;&lt;w:bottom w:val="single" w:sz="8" w:space="0" w:color="1A3050" w:themeColor="accent1"/&gt;&lt;w:right w:val="single" w:sz="8" w:space="0" w:color="1A3050" w:themeColor="accent1"/&gt;&lt;/w:tblBorders&gt;&lt;/w:tblPr&gt;&lt;w:tblStylePr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w:color="1A3050" w:themeColor="accent1"/&gt;&lt;w:right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w:color="1A3050" w:themeColor="accent1"/&gt;&lt;w:insideH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w:color="1A3050" w:themeColor="accent1"/&gt;&lt;w:bottom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w:fill="B3C8E6" w:themeFill="accent1"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w:fill="B3C8E6" w:themeFill="accent1"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w:styleId="Mellanmrklista2-dekorfrg2"&gt;&lt;w:name w:val="Medium List 2 Accent 2"/&gt;&lt;w:basedOn w:val="Normaltabell"/&gt;&lt;w:uiPriority w:val="66"/&gt;&lt;w:semiHidden/&gt;&lt;w:unhideWhenUsed/&gt;&lt;w:rsid w:val="000D6689"/&gt;&lt;w:pPr&gt;&lt;w:spacing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w:color="DFDDD9" w:themeColor="accent2"/&gt;&lt;w:left w:val="single" w:sz="8" w:space="0" w:color="DFDDD9" w:themeColor="accent2"/&gt;&lt;w:bottom w:val="single" w:sz="8" w:space="0" w:color="DFDDD9" w:themeColor="accent2"/&gt;&lt;w:right w:val="single" w:sz="8" w:space="0" w:color="DFDDD9" w:themeColor="accent2"/&gt;&lt;/w:tblBorders&gt;&lt;/w:tblPr&gt;&lt;w:tblStylePr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w:color="DFDDD9"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w:color="DFDDD9" w:themeColor="accent2"/&gt;&lt;w:insideH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w:color="DFDDD9" w:themeColor="accent2"/&gt;&lt;w:bottom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w:fill="F7F6F5" w:themeFill="accent2"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w:fill="F7F6F5" w:themeFill="accent2"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w:styleId="Mellanmrklista2-dekorfrg3"&gt;&lt;w:name w:val="Medium List 2 Accent 3"/&gt;&lt;w:basedOn w:val="Normaltabell"/&gt;&lt;w:uiPriority w:val="66"/&gt;&lt;w:semiHidden/&gt;&lt;w:unhideWhenUsed/&gt;&lt;w:rsid w:val="000D6689"/&gt;&lt;w:pPr&gt;&lt;w:spacing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w:color="467199" w:themeColor="accent3"/&gt;&lt;w:left w:val="single" w:sz="8" w:space="0" w:color="467199" w:themeColor="accent3"/&gt;&lt;w:bottom w:val="single" w:sz="8" w:space="0" w:color="467199" w:themeColor="accent3"/&gt;&lt;w:right w:val="single" w:sz="8" w:space="0" w:color="467199" w:themeColor="accent3"/&gt;&lt;/w:tblBorders&gt;&lt;/w:tblPr&gt;&lt;w:tblStylePr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w:color="467199"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w:color="467199" w:themeColor="accent3"/&gt;&lt;w:insideH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w:color="467199" w:themeColor="accent3"/&gt;&lt;w:bottom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w:fill="CEDBE8" w:themeFill="accent3"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w:fill="CEDBE8" w:themeFill="accent3"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w:styleId="Mellanmrklista2-dekorfrg4"&gt;&lt;w:name w:val="Medium List 2 Accent 4"/&gt;&lt;w:basedOn w:val="Normaltabell"/&gt;&lt;w:uiPriority w:val="66"/&gt;&lt;w:semiHidden/&gt;&lt;w:unhideWhenUsed/&gt;&lt;w:rsid w:val="000D6689"/&gt;&lt;w:pPr&gt;&lt;w:spacing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w:color="A0B6C9" w:themeColor="accent4"/&gt;&lt;w:left w:val="single" w:sz="8" w:space="0" w:color="A0B6C9" w:themeColor="accent4"/&gt;&lt;w:bottom w:val="single" w:sz="8" w:space="0" w:color="A0B6C9" w:themeColor="accent4"/&gt;&lt;w:right w:val="single" w:sz="8" w:space="0" w:color="A0B6C9" w:themeColor="accent4"/&gt;&lt;/w:tblBorders&gt;&lt;/w:tblPr&gt;&lt;w:tblStylePr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w:color="A0B6C9"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w:color="A0B6C9" w:themeColor="accent4"/&gt;&lt;w:insideH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w:color="A0B6C9" w:themeColor="accent4"/&gt;&lt;w:bottom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w:fill="E7ECF1" w:themeFill="accent4"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w:fill="E7ECF1" w:themeFill="accent4"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w:styleId="Mellanmrklista2-dekorfrg5"&gt;&lt;w:name w:val="Medium List 2 Accent 5"/&gt;&lt;w:basedOn w:val="Normaltabell"/&gt;&lt;w:uiPriority w:val="66"/&gt;&lt;w:semiHidden/&gt;&lt;w:unhideWhenUsed/&gt;&lt;w:rsid w:val="000D6689"/&gt;&lt;w:pPr&gt;&lt;w:spacing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w:color="716B5F" w:themeColor="accent5"/&gt;&lt;w:left w:val="single" w:sz="8" w:space="0" w:color="716B5F" w:themeColor="accent5"/&gt;&lt;w:bottom w:val="single" w:sz="8" w:space="0" w:color="716B5F" w:themeColor="accent5"/&gt;&lt;w:right w:val="single" w:sz="8" w:space="0" w:color="716B5F" w:themeColor="accent5"/&gt;&lt;/w:tblBorders&gt;&lt;/w:tblPr&gt;&lt;w:tblStylePr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w:color="716B5F"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w:color="716B5F" w:themeColor="accent5"/&gt;&lt;w:insideH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w:color="716B5F" w:themeColor="accent5"/&gt;&lt;w:bottom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w:fill="DDDAD6" w:themeFill="accent5"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w:fill="DDDAD6" w:themeFill="accent5"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w:styleId="Mellanmrklista2-dekorfrg6"&gt;&lt;w:name w:val="Medium List 2 Accent 6"/&gt;&lt;w:basedOn w:val="Normaltabell"/&gt;&lt;w:uiPriority w:val="66"/&gt;&lt;w:semiHidden/&gt;&lt;w:unhideWhenUsed/&gt;&lt;w:rsid w:val="000D6689"/&gt;&lt;w:pPr&gt;&lt;w:spacing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w:color="E0E7EE" w:themeColor="accent6"/&gt;&lt;w:left w:val="single" w:sz="8" w:space="0" w:color="E0E7EE" w:themeColor="accent6"/&gt;&lt;w:bottom w:val="single" w:sz="8" w:space="0" w:color="E0E7EE" w:themeColor="accent6"/&gt;&lt;w:right w:val="single" w:sz="8" w:space="0" w:color="E0E7EE" w:themeColor="accent6"/&gt;&lt;/w:tblBorders&gt;&lt;/w:tblPr&gt;&lt;w:tblStylePr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w:color="E0E7EE"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w:color="E0E7EE" w:themeColor="accent6"/&gt;&lt;w:insideH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w:color="E0E7EE" w:themeColor="accent6"/&gt;&lt;w:bottom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w:fill="F7F8FA" w:themeFill="accent6"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w:fill="F7F8FA" w:themeFill="accent6"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w:styleId="Mellanmrkskuggning1"&gt;&lt;w:name w:val="Medium Shading 1"/&gt;&lt;w:basedOn w:val="Normaltabell"/&gt;&lt;w:uiPriority w:val="63"/&gt;&lt;w:semiHidden/&gt;&lt;w:unhideWhenUsed/&gt;&lt;w:rsid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w:fill="C0C0C0" w:themeFill="text1"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w:styleId="Mellanmrkskuggning1-dekorfrg1"&gt;&lt;w:name w:val="Medium Shading 1 Accent 1"/&gt;&lt;w:basedOn w:val="Normaltabell"/&gt;&lt;w:uiPriority w:val="63"/&gt;&lt;w:semiHidden/&gt;&lt;w:unhideWhenUsed/&gt;&lt;w:rsid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w:color="335D9C" w:themeColor="accent1" w:themeTint="BF"/&gt;&lt;w:left w:val="single" w:sz="8" w:space="0" w:color="335D9C" w:themeColor="accent1" w:themeTint="BF"/&gt;&lt;w:bottom w:val="single" w:sz="8" w:space="0" w:color="335D9C" w:themeColor="accent1" w:themeTint="BF"/&gt;&lt;w:right w:val="single" w:sz="8" w:space="0" w:color="335D9C" w:themeColor="accent1" w:themeTint="BF"/&gt;&lt;w:insideH w:val="single" w:sz="8" w:space="0" w:color="335D9C" w:themeColor="accent1"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w:color="335D9C" w:themeColor="accent1" w:themeTint="BF"/&gt;&lt;w:left w:val="single" w:sz="8" w:space="0" w:color="335D9C" w:themeColor="accent1" w:themeTint="BF"/&gt;&lt;w:bottom w:val="single" w:sz="8" w:space="0" w:color="335D9C" w:themeColor="accent1" w:themeTint="BF"/&gt;&lt;w:right w:val="single" w:sz="8" w:space="0" w:color="335D9C" w:themeColor="accent1" w:themeTint="BF"/&gt;&lt;w:insideH w:val="nil"/&gt;&lt;w:insideV w:val="nil"/&gt;&lt;/w:tcBorders&gt;&lt;w:shd w:val="clear" w:color="auto" w:fill="1A3050"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w:color="335D9C" w:themeColor="accent1" w:themeTint="BF"/&gt;&lt;w:left w:val="single" w:sz="8" w:space="0" w:color="335D9C" w:themeColor="accent1" w:themeTint="BF"/&gt;&lt;w:bottom w:val="single" w:sz="8" w:space="0" w:color="335D9C" w:themeColor="accent1" w:themeTint="BF"/&gt;&lt;w:right w:val="single" w:sz="8" w:space="0" w:color="335D9C" w:themeColor="accent1"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w:fill="B3C8E6" w:themeFill="accent1"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w:fill="B3C8E6" w:themeFill="accent1"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w:styleId="Mellanmrkskuggning1-dekorfrg2"&gt;&lt;w:name w:val="Medium Shading 1 Accent 2"/&gt;&lt;w:basedOn w:val="Normaltabell"/&gt;&lt;w:uiPriority w:val="63"/&gt;&lt;w:semiHidden/&gt;&lt;w:unhideWhenUsed/&gt;&lt;w:rsid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w:color="E7E5E2" w:themeColor="accent2" w:themeTint="BF"/&gt;&lt;w:left w:val="single" w:sz="8" w:space="0" w:color="E7E5E2" w:themeColor="accent2" w:themeTint="BF"/&gt;&lt;w:bottom w:val="single" w:sz="8" w:space="0" w:color="E7E5E2" w:themeColor="accent2" w:themeTint="BF"/&gt;&lt;w:right w:val="single" w:sz="8" w:space="0" w:color="E7E5E2" w:themeColor="accent2" w:themeTint="BF"/&gt;&lt;w:insideH w:val="single" w:sz="8" w:space="0" w:color="E7E5E2" w:themeColor="accent2"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w:color="E7E5E2" w:themeColor="accent2" w:themeTint="BF"/&gt;&lt;w:left w:val="single" w:sz="8" w:space="0" w:color="E7E5E2" w:themeColor="accent2" w:themeTint="BF"/&gt;&lt;w:bottom w:val="single" w:sz="8" w:space="0" w:color="E7E5E2" w:themeColor="accent2" w:themeTint="BF"/&gt;&lt;w:right w:val="single" w:sz="8" w:space="0" w:color="E7E5E2" w:themeColor="accent2" w:themeTint="BF"/&gt;&lt;w:insideH w:val="nil"/&gt;&lt;w:insideV w:val="nil"/&gt;&lt;/w:tcBorders&gt;&lt;w:shd w:val="clear" w:color="auto" w:fill="DFDDD9"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w:color="E7E5E2" w:themeColor="accent2" w:themeTint="BF"/&gt;&lt;w:left w:val="single" w:sz="8" w:space="0" w:color="E7E5E2" w:themeColor="accent2" w:themeTint="BF"/&gt;&lt;w:bottom w:val="single" w:sz="8" w:space="0" w:color="E7E5E2" w:themeColor="accent2" w:themeTint="BF"/&gt;&lt;w:right w:val="single" w:sz="8" w:space="0" w:color="E7E5E2" w:themeColor="accent2"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w:fill="F7F6F5" w:themeFill="accent2" w:themeFillTint="3F"/&gt;&lt;/w:tcPr&gt;&lt;/w:tblStylePr&gt;&lt;w:tblStylePr w:type="band1Horz"&gt;&lt;w:tblPr/&gt;&lt;w:tcPr&gt;&lt;w:tcBorders&gt;&lt;w:insideH w:val="nil"/&gt;&lt;w:insideV w:val="nil"/&gt;&lt;/w:tcBorders&gt;&lt;w:shd w:val="clear" w:color="auto" w:fill="F7F6F5" w:themeFill="accent2"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w:styleId="Mellanmrkskuggning1-dekorfrg3"&gt;&lt;w:name w:val="Medium Shading 1 Accent 3"/&gt;&lt;w:basedOn w:val="Normaltabell"/&gt;&lt;w:uiPriority w:val="63"/&gt;&lt;w:semiHidden/&gt;&lt;w:unhideWhenUsed/&gt;&lt;w:rsid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w:color="6B94BB" w:themeColor="accent3" w:themeTint="BF"/&gt;&lt;w:left w:val="single" w:sz="8" w:space="0" w:color="6B94BB" w:themeColor="accent3" w:themeTint="BF"/&gt;&lt;w:bottom w:val="single" w:sz="8" w:space="0" w:color="6B94BB" w:themeColor="accent3" w:themeTint="BF"/&gt;&lt;w:right w:val="single" w:sz="8" w:space="0" w:color="6B94BB" w:themeColor="accent3" w:themeTint="BF"/&gt;&lt;w:insideH w:val="single" w:sz="8" w:space="0" w:color="6B94BB" w:themeColor="accent3"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w:color="6B94BB" w:themeColor="accent3" w:themeTint="BF"/&gt;&lt;w:left w:val="single" w:sz="8" w:space="0" w:color="6B94BB" w:themeColor="accent3" w:themeTint="BF"/&gt;&lt;w:bottom w:val="single" w:sz="8" w:space="0" w:color="6B94BB" w:themeColor="accent3" w:themeTint="BF"/&gt;&lt;w:right w:val="single" w:sz="8" w:space="0" w:color="6B94BB" w:themeColor="accent3" w:themeTint="BF"/&gt;&lt;w:insideH w:val="nil"/&gt;&lt;w:insideV w:val="nil"/&gt;&lt;/w:tcBorders&gt;&lt;w:shd w:val="clear" w:color="auto" w:fill="467199"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w:color="6B94BB" w:themeColor="accent3" w:themeTint="BF"/&gt;&lt;w:left w:val="single" w:sz="8" w:space="0" w:color="6B94BB" w:themeColor="accent3" w:themeTint="BF"/&gt;&lt;w:bottom w:val="single" w:sz="8" w:space="0" w:color="6B94BB" w:themeColor="accent3" w:themeTint="BF"/&gt;&lt;w:right w:val="single" w:sz="8" w:space="0" w:color="6B94BB" w:themeColor="accent3"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w:fill="CEDBE8" w:themeFill="accent3" w:themeFillTint="3F"/&gt;&lt;/w:tcPr&gt;&lt;/w:tblStylePr&gt;&lt;w:tblStylePr w:type="band1Horz"&gt;&lt;w:tblPr/&gt;&lt;w:tcPr&gt;&lt;w:tcBorders&gt;&lt;w:insideH w:val="nil"/&gt;&lt;w:insideV w:val="nil"/&gt;&lt;/w:tcBorders&gt;&lt;w:shd w:val="clear" w:color="auto" w:fill="CEDBE8" w:themeFill="accent3"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w:styleId="Mellanmrkskuggning1-dekorfrg4"&gt;&lt;w:name w:val="Medium Shading 1 Accent 4"/&gt;&lt;w:basedOn w:val="Normaltabell"/&gt;&lt;w:uiPriority w:val="63"/&gt;&lt;w:semiHidden/&gt;&lt;w:unhideWhenUsed/&gt;&lt;w:rsid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w:color="B7C8D6" w:themeColor="accent4" w:themeTint="BF"/&gt;&lt;w:left w:val="single" w:sz="8" w:space="0" w:color="B7C8D6" w:themeColor="accent4" w:themeTint="BF"/&gt;&lt;w:bottom w:val="single" w:sz="8" w:space="0" w:color="B7C8D6" w:themeColor="accent4" w:themeTint="BF"/&gt;&lt;w:right w:val="single" w:sz="8" w:space="0" w:color="B7C8D6" w:themeColor="accent4" w:themeTint="BF"/&gt;&lt;w:insideH w:val="single" w:sz="8" w:space="0" w:color="B7C8D6" w:themeColor="accent4"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w:color="B7C8D6" w:themeColor="accent4" w:themeTint="BF"/&gt;&lt;w:left w:val="single" w:sz="8" w:space="0" w:color="B7C8D6" w:themeColor="accent4" w:themeTint="BF"/&gt;&lt;w:bottom w:val="single" w:sz="8" w:space="0" w:color="B7C8D6" w:themeColor="accent4" w:themeTint="BF"/&gt;&lt;w:right w:val="single" w:sz="8" w:space="0" w:color="B7C8D6" w:themeColor="accent4" w:themeTint="BF"/&gt;&lt;w:insideH w:val="nil"/&gt;&lt;w:insideV w:val="nil"/&gt;&lt;/w:tcBorders&gt;&lt;w:shd w:val="clear" w:color="auto" w:fill="A0B6C9"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w:color="B7C8D6" w:themeColor="accent4" w:themeTint="BF"/&gt;&lt;w:left w:val="single" w:sz="8" w:space="0" w:color="B7C8D6" w:themeColor="accent4" w:themeTint="BF"/&gt;&lt;w:bottom w:val="single" w:sz="8" w:space="0" w:color="B7C8D6" w:themeColor="accent4" w:themeTint="BF"/&gt;&lt;w:right w:val="single" w:sz="8" w:space="0" w:color="B7C8D6" w:themeColor="accent4"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w:fill="E7ECF1" w:themeFill="accent4" w:themeFillTint="3F"/&gt;&lt;/w:tcPr&gt;&lt;/w:tblStylePr&gt;&lt;w:tblStylePr w:type="band1Horz"&gt;&lt;w:tblPr/&gt;&lt;w:tcPr&gt;&lt;w:tcBorders&gt;&lt;w:insideH w:val="nil"/&gt;&lt;w:insideV w:val="nil"/&gt;&lt;/w:tcBorders&gt;&lt;w:shd w:val="clear" w:color="auto" w:fill="E7ECF1" w:themeFill="accent4"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w:styleId="Mellanmrkskuggning1-dekorfrg5"&gt;&lt;w:name w:val="Medium Shading 1 Accent 5"/&gt;&lt;w:basedOn w:val="Normaltabell"/&gt;&lt;w:uiPriority w:val="63"/&gt;&lt;w:semiHidden/&gt;&lt;w:unhideWhenUsed/&gt;&lt;w:rsid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w:color="979184" w:themeColor="accent5" w:themeTint="BF"/&gt;&lt;w:left w:val="single" w:sz="8" w:space="0" w:color="979184" w:themeColor="accent5" w:themeTint="BF"/&gt;&lt;w:bottom w:val="single" w:sz="8" w:space="0" w:color="979184" w:themeColor="accent5" w:themeTint="BF"/&gt;&lt;w:right w:val="single" w:sz="8" w:space="0" w:color="979184" w:themeColor="accent5" w:themeTint="BF"/&gt;&lt;w:insideH w:val="single" w:sz="8" w:space="0" w:color="979184" w:themeColor="accent5"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w:color="979184" w:themeColor="accent5" w:themeTint="BF"/&gt;&lt;w:left w:val="single" w:sz="8" w:space="0" w:color="979184" w:themeColor="accent5" w:themeTint="BF"/&gt;&lt;w:bottom w:val="single" w:sz="8" w:space="0" w:color="979184" w:themeColor="accent5" w:themeTint="BF"/&gt;&lt;w:right w:val="single" w:sz="8" w:space="0" w:color="979184" w:themeColor="accent5" w:themeTint="BF"/&gt;&lt;w:insideH w:val="nil"/&gt;&lt;w:insideV w:val="nil"/&gt;&lt;/w:tcBorders&gt;&lt;w:shd w:val="clear" w:color="auto" w:fill="716B5F"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w:color="979184" w:themeColor="accent5" w:themeTint="BF"/&gt;&lt;w:left w:val="single" w:sz="8" w:space="0" w:color="979184" w:themeColor="accent5" w:themeTint="BF"/&gt;&lt;w:bottom w:val="single" w:sz="8" w:space="0" w:color="979184" w:themeColor="accent5" w:themeTint="BF"/&gt;&lt;w:right w:val="single" w:sz="8" w:space="0" w:color="979184" w:themeColor="accent5"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w:fill="DDDAD6" w:themeFill="accent5" w:themeFillTint="3F"/&gt;&lt;/w:tcPr&gt;&lt;/w:tblStylePr&gt;&lt;w:tblStylePr w:type="band1Horz"&gt;&lt;w:tblPr/&gt;&lt;w:tcPr&gt;&lt;w:tcBorders&gt;&lt;w:insideH w:val="nil"/&gt;&lt;w:insideV w:val="nil"/&gt;&lt;/w:tcBorders&gt;&lt;w:shd w:val="clear" w:color="auto" w:fill="DDDAD6" w:themeFill="accent5"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w:styleId="Mellanmrkskuggning1-dekorfrg6"&gt;&lt;w:name w:val="Medium Shading 1 Accent 6"/&gt;&lt;w:basedOn w:val="Normaltabell"/&gt;&lt;w:uiPriority w:val="63"/&gt;&lt;w:semiHidden/&gt;&lt;w:unhideWhenUsed/&gt;&lt;w:rsid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w:color="E7ECF2" w:themeColor="accent6" w:themeTint="BF"/&gt;&lt;w:left w:val="single" w:sz="8" w:space="0" w:color="E7ECF2" w:themeColor="accent6" w:themeTint="BF"/&gt;&lt;w:bottom w:val="single" w:sz="8" w:space="0" w:color="E7ECF2" w:themeColor="accent6" w:themeTint="BF"/&gt;&lt;w:right w:val="single" w:sz="8" w:space="0" w:color="E7ECF2" w:themeColor="accent6" w:themeTint="BF"/&gt;&lt;w:insideH w:val="single" w:sz="8" w:space="0" w:color="E7ECF2" w:themeColor="accent6"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w:color="E7ECF2" w:themeColor="accent6" w:themeTint="BF"/&gt;&lt;w:left w:val="single" w:sz="8" w:space="0" w:color="E7ECF2" w:themeColor="accent6" w:themeTint="BF"/&gt;&lt;w:bottom w:val="single" w:sz="8" w:space="0" w:color="E7ECF2" w:themeColor="accent6" w:themeTint="BF"/&gt;&lt;w:right w:val="single" w:sz="8" w:space="0" w:color="E7ECF2" w:themeColor="accent6" w:themeTint="BF"/&gt;&lt;w:insideH w:val="nil"/&gt;&lt;w:insideV w:val="nil"/&gt;&lt;/w:tcBorders&gt;&lt;w:shd w:val="clear" w:color="auto" w:fill="E0E7EE"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w:color="E7ECF2" w:themeColor="accent6" w:themeTint="BF"/&gt;&lt;w:left w:val="single" w:sz="8" w:space="0" w:color="E7ECF2" w:themeColor="accent6" w:themeTint="BF"/&gt;&lt;w:bottom w:val="single" w:sz="8" w:space="0" w:color="E7ECF2" w:themeColor="accent6" w:themeTint="BF"/&gt;&lt;w:right w:val="single" w:sz="8" w:space="0" w:color="E7ECF2" w:themeColor="accent6"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w:fill="F7F8FA" w:themeFill="accent6" w:themeFillTint="3F"/&gt;&lt;/w:tcPr&gt;&lt;/w:tblStylePr&gt;&lt;w:tblStylePr w:type="band1Horz"&gt;&lt;w:tblPr/&gt;&lt;w:tcPr&gt;&lt;w:tcBorders&gt;&lt;w:insideH w:val="nil"/&gt;&lt;w:insideV w:val="nil"/&gt;&lt;/w:tcBorders&gt;&lt;w:shd w:val="clear" w:color="auto" w:fill="F7F8FA" w:themeFill="accent6"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w:styleId="Mellanmrkskuggning2"&gt;&lt;w:name w:val="Medium Shading 2"/&gt;&lt;w:basedOn w:val="Normaltabell"/&gt;&lt;w:uiPriority w:val="64"/&gt;&lt;w:semiHidden/&gt;&lt;w:unhideWhenUsed/&gt;&lt;w:rsid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w:styleId="Mellanmrkskuggning2-dekorfrg1"&gt;&lt;w:name w:val="Medium Shading 2 Accent 1"/&gt;&lt;w:basedOn w:val="Normaltabell"/&gt;&lt;w:uiPriority w:val="64"/&gt;&lt;w:semiHidden/&gt;&lt;w:unhideWhenUsed/&gt;&lt;w:rsid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w:fill="1A3050" w:themeFill="accent1"/&gt;&lt;/w:tcPr&gt;&lt;/w:tblStylePr&gt;&lt;w:tblStylePr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w:fill="1A3050" w:themeFill="accent1"/&gt;&lt;/w:tcPr&gt;&lt;/w:tblStylePr&gt;&lt;w:tblStylePr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w:fill="1A3050" w:themeFill="accent1"/&gt;&lt;/w:tcPr&gt;&lt;/w:tblStylePr&gt;&lt;w:tblStylePr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w:styleId="Mellanmrkskuggning2-dekorfrg2"&gt;&lt;w:name w:val="Medium Shading 2 Accent 2"/&gt;&lt;w:basedOn w:val="Normaltabell"/&gt;&lt;w:uiPriority w:val="64"/&gt;&lt;w:semiHidden/&gt;&lt;w:unhideWhenUsed/&gt;&lt;w:rsid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w:fill="DFDDD9" w:themeFill="accent2"/&gt;&lt;/w:tcPr&gt;&lt;/w:tblStylePr&gt;&lt;w:tblStylePr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w:fill="DFDDD9" w:themeFill="accent2"/&gt;&lt;/w:tcPr&gt;&lt;/w:tblStylePr&gt;&lt;w:tblStylePr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w:fill="DFDDD9" w:themeFill="accent2"/&gt;&lt;/w:tcPr&gt;&lt;/w:tblStylePr&gt;&lt;w:tblStylePr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w:styleId="Mellanmrkskuggning2-dekorfrg3"&gt;&lt;w:name w:val="Medium Shading 2 Accent 3"/&gt;&lt;w:basedOn w:val="Normaltabell"/&gt;&lt;w:uiPriority w:val="64"/&gt;&lt;w:semiHidden/&gt;&lt;w:unhideWhenUsed/&gt;&lt;w:rsid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w:fill="467199" w:themeFill="accent3"/&gt;&lt;/w:tcPr&gt;&lt;/w:tblStylePr&gt;&lt;w:tblStylePr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w:fill="467199" w:themeFill="accent3"/&gt;&lt;/w:tcPr&gt;&lt;/w:tblStylePr&gt;&lt;w:tblStylePr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w:fill="467199" w:themeFill="accent3"/&gt;&lt;/w:tcPr&gt;&lt;/w:tblStylePr&gt;&lt;w:tblStylePr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w:styleId="Mellanmrkskuggning2-dekorfrg4"&gt;&lt;w:name w:val="Medium Shading 2 Accent 4"/&gt;&lt;w:basedOn w:val="Normaltabell"/&gt;&lt;w:uiPriority w:val="64"/&gt;&lt;w:semiHidden/&gt;&lt;w:unhideWhenUsed/&gt;&lt;w:rsid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w:fill="A0B6C9" w:themeFill="accent4"/&gt;&lt;/w:tcPr&gt;&lt;/w:tblStylePr&gt;&lt;w:tblStylePr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w:fill="A0B6C9" w:themeFill="accent4"/&gt;&lt;/w:tcPr&gt;&lt;/w:tblStylePr&gt;&lt;w:tblStylePr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w:fill="A0B6C9" w:themeFill="accent4"/&gt;&lt;/w:tcPr&gt;&lt;/w:tblStylePr&gt;&lt;w:tblStylePr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w:styleId="Mellanmrkskuggning2-dekorfrg5"&gt;&lt;w:name w:val="Medium Shading 2 Accent 5"/&gt;&lt;w:basedOn w:val="Normaltabell"/&gt;&lt;w:uiPriority w:val="64"/&gt;&lt;w:semiHidden/&gt;&lt;w:unhideWhenUsed/&gt;&lt;w:rsid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w:fill="716B5F" w:themeFill="accent5"/&gt;&lt;/w:tcPr&gt;&lt;/w:tblStylePr&gt;&lt;w:tblStylePr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w:fill="716B5F" w:themeFill="accent5"/&gt;&lt;/w:tcPr&gt;&lt;/w:tblStylePr&gt;&lt;w:tblStylePr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w:fill="716B5F" w:themeFill="accent5"/&gt;&lt;/w:tcPr&gt;&lt;/w:tblStylePr&gt;&lt;w:tblStylePr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w:styleId="Mellanmrkskuggning2-dekorfrg6"&gt;&lt;w:name w:val="Medium Shading 2 Accent 6"/&gt;&lt;w:basedOn w:val="Normaltabell"/&gt;&lt;w:uiPriority w:val="64"/&gt;&lt;w:semiHidden/&gt;&lt;w:unhideWhenUsed/&gt;&lt;w:rsid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w:fill="E0E7EE" w:themeFill="accent6"/&gt;&lt;/w:tcPr&gt;&lt;/w:tblStylePr&gt;&lt;w:tblStylePr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w:fill="E0E7EE" w:themeFill="accent6"/&gt;&lt;/w:tcPr&gt;&lt;/w:tblStylePr&gt;&lt;w:tblStylePr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w:fill="E0E7EE" w:themeFill="accent6"/&gt;&lt;/w:tcPr&gt;&lt;/w:tblStylePr&gt;&lt;w:tblStylePr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w:styleId="Mellanmrktrutnt1"&gt;&lt;w:name w:val="Medium Grid 1"/&gt;&lt;w:basedOn w:val="Normaltabell"/&gt;&lt;w:uiPriority w:val="67"/&gt;&lt;w:semiHidden/&gt;&lt;w:unhideWhenUsed/&gt;&lt;w:rsid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w:themeTint="BF"/&gt;&lt;w:insideV w:val="single" w:sz="8" w:space="0" w:color="404040" w:themeColor="text1" w:themeTint="BF"/&gt;&lt;/w:tblBorders&gt;&lt;/w:tblPr&gt;&lt;w:tcPr&gt;&lt;w:shd w:val="clear" w:color="auto" w:fill="C0C0C0" w:themeFill="text1"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w:color="404040" w:themeColor="text1"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w:styleId="Mellanmrktrutnt1-dekorfrg1"&gt;&lt;w:name w:val="Medium Grid 1 Accent 1"/&gt;&lt;w:basedOn w:val="Normaltabell"/&gt;&lt;w:uiPriority w:val="67"/&gt;&lt;w:semiHidden/&gt;&lt;w:unhideWhenUsed/&gt;&lt;w:rsid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w:color="335D9C" w:themeColor="accent1" w:themeTint="BF"/&gt;&lt;w:left w:val="single" w:sz="8" w:space="0" w:color="335D9C" w:themeColor="accent1" w:themeTint="BF"/&gt;&lt;w:bottom w:val="single" w:sz="8" w:space="0" w:color="335D9C" w:themeColor="accent1" w:themeTint="BF"/&gt;&lt;w:right w:val="single" w:sz="8" w:space="0" w:color="335D9C" w:themeColor="accent1" w:themeTint="BF"/&gt;&lt;w:insideH w:val="single" w:sz="8" w:space="0" w:color="335D9C" w:themeColor="accent1" w:themeTint="BF"/&gt;&lt;w:insideV w:val="single" w:sz="8" w:space="0" w:color="335D9C" w:themeColor="accent1" w:themeTint="BF"/&gt;&lt;/w:tblBorders&gt;&lt;/w:tblPr&gt;&lt;w:tcPr&gt;&lt;w:shd w:val="clear" w:color="auto" w:fill="B3C8E6" w:themeFill="accent1"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w:color="335D9C" w:themeColor="accent1"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w:fill="6790CD" w:themeFill="accent1" w:themeFillTint="7F"/&gt;&lt;/w:tcPr&gt;&lt;/w:tblStylePr&gt;&lt;w:tblStylePr w:type="band1Horz"&gt;&lt;w:tblPr/&gt;&lt;w:tcPr&gt;&lt;w:shd w:val="clear" w:color="auto" w:fill="6790CD" w:themeFill="accent1" w:themeFillTint="7F"/&gt;&lt;/w:tcPr&gt;&lt;/w:tblStylePr&gt;&lt;/w:style&gt;&lt;w:style w:type="table" w:styleId="Mellanmrktrutnt1-dekorfrg2"&gt;&lt;w:name w:val="Medium Grid 1 Accent 2"/&gt;&lt;w:basedOn w:val="Normaltabell"/&gt;&lt;w:uiPriority w:val="67"/&gt;&lt;w:semiHidden/&gt;&lt;w:unhideWhenUsed/&gt;&lt;w:rsid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w:color="E7E5E2" w:themeColor="accent2" w:themeTint="BF"/&gt;&lt;w:left w:val="single" w:sz="8" w:space="0" w:color="E7E5E2" w:themeColor="accent2" w:themeTint="BF"/&gt;&lt;w:bottom w:val="single" w:sz="8" w:space="0" w:color="E7E5E2" w:themeColor="accent2" w:themeTint="BF"/&gt;&lt;w:right w:val="single" w:sz="8" w:space="0" w:color="E7E5E2" w:themeColor="accent2" w:themeTint="BF"/&gt;&lt;w:insideH w:val="single" w:sz="8" w:space="0" w:color="E7E5E2" w:themeColor="accent2" w:themeTint="BF"/&gt;&lt;w:insideV w:val="single" w:sz="8" w:space="0" w:color="E7E5E2" w:themeColor="accent2" w:themeTint="BF"/&gt;&lt;/w:tblBorders&gt;&lt;/w:tblPr&gt;&lt;w:tcPr&gt;&lt;w:shd w:val="clear" w:color="auto" w:fill="F7F6F5" w:themeFill="accent2"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w:color="E7E5E2" w:themeColor="accent2"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w:fill="EFEEEC" w:themeFill="accent2" w:themeFillTint="7F"/&gt;&lt;/w:tcPr&gt;&lt;/w:tblStylePr&gt;&lt;w:tblStylePr w:type="band1Horz"&gt;&lt;w:tblPr/&gt;&lt;w:tcPr&gt;&lt;w:shd w:val="clear" w:color="auto" w:fill="EFEEEC" w:themeFill="accent2" w:themeFillTint="7F"/&gt;&lt;/w:tcPr&gt;&lt;/w:tblStylePr&gt;&lt;/w:style&gt;&lt;w:style w:type="table" w:styleId="Mellanmrktrutnt1-dekorfrg3"&gt;&lt;w:name w:val="Medium Grid 1 Accent 3"/&gt;&lt;w:basedOn w:val="Normaltabell"/&gt;&lt;w:uiPriority w:val="67"/&gt;&lt;w:semiHidden/&gt;&lt;w:unhideWhenUsed/&gt;&lt;w:rsid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w:color="6B94BB" w:themeColor="accent3" w:themeTint="BF"/&gt;&lt;w:left w:val="single" w:sz="8" w:space="0" w:color="6B94BB" w:themeColor="accent3" w:themeTint="BF"/&gt;&lt;w:bottom w:val="single" w:sz="8" w:space="0" w:color="6B94BB" w:themeColor="accent3" w:themeTint="BF"/&gt;&lt;w:right w:val="single" w:sz="8" w:space="0" w:color="6B94BB" w:themeColor="accent3" w:themeTint="BF"/&gt;&lt;w:insideH w:val="single" w:sz="8" w:space="0" w:color="6B94BB" w:themeColor="accent3" w:themeTint="BF"/&gt;&lt;w:insideV w:val="single" w:sz="8" w:space="0" w:color="6B94BB" w:themeColor="accent3" w:themeTint="BF"/&gt;&lt;/w:tblBorders&gt;&lt;/w:tblPr&gt;&lt;w:tcPr&gt;&lt;w:shd w:val="clear" w:color="auto" w:fill="CEDBE8" w:themeFill="accent3"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w:color="6B94BB" w:themeColor="accent3"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w:fill="9CB8D2" w:themeFill="accent3" w:themeFillTint="7F"/&gt;&lt;/w:tcPr&gt;&lt;/w:tblStylePr&gt;&lt;w:tblStylePr w:type="band1Horz"&gt;&lt;w:tblPr/&gt;&lt;w:tcPr&gt;&lt;w:shd w:val="clear" w:color="auto" w:fill="9CB8D2" w:themeFill="accent3" w:themeFillTint="7F"/&gt;&lt;/w:tcPr&gt;&lt;/w:tblStylePr&gt;&lt;/w:style&gt;&lt;w:style w:type="table" w:styleId="Mellanmrktrutnt1-dekorfrg4"&gt;&lt;w:name w:val="Medium Grid 1 Accent 4"/&gt;&lt;w:basedOn w:val="Normaltabell"/&gt;&lt;w:uiPriority w:val="67"/&gt;&lt;w:semiHidden/&gt;&lt;w:unhideWhenUsed/&gt;&lt;w:rsid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w:color="B7C8D6" w:themeColor="accent4" w:themeTint="BF"/&gt;&lt;w:left w:val="single" w:sz="8" w:space="0" w:color="B7C8D6" w:themeColor="accent4" w:themeTint="BF"/&gt;&lt;w:bottom w:val="single" w:sz="8" w:space="0" w:color="B7C8D6" w:themeColor="accent4" w:themeTint="BF"/&gt;&lt;w:right w:val="single" w:sz="8" w:space="0" w:color="B7C8D6" w:themeColor="accent4" w:themeTint="BF"/&gt;&lt;w:insideH w:val="single" w:sz="8" w:space="0" w:color="B7C8D6" w:themeColor="accent4" w:themeTint="BF"/&gt;&lt;w:insideV w:val="single" w:sz="8" w:space="0" w:color="B7C8D6" w:themeColor="accent4" w:themeTint="BF"/&gt;&lt;/w:tblBorders&gt;&lt;/w:tblPr&gt;&lt;w:tcPr&gt;&lt;w:shd w:val="clear" w:color="auto" w:fill="E7ECF1" w:themeFill="accent4"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w:color="B7C8D6" w:themeColor="accent4"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w:fill="CFDAE4" w:themeFill="accent4" w:themeFillTint="7F"/&gt;&lt;/w:tcPr&gt;&lt;/w:tblStylePr&gt;&lt;w:tblStylePr w:type="band1Horz"&gt;&lt;w:tblPr/&gt;&lt;w:tcPr&gt;&lt;w:shd w:val="clear" w:color="auto" w:fill="CFDAE4" w:themeFill="accent4" w:themeFillTint="7F"/&gt;&lt;/w:tcPr&gt;&lt;/w:tblStylePr&gt;&lt;/w:style&gt;&lt;w:style w:type="table" w:styleId="Mellanmrktrutnt1-dekorfrg5"&gt;&lt;w:name w:val="Medium Grid 1 Accent 5"/&gt;&lt;w:basedOn w:val="Normaltabell"/&gt;&lt;w:uiPriority w:val="67"/&gt;&lt;w:semiHidden/&gt;&lt;w:unhideWhenUsed/&gt;&lt;w:rsid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w:color="979184" w:themeColor="accent5" w:themeTint="BF"/&gt;&lt;w:left w:val="single" w:sz="8" w:space="0" w:color="979184" w:themeColor="accent5" w:themeTint="BF"/&gt;&lt;w:bottom w:val="single" w:sz="8" w:space="0" w:color="979184" w:themeColor="accent5" w:themeTint="BF"/&gt;&lt;w:right w:val="single" w:sz="8" w:space="0" w:color="979184" w:themeColor="accent5" w:themeTint="BF"/&gt;&lt;w:insideH w:val="single" w:sz="8" w:space="0" w:color="979184" w:themeColor="accent5" w:themeTint="BF"/&gt;&lt;w:insideV w:val="single" w:sz="8" w:space="0" w:color="979184" w:themeColor="accent5" w:themeTint="BF"/&gt;&lt;/w:tblBorders&gt;&lt;/w:tblPr&gt;&lt;w:tcPr&gt;&lt;w:shd w:val="clear" w:color="auto" w:fill="DDDAD6" w:themeFill="accent5"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w:color="979184" w:themeColor="accent5"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w:fill="BAB5AD" w:themeFill="accent5" w:themeFillTint="7F"/&gt;&lt;/w:tcPr&gt;&lt;/w:tblStylePr&gt;&lt;w:tblStylePr w:type="band1Horz"&gt;&lt;w:tblPr/&gt;&lt;w:tcPr&gt;&lt;w:shd w:val="clear" w:color="auto" w:fill="BAB5AD" w:themeFill="accent5" w:themeFillTint="7F"/&gt;&lt;/w:tcPr&gt;&lt;/w:tblStylePr&gt;&lt;/w:style&gt;&lt;w:style w:type="table" w:styleId="Mellanmrktrutnt1-dekorfrg6"&gt;&lt;w:name w:val="Medium Grid 1 Accent 6"/&gt;&lt;w:basedOn w:val="Normaltabell"/&gt;&lt;w:uiPriority w:val="67"/&gt;&lt;w:semiHidden/&gt;&lt;w:unhideWhenUsed/&gt;&lt;w:rsid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w:color="E7ECF2" w:themeColor="accent6" w:themeTint="BF"/&gt;&lt;w:left w:val="single" w:sz="8" w:space="0" w:color="E7ECF2" w:themeColor="accent6" w:themeTint="BF"/&gt;&lt;w:bottom w:val="single" w:sz="8" w:space="0" w:color="E7ECF2" w:themeColor="accent6" w:themeTint="BF"/&gt;&lt;w:right w:val="single" w:sz="8" w:space="0" w:color="E7ECF2" w:themeColor="accent6" w:themeTint="BF"/&gt;&lt;w:insideH w:val="single" w:sz="8" w:space="0" w:color="E7ECF2" w:themeColor="accent6" w:themeTint="BF"/&gt;&lt;w:insideV w:val="single" w:sz="8" w:space="0" w:color="E7ECF2" w:themeColor="accent6" w:themeTint="BF"/&gt;&lt;/w:tblBorders&gt;&lt;/w:tblPr&gt;&lt;w:tcPr&gt;&lt;w:shd w:val="clear" w:color="auto" w:fill="F7F8FA" w:themeFill="accent6"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w:color="E7ECF2" w:themeColor="accent6"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w:fill="EFF2F6" w:themeFill="accent6" w:themeFillTint="7F"/&gt;&lt;/w:tcPr&gt;&lt;/w:tblStylePr&gt;&lt;w:tblStylePr w:type="band1Horz"&gt;&lt;w:tblPr/&gt;&lt;w:tcPr&gt;&lt;w:shd w:val="clear" w:color="auto" w:fill="EFF2F6" w:themeFill="accent6" w:themeFillTint="7F"/&gt;&lt;/w:tcPr&gt;&lt;/w:tblStylePr&gt;&lt;/w:style&gt;&lt;w:style w:type="table" w:styleId="Mellanmrktrutnt2"&gt;&lt;w:name w:val="Medium Grid 2"/&gt;&lt;w:basedOn w:val="Normaltabell"/&gt;&lt;w:uiPriority w:val="68"/&gt;&lt;w:semiHidden/&gt;&lt;w:unhideWhenUsed/&gt;&lt;w:rsid w:val="000D6689"/&gt;&lt;w:pPr&gt;&lt;w:spacing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w:themeColor="text1"/&gt;&lt;/w:tblBorders&gt;&lt;/w:tblPr&gt;&lt;w:tcPr&gt;&lt;w:shd w:val="clear" w:color="auto" w:fill="C0C0C0" w:themeFill="text1" w:themeFillTint="3F"/&gt;&lt;/w:tcPr&gt;&lt;w:tblStylePr w:type="firstRow"&gt;&lt;w:rPr&gt;&lt;w:b/&gt;&lt;w:bCs/&gt;&lt;w:color w:val="000000" w:themeColor="text1"/&gt;&lt;/w:rPr&gt;&lt;w:tblPr/&gt;&lt;w:tcPr&gt;&lt;w:shd w:val="clear" w:color="auto" w:fill="E6E6E6" w:themeFill="text1"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w:fill="CCCCCC" w:themeFill="text1" w:themeFillTint="33"/&gt;&lt;/w:tcPr&gt;&lt;/w:tblStylePr&gt;&lt;w:tblStylePr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w:type="band1Horz"&gt;&lt;w:tblPr/&gt;&lt;w:tcPr&gt;&lt;w:tcBorders&gt;&lt;w:insideH w:val="single" w:sz="6" w:space="0" w:color="000000" w:themeColor="text1"/&gt;&lt;w:insideV w:val="single" w:sz="6" w:space="0" w:color="000000" w:themeColor="text1"/&gt;&lt;/w:tcBorders&gt;&lt;w:shd w:val="clear" w:color="auto" w:fill="808080" w:themeFill="text1"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w:styleId="Mellanmrktrutnt2-dekorfrg1"&gt;&lt;w:name w:val="Medium Grid 2 Accent 1"/&gt;&lt;w:basedOn w:val="Normaltabell"/&gt;&lt;w:uiPriority w:val="68"/&gt;&lt;w:semiHidden/&gt;&lt;w:unhideWhenUsed/&gt;&lt;w:rsid w:val="000D6689"/&gt;&lt;w:pPr&gt;&lt;w:spacing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w:color="1A3050" w:themeColor="accent1"/&gt;&lt;w:left w:val="single" w:sz="8" w:space="0" w:color="1A3050" w:themeColor="accent1"/&gt;&lt;w:bottom w:val="single" w:sz="8" w:space="0" w:color="1A3050" w:themeColor="accent1"/&gt;&lt;w:right w:val="single" w:sz="8" w:space="0" w:color="1A3050" w:themeColor="accent1"/&gt;&lt;w:insideH w:val="single" w:sz="8" w:space="0" w:color="1A3050" w:themeColor="accent1"/&gt;&lt;w:insideV w:val="single" w:sz="8" w:space="0" w:color="1A3050" w:themeColor="accent1"/&gt;&lt;/w:tblBorders&gt;&lt;/w:tblPr&gt;&lt;w:tcPr&gt;&lt;w:shd w:val="clear" w:color="auto" w:fill="B3C8E6" w:themeFill="accent1" w:themeFillTint="3F"/&gt;&lt;/w:tcPr&gt;&lt;w:tblStylePr w:type="firstRow"&gt;&lt;w:rPr&gt;&lt;w:b/&gt;&lt;w:bCs/&gt;&lt;w:color w:val="000000" w:themeColor="text1"/&gt;&lt;/w:rPr&gt;&lt;w:tblPr/&gt;&lt;w:tcPr&gt;&lt;w:shd w:val="clear" w:color="auto" w:fill="E1E9F5" w:themeFill="accent1"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w:fill="C1D2EB" w:themeFill="accent1" w:themeFillTint="33"/&gt;&lt;/w:tcPr&gt;&lt;/w:tblStylePr&gt;&lt;w:tblStylePr w:type="band1Vert"&gt;&lt;w:tblPr/&gt;&lt;w:tcPr&gt;&lt;w:shd w:val="clear" w:color="auto" w:fill="6790CD" w:themeFill="accent1" w:themeFillTint="7F"/&gt;&lt;/w:tcPr&gt;&lt;/w:tblStylePr&gt;&lt;w:tblStylePr w:type="band1Horz"&gt;&lt;w:tblPr/&gt;&lt;w:tcPr&gt;&lt;w:tcBorders&gt;&lt;w:insideH w:val="single" w:sz="6" w:space="0" w:color="1A3050" w:themeColor="accent1"/&gt;&lt;w:insideV w:val="single" w:sz="6" w:space="0" w:color="1A3050" w:themeColor="accent1"/&gt;&lt;/w:tcBorders&gt;&lt;w:shd w:val="clear" w:color="auto" w:fill="6790CD" w:themeFill="accent1"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w:styleId="Mellanmrktrutnt2-dekorfrg2"&gt;&lt;w:name w:val="Medium Grid 2 Accent 2"/&gt;&lt;w:basedOn w:val="Normaltabell"/&gt;&lt;w:uiPriority w:val="68"/&gt;&lt;w:semiHidden/&gt;&lt;w:unhideWhenUsed/&gt;&lt;w:rsid w:val="000D6689"/&gt;&lt;w:pPr&gt;&lt;w:spacing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w:color="DFDDD9" w:themeColor="accent2"/&gt;&lt;w:left w:val="single" w:sz="8" w:space="0" w:color="DFDDD9" w:themeColor="accent2"/&gt;&lt;w:bottom w:val="single" w:sz="8" w:space="0" w:color="DFDDD9" w:themeColor="accent2"/&gt;&lt;w:right w:val="single" w:sz="8" w:space="0" w:color="DFDDD9" w:themeColor="accent2"/&gt;&lt;w:insideH w:val="single" w:sz="8" w:space="0" w:color="DFDDD9" w:themeColor="accent2"/&gt;&lt;w:insideV w:val="single" w:sz="8" w:space="0" w:color="DFDDD9" w:themeColor="accent2"/&gt;&lt;/w:tblBorders&gt;&lt;/w:tblPr&gt;&lt;w:tcPr&gt;&lt;w:shd w:val="clear" w:color="auto" w:fill="F7F6F5" w:themeFill="accent2" w:themeFillTint="3F"/&gt;&lt;/w:tcPr&gt;&lt;w:tblStylePr w:type="firstRow"&gt;&lt;w:rPr&gt;&lt;w:b/&gt;&lt;w:bCs/&gt;&lt;w:color w:val="000000" w:themeColor="text1"/&gt;&lt;/w:rPr&gt;&lt;w:tblPr/&gt;&lt;w:tcPr&gt;&lt;w:shd w:val="clear" w:color="auto" w:fill="FBFBFB" w:themeFill="accent2"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w:fill="F8F8F7" w:themeFill="accent2" w:themeFillTint="33"/&gt;&lt;/w:tcPr&gt;&lt;/w:tblStylePr&gt;&lt;w:tblStylePr w:type="band1Vert"&gt;&lt;w:tblPr/&gt;&lt;w:tcPr&gt;&lt;w:shd w:val="clear" w:color="auto" w:fill="EFEEEC" w:themeFill="accent2" w:themeFillTint="7F"/&gt;&lt;/w:tcPr&gt;&lt;/w:tblStylePr&gt;&lt;w:tblStylePr w:type="band1Horz"&gt;&lt;w:tblPr/&gt;&lt;w:tcPr&gt;&lt;w:tcBorders&gt;&lt;w:insideH w:val="single" w:sz="6" w:space="0" w:color="DFDDD9" w:themeColor="accent2"/&gt;&lt;w:insideV w:val="single" w:sz="6" w:space="0" w:color="DFDDD9" w:themeColor="accent2"/&gt;&lt;/w:tcBorders&gt;&lt;w:shd w:val="clear" w:color="auto" w:fill="EFEEEC" w:themeFill="accent2"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w:styleId="Mellanmrktrutnt2-dekorfrg3"&gt;&lt;w:name w:val="Medium Grid 2 Accent 3"/&gt;&lt;w:basedOn w:val="Normaltabell"/&gt;&lt;w:uiPriority w:val="68"/&gt;&lt;w:semiHidden/&gt;&lt;w:unhideWhenUsed/&gt;&lt;w:rsid w:val="000D6689"/&gt;&lt;w:pPr&gt;&lt;w:spacing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w:color="467199" w:themeColor="accent3"/&gt;&lt;w:left w:val="single" w:sz="8" w:space="0" w:color="467199" w:themeColor="accent3"/&gt;&lt;w:bottom w:val="single" w:sz="8" w:space="0" w:color="467199" w:themeColor="accent3"/&gt;&lt;w:right w:val="single" w:sz="8" w:space="0" w:color="467199" w:themeColor="accent3"/&gt;&lt;w:insideH w:val="single" w:sz="8" w:space="0" w:color="467199" w:themeColor="accent3"/&gt;&lt;w:insideV w:val="single" w:sz="8" w:space="0" w:color="467199" w:themeColor="accent3"/&gt;&lt;/w:tblBorders&gt;&lt;/w:tblPr&gt;&lt;w:tcPr&gt;&lt;w:shd w:val="clear" w:color="auto" w:fill="CEDBE8" w:themeFill="accent3" w:themeFillTint="3F"/&gt;&lt;/w:tcPr&gt;&lt;w:tblStylePr w:type="firstRow"&gt;&lt;w:rPr&gt;&lt;w:b/&gt;&lt;w:bCs/&gt;&lt;w:color w:val="000000" w:themeColor="text1"/&gt;&lt;/w:rPr&gt;&lt;w:tblPr/&gt;&lt;w:tcPr&gt;&lt;w:shd w:val="clear" w:color="auto" w:fill="EBF1F6" w:themeFill="accent3"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w:fill="D7E2ED" w:themeFill="accent3" w:themeFillTint="33"/&gt;&lt;/w:tcPr&gt;&lt;/w:tblStylePr&gt;&lt;w:tblStylePr w:type="band1Vert"&gt;&lt;w:tblPr/&gt;&lt;w:tcPr&gt;&lt;w:shd w:val="clear" w:color="auto" w:fill="9CB8D2" w:themeFill="accent3" w:themeFillTint="7F"/&gt;&lt;/w:tcPr&gt;&lt;/w:tblStylePr&gt;&lt;w:tblStylePr w:type="band1Horz"&gt;&lt;w:tblPr/&gt;&lt;w:tcPr&gt;&lt;w:tcBorders&gt;&lt;w:insideH w:val="single" w:sz="6" w:space="0" w:color="467199" w:themeColor="accent3"/&gt;&lt;w:insideV w:val="single" w:sz="6" w:space="0" w:color="467199" w:themeColor="accent3"/&gt;&lt;/w:tcBorders&gt;&lt;w:shd w:val="clear" w:color="auto" w:fill="9CB8D2" w:themeFill="accent3"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w:styleId="Mellanmrktrutnt2-dekorfrg4"&gt;&lt;w:name w:val="Medium Grid 2 Accent 4"/&gt;&lt;w:basedOn w:val="Normaltabell"/&gt;&lt;w:uiPriority w:val="68"/&gt;&lt;w:semiHidden/&gt;&lt;w:unhideWhenUsed/&gt;&lt;w:rsid w:val="000D6689"/&gt;&lt;w:pPr&gt;&lt;w:spacing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w:color="A0B6C9" w:themeColor="accent4"/&gt;&lt;w:left w:val="single" w:sz="8" w:space="0" w:color="A0B6C9" w:themeColor="accent4"/&gt;&lt;w:bottom w:val="single" w:sz="8" w:space="0" w:color="A0B6C9" w:themeColor="accent4"/&gt;&lt;w:right w:val="single" w:sz="8" w:space="0" w:color="A0B6C9" w:themeColor="accent4"/&gt;&lt;w:insideH w:val="single" w:sz="8" w:space="0" w:color="A0B6C9" w:themeColor="accent4"/&gt;&lt;w:insideV w:val="single" w:sz="8" w:space="0" w:color="A0B6C9" w:themeColor="accent4"/&gt;&lt;/w:tblBorders&gt;&lt;/w:tblPr&gt;&lt;w:tcPr&gt;&lt;w:shd w:val="clear" w:color="auto" w:fill="E7ECF1" w:themeFill="accent4" w:themeFillTint="3F"/&gt;&lt;/w:tcPr&gt;&lt;w:tblStylePr w:type="firstRow"&gt;&lt;w:rPr&gt;&lt;w:b/&gt;&lt;w:bCs/&gt;&lt;w:color w:val="000000" w:themeColor="text1"/&gt;&lt;/w:rPr&gt;&lt;w:tblPr/&gt;&lt;w:tcPr&gt;&lt;w:shd w:val="clear" w:color="auto" w:fill="F5F7F9" w:themeFill="accent4"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w:fill="EBF0F4" w:themeFill="accent4" w:themeFillTint="33"/&gt;&lt;/w:tcPr&gt;&lt;/w:tblStylePr&gt;&lt;w:tblStylePr w:type="band1Vert"&gt;&lt;w:tblPr/&gt;&lt;w:tcPr&gt;&lt;w:shd w:val="clear" w:color="auto" w:fill="CFDAE4" w:themeFill="accent4" w:themeFillTint="7F"/&gt;&lt;/w:tcPr&gt;&lt;/w:tblStylePr&gt;&lt;w:tblStylePr w:type="band1Horz"&gt;&lt;w:tblPr/&gt;&lt;w:tcPr&gt;&lt;w:tcBorders&gt;&lt;w:insideH w:val="single" w:sz="6" w:space="0" w:color="A0B6C9" w:themeColor="accent4"/&gt;&lt;w:insideV w:val="single" w:sz="6" w:space="0" w:color="A0B6C9" w:themeColor="accent4"/&gt;&lt;/w:tcBorders&gt;&lt;w:shd w:val="clear" w:color="auto" w:fill="CFDAE4" w:themeFill="accent4"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w:styleId="Mellanmrktrutnt2-dekorfrg5"&gt;&lt;w:name w:val="Medium Grid 2 Accent 5"/&gt;&lt;w:basedOn w:val="Normaltabell"/&gt;&lt;w:uiPriority w:val="68"/&gt;&lt;w:semiHidden/&gt;&lt;w:unhideWhenUsed/&gt;&lt;w:rsid w:val="000D6689"/&gt;&lt;w:pPr&gt;&lt;w:spacing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w:color="716B5F" w:themeColor="accent5"/&gt;&lt;w:left w:val="single" w:sz="8" w:space="0" w:color="716B5F" w:themeColor="accent5"/&gt;&lt;w:bottom w:val="single" w:sz="8" w:space="0" w:color="716B5F" w:themeColor="accent5"/&gt;&lt;w:right w:val="single" w:sz="8" w:space="0" w:color="716B5F" w:themeColor="accent5"/&gt;&lt;w:insideH w:val="single" w:sz="8" w:space="0" w:color="716B5F" w:themeColor="accent5"/&gt;&lt;w:insideV w:val="single" w:sz="8" w:space="0" w:color="716B5F" w:themeColor="accent5"/&gt;&lt;/w:tblBorders&gt;&lt;/w:tblPr&gt;&lt;w:tcPr&gt;&lt;w:shd w:val="clear" w:color="auto" w:fill="DDDAD6" w:themeFill="accent5" w:themeFillTint="3F"/&gt;&lt;/w:tcPr&gt;&lt;w:tblStylePr w:type="firstRow"&gt;&lt;w:rPr&gt;&lt;w:b/&gt;&lt;w:bCs/&gt;&lt;w:color w:val="000000" w:themeColor="text1"/&gt;&lt;/w:rPr&gt;&lt;w:tblPr/&gt;&lt;w:tcPr&gt;&lt;w:shd w:val="clear" w:color="auto" w:fill="F1F0EE" w:themeFill="accent5"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w:fill="E3E1DE" w:themeFill="accent5" w:themeFillTint="33"/&gt;&lt;/w:tcPr&gt;&lt;/w:tblStylePr&gt;&lt;w:tblStylePr w:type="band1Vert"&gt;&lt;w:tblPr/&gt;&lt;w:tcPr&gt;&lt;w:shd w:val="clear" w:color="auto" w:fill="BAB5AD" w:themeFill="accent5" w:themeFillTint="7F"/&gt;&lt;/w:tcPr&gt;&lt;/w:tblStylePr&gt;&lt;w:tblStylePr w:type="band1Horz"&gt;&lt;w:tblPr/&gt;&lt;w:tcPr&gt;&lt;w:tcBorders&gt;&lt;w:insideH w:val="single" w:sz="6" w:space="0" w:color="716B5F" w:themeColor="accent5"/&gt;&lt;w:insideV w:val="single" w:sz="6" w:space="0" w:color="716B5F" w:themeColor="accent5"/&gt;&lt;/w:tcBorders&gt;&lt;w:shd w:val="clear" w:color="auto" w:fill="BAB5AD" w:themeFill="accent5"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w:styleId="Mellanmrktrutnt2-dekorfrg6"&gt;&lt;w:name w:val="Medium Grid 2 Accent 6"/&gt;&lt;w:basedOn w:val="Normaltabell"/&gt;&lt;w:uiPriority w:val="68"/&gt;&lt;w:semiHidden/&gt;&lt;w:unhideWhenUsed/&gt;&lt;w:rsid w:val="000D6689"/&gt;&lt;w:pPr&gt;&lt;w:spacing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w:color="E0E7EE" w:themeColor="accent6"/&gt;&lt;w:left w:val="single" w:sz="8" w:space="0" w:color="E0E7EE" w:themeColor="accent6"/&gt;&lt;w:bottom w:val="single" w:sz="8" w:space="0" w:color="E0E7EE" w:themeColor="accent6"/&gt;&lt;w:right w:val="single" w:sz="8" w:space="0" w:color="E0E7EE" w:themeColor="accent6"/&gt;&lt;w:insideH w:val="single" w:sz="8" w:space="0" w:color="E0E7EE" w:themeColor="accent6"/&gt;&lt;w:insideV w:val="single" w:sz="8" w:space="0" w:color="E0E7EE" w:themeColor="accent6"/&gt;&lt;/w:tblBorders&gt;&lt;/w:tblPr&gt;&lt;w:tcPr&gt;&lt;w:shd w:val="clear" w:color="auto" w:fill="F7F8FA" w:themeFill="accent6" w:themeFillTint="3F"/&gt;&lt;/w:tcPr&gt;&lt;w:tblStylePr w:type="firstRow"&gt;&lt;w:rPr&gt;&lt;w:b/&gt;&lt;w:bCs/&gt;&lt;w:color w:val="000000" w:themeColor="text1"/&gt;&lt;/w:rPr&gt;&lt;w:tblPr/&gt;&lt;w:tcPr&gt;&lt;w:shd w:val="clear" w:color="auto" w:fill="FBFCFD" w:themeFill="accent6"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w:fill="F8FAFB" w:themeFill="accent6" w:themeFillTint="33"/&gt;&lt;/w:tcPr&gt;&lt;/w:tblStylePr&gt;&lt;w:tblStylePr w:type="band1Vert"&gt;&lt;w:tblPr/&gt;&lt;w:tcPr&gt;&lt;w:shd w:val="clear" w:color="auto" w:fill="EFF2F6" w:themeFill="accent6" w:themeFillTint="7F"/&gt;&lt;/w:tcPr&gt;&lt;/w:tblStylePr&gt;&lt;w:tblStylePr w:type="band1Horz"&gt;&lt;w:tblPr/&gt;&lt;w:tcPr&gt;&lt;w:tcBorders&gt;&lt;w:insideH w:val="single" w:sz="6" w:space="0" w:color="E0E7EE" w:themeColor="accent6"/&gt;&lt;w:insideV w:val="single" w:sz="6" w:space="0" w:color="E0E7EE" w:themeColor="accent6"/&gt;&lt;/w:tcBorders&gt;&lt;w:shd w:val="clear" w:color="auto" w:fill="EFF2F6" w:themeFill="accent6"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w:styleId="Mellanmrktrutnt3"&gt;&lt;w:name w:val="Medium Grid 3"/&gt;&lt;w:basedOn w:val="Normaltabell"/&gt;&lt;w:uiPriority w:val="69"/&gt;&lt;w:semiHidden/&gt;&lt;w:unhideWhenUsed/&gt;&lt;w:rsid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w:fill="C0C0C0" w:themeFill="text1"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w:fill="808080" w:themeFill="text1"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w:fill="808080" w:themeFill="text1" w:themeFillTint="7F"/&gt;&lt;/w:tcPr&gt;&lt;/w:tblStylePr&gt;&lt;/w:style&gt;&lt;w:style w:type="table" w:styleId="Mellanmrktrutnt3-dekorfrg1"&gt;&lt;w:name w:val="Medium Grid 3 Accent 1"/&gt;&lt;w:basedOn w:val="Normaltabell"/&gt;&lt;w:uiPriority w:val="69"/&gt;&lt;w:semiHidden/&gt;&lt;w:unhideWhenUsed/&gt;&lt;w:rsid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w:fill="B3C8E6" w:themeFill="accent1"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w:fill="1A3050" w:themeFill="accent1"/&gt;&lt;/w:tcPr&gt;&lt;/w:tblStylePr&gt;&lt;w:tblStylePr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w:fill="1A3050" w:themeFill="accent1"/&gt;&lt;/w:tcPr&gt;&lt;/w:tblStylePr&gt;&lt;w:tblStylePr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w:fill="1A3050" w:themeFill="accent1"/&gt;&lt;/w:tcPr&gt;&lt;/w:tblStylePr&gt;&lt;w:tblStylePr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w:fill="1A3050" w:themeFill="accent1"/&gt;&lt;/w:tcPr&gt;&lt;/w:tblStylePr&gt;&lt;w:tblStylePr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w:fill="6790CD" w:themeFill="accent1"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w:fill="6790CD" w:themeFill="accent1" w:themeFillTint="7F"/&gt;&lt;/w:tcPr&gt;&lt;/w:tblStylePr&gt;&lt;/w:style&gt;&lt;w:style w:type="table" w:styleId="Mellanmrktrutnt3-dekorfrg2"&gt;&lt;w:name w:val="Medium Grid 3 Accent 2"/&gt;&lt;w:basedOn w:val="Normaltabell"/&gt;&lt;w:uiPriority w:val="69"/&gt;&lt;w:semiHidden/&gt;&lt;w:unhideWhenUsed/&gt;&lt;w:rsid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w:fill="F7F6F5" w:themeFill="accent2"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w:fill="DFDDD9" w:themeFill="accent2"/&gt;&lt;/w:tcPr&gt;&lt;/w:tblStylePr&gt;&lt;w:tblStylePr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w:fill="DFDDD9" w:themeFill="accent2"/&gt;&lt;/w:tcPr&gt;&lt;/w:tblStylePr&gt;&lt;w:tblStylePr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w:fill="DFDDD9" w:themeFill="accent2"/&gt;&lt;/w:tcPr&gt;&lt;/w:tblStylePr&gt;&lt;w:tblStylePr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w:fill="DFDDD9" w:themeFill="accent2"/&gt;&lt;/w:tcPr&gt;&lt;/w:tblStylePr&gt;&lt;w:tblStylePr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w:fill="EFEEEC" w:themeFill="accent2"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w:fill="EFEEEC" w:themeFill="accent2" w:themeFillTint="7F"/&gt;&lt;/w:tcPr&gt;&lt;/w:tblStylePr&gt;&lt;/w:style&gt;&lt;w:style w:type="table" w:styleId="Mellanmrktrutnt3-dekorfrg3"&gt;&lt;w:name w:val="Medium Grid 3 Accent 3"/&gt;&lt;w:basedOn w:val="Normaltabell"/&gt;&lt;w:uiPriority w:val="69"/&gt;&lt;w:semiHidden/&gt;&lt;w:unhideWhenUsed/&gt;&lt;w:rsid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w:fill="CEDBE8" w:themeFill="accent3"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w:fill="467199" w:themeFill="accent3"/&gt;&lt;/w:tcPr&gt;&lt;/w:tblStylePr&gt;&lt;w:tblStylePr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w:fill="467199" w:themeFill="accent3"/&gt;&lt;/w:tcPr&gt;&lt;/w:tblStylePr&gt;&lt;w:tblStylePr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w:fill="467199" w:themeFill="accent3"/&gt;&lt;/w:tcPr&gt;&lt;/w:tblStylePr&gt;&lt;w:tblStylePr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w:fill="467199" w:themeFill="accent3"/&gt;&lt;/w:tcPr&gt;&lt;/w:tblStylePr&gt;&lt;w:tblStylePr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w:fill="9CB8D2" w:themeFill="accent3"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w:fill="9CB8D2" w:themeFill="accent3" w:themeFillTint="7F"/&gt;&lt;/w:tcPr&gt;&lt;/w:tblStylePr&gt;&lt;/w:style&gt;&lt;w:style w:type="table" w:styleId="Mellanmrktrutnt3-dekorfrg4"&gt;&lt;w:name w:val="Medium Grid 3 Accent 4"/&gt;&lt;w:basedOn w:val="Normaltabell"/&gt;&lt;w:uiPriority w:val="69"/&gt;&lt;w:semiHidden/&gt;&lt;w:unhideWhenUsed/&gt;&lt;w:rsid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w:fill="E7ECF1" w:themeFill="accent4"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w:fill="A0B6C9" w:themeFill="accent4"/&gt;&lt;/w:tcPr&gt;&lt;/w:tblStylePr&gt;&lt;w:tblStylePr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w:fill="A0B6C9" w:themeFill="accent4"/&gt;&lt;/w:tcPr&gt;&lt;/w:tblStylePr&gt;&lt;w:tblStylePr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w:fill="A0B6C9" w:themeFill="accent4"/&gt;&lt;/w:tcPr&gt;&lt;/w:tblStylePr&gt;&lt;w:tblStylePr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w:fill="A0B6C9" w:themeFill="accent4"/&gt;&lt;/w:tcPr&gt;&lt;/w:tblStylePr&gt;&lt;w:tblStylePr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w:fill="CFDAE4" w:themeFill="accent4"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w:fill="CFDAE4" w:themeFill="accent4" w:themeFillTint="7F"/&gt;&lt;/w:tcPr&gt;&lt;/w:tblStylePr&gt;&lt;/w:style&gt;&lt;w:style w:type="table" w:styleId="Mellanmrktrutnt3-dekorfrg5"&gt;&lt;w:name w:val="Medium Grid 3 Accent 5"/&gt;&lt;w:basedOn w:val="Normaltabell"/&gt;&lt;w:uiPriority w:val="69"/&gt;&lt;w:semiHidden/&gt;&lt;w:unhideWhenUsed/&gt;&lt;w:rsid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w:fill="DDDAD6" w:themeFill="accent5"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w:fill="716B5F" w:themeFill="accent5"/&gt;&lt;/w:tcPr&gt;&lt;/w:tblStylePr&gt;&lt;w:tblStylePr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w:fill="716B5F" w:themeFill="accent5"/&gt;&lt;/w:tcPr&gt;&lt;/w:tblStylePr&gt;&lt;w:tblStylePr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w:fill="716B5F" w:themeFill="accent5"/&gt;&lt;/w:tcPr&gt;&lt;/w:tblStylePr&gt;&lt;w:tblStylePr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w:fill="716B5F" w:themeFill="accent5"/&gt;&lt;/w:tcPr&gt;&lt;/w:tblStylePr&gt;&lt;w:tblStylePr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w:fill="BAB5AD" w:themeFill="accent5"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w:fill="BAB5AD" w:themeFill="accent5" w:themeFillTint="7F"/&gt;&lt;/w:tcPr&gt;&lt;/w:tblStylePr&gt;&lt;/w:style&gt;&lt;w:style w:type="table" w:styleId="Mellanmrktrutnt3-dekorfrg6"&gt;&lt;w:name w:val="Medium Grid 3 Accent 6"/&gt;&lt;w:basedOn w:val="Normaltabell"/&gt;&lt;w:uiPriority w:val="69"/&gt;&lt;w:semiHidden/&gt;&lt;w:unhideWhenUsed/&gt;&lt;w:rsid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w:fill="F7F8FA" w:themeFill="accent6"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w:fill="E0E7EE" w:themeFill="accent6"/&gt;&lt;/w:tcPr&gt;&lt;/w:tblStylePr&gt;&lt;w:tblStylePr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w:fill="E0E7EE" w:themeFill="accent6"/&gt;&lt;/w:tcPr&gt;&lt;/w:tblStylePr&gt;&lt;w:tblStylePr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w:fill="E0E7EE" w:themeFill="accent6"/&gt;&lt;/w:tcPr&gt;&lt;/w:tblStylePr&gt;&lt;w:tblStylePr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w:fill="E0E7EE" w:themeFill="accent6"/&gt;&lt;/w:tcPr&gt;&lt;/w:tblStylePr&gt;&lt;w:tblStylePr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w:fill="EFF2F6" w:themeFill="accent6"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w:fill="EFF2F6" w:themeFill="accent6" w:themeFillTint="7F"/&gt;&lt;/w:tcPr&gt;&lt;/w:tblStylePr&gt;&lt;/w:style&gt;&lt;w:style w:type="table" w:styleId="Moderntabell"&gt;&lt;w:name w:val="Table Contemporary"/&gt;&lt;w:basedOn w:val="Normaltabell"/&gt;&lt;w:uiPriority w:val="99"/&gt;&lt;w:semiHidden/&gt;&lt;w:unhideWhenUsed/&gt;&lt;w:rsid w:val="000D6689"/&gt;&lt;w:tblPr&gt;&lt;w:tblStyleRowBandSize w:val="1"/&gt;&lt;w:tblBorders&gt;&lt;w:insideH w:val="single" w:sz="18" w:space="0" w:color="FFFFFF"/&gt;&lt;w:insideV w:val="single" w:sz="18" w:space="0" w:color="FFFFFF"/&gt;&lt;/w:tblBorders&gt;&lt;/w:tblPr&gt;&lt;w:tblStylePr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w:val="pct5" w:color="000000"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w:fill="FFFFFF"/&gt;&lt;/w:tcPr&gt;&lt;/w:tblStylePr&gt;&lt;/w:style&gt;&lt;w:style w:type="table" w:styleId="Mrklista"&gt;&lt;w:name w:val="Dark List"/&gt;&lt;w:basedOn w:val="Normaltabell"/&gt;&lt;w:uiPriority w:val="70"/&gt;&lt;w:semiHidden/&gt;&lt;w:unhideWhenUsed/&gt;&lt;w:rsid w:val="000D6689"/&gt;&lt;w:pPr&gt;&lt;w:spacing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w:fill="000000" w:themeFill="text1"/&gt;&lt;/w:tcPr&gt;&lt;w:tblStylePr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w:fill="000000" w:themeFill="text1"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w:fill="000000" w:themeFill="text1"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w:themeFillShade="BF"/&gt;&lt;/w:tcPr&gt;&lt;/w:tblStylePr&gt;&lt;/w:style&gt;&lt;w:style w:type="table" w:styleId="Mrklista-dekorfrg1"&gt;&lt;w:name w:val="Dark List Accent 1"/&gt;&lt;w:basedOn w:val="Normaltabell"/&gt;&lt;w:uiPriority w:val="70"/&gt;&lt;w:semiHidden/&gt;&lt;w:unhideWhenUsed/&gt;&lt;w:rsid w:val="000D6689"/&gt;&lt;w:pPr&gt;&lt;w:spacing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w:fill="1A3050" w:themeFill="accent1"/&gt;&lt;/w:tcPr&gt;&lt;w:tblStylePr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w:fill="0D1727" w:themeFill="accent1"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w:fill="13233B" w:themeFill="accent1"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w:fill="13233B" w:themeFill="accent1"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w:fill="13233B" w:themeFill="accent1"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w:fill="13233B" w:themeFill="accent1" w:themeFillShade="BF"/&gt;&lt;/w:tcPr&gt;&lt;/w:tblStylePr&gt;&lt;/w:style&gt;&lt;w:style w:type="table" w:styleId="Mrklista-dekorfrg2"&gt;&lt;w:name w:val="Dark List Accent 2"/&gt;&lt;w:basedOn w:val="Normaltabell"/&gt;&lt;w:uiPriority w:val="70"/&gt;&lt;w:semiHidden/&gt;&lt;w:unhideWhenUsed/&gt;&lt;w:rsid w:val="000D6689"/&gt;&lt;w:pPr&gt;&lt;w:spacing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w:fill="DFDDD9" w:themeFill="accent2"/&gt;&lt;/w:tcPr&gt;&lt;w:tblStylePr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w:fill="767064" w:themeFill="accent2"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w:fill="ACA79C" w:themeFill="accent2"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w:fill="ACA79C" w:themeFill="accent2"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w:fill="ACA79C" w:themeFill="accent2"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w:fill="ACA79C" w:themeFill="accent2" w:themeFillShade="BF"/&gt;&lt;/w:tcPr&gt;&lt;/w:tblStylePr&gt;&lt;/w:style&gt;&lt;w:style w:type="table" w:styleId="Mrklista-dekorfrg3"&gt;&lt;w:name w:val="Dark List Accent 3"/&gt;&lt;w:basedOn w:val="Normaltabell"/&gt;&lt;w:uiPriority w:val="70"/&gt;&lt;w:semiHidden/&gt;&lt;w:unhideWhenUsed/&gt;&lt;w:rsid w:val="000D6689"/&gt;&lt;w:pPr&gt;&lt;w:spacing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w:fill="467199" w:themeFill="accent3"/&gt;&lt;/w:tcPr&gt;&lt;w:tblStylePr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w:fill="23384C" w:themeFill="accent3"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w:fill="345472" w:themeFill="accent3"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w:fill="345472" w:themeFill="accent3"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w:fill="345472" w:themeFill="accent3"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w:fill="345472" w:themeFill="accent3" w:themeFillShade="BF"/&gt;&lt;/w:tcPr&gt;&lt;/w:tblStylePr&gt;&lt;/w:style&gt;&lt;w:style w:type="table" w:styleId="Mrklista-dekorfrg4"&gt;&lt;w:name w:val="Dark List Accent 4"/&gt;&lt;w:basedOn w:val="Normaltabell"/&gt;&lt;w:uiPriority w:val="70"/&gt;&lt;w:semiHidden/&gt;&lt;w:unhideWhenUsed/&gt;&lt;w:rsid w:val="000D6689"/&gt;&lt;w:pPr&gt;&lt;w:spacing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w:fill="A0B6C9" w:themeFill="accent4"/&gt;&lt;/w:tcPr&gt;&lt;w:tblStylePr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w:fill="415B72" w:themeFill="accent4"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w:fill="6689A8" w:themeFill="accent4"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w:fill="6689A8" w:themeFill="accent4"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w:fill="6689A8" w:themeFill="accent4"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w:fill="6689A8" w:themeFill="accent4" w:themeFillShade="BF"/&gt;&lt;/w:tcPr&gt;&lt;/w:tblStylePr&gt;&lt;/w:style&gt;&lt;w:style w:type="table" w:styleId="Mrklista-dekorfrg5"&gt;&lt;w:name w:val="Dark List Accent 5"/&gt;&lt;w:basedOn w:val="Normaltabell"/&gt;&lt;w:uiPriority w:val="70"/&gt;&lt;w:semiHidden/&gt;&lt;w:unhideWhenUsed/&gt;&lt;w:rsid w:val="000D6689"/&gt;&lt;w:pPr&gt;&lt;w:spacing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w:fill="716B5F" w:themeFill="accent5"/&gt;&lt;/w:tcPr&gt;&lt;w:tblStylePr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w:fill="38352F" w:themeFill="accent5"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w:fill="545047" w:themeFill="accent5"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w:fill="545047" w:themeFill="accent5"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w:fill="545047" w:themeFill="accent5"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w:fill="545047" w:themeFill="accent5" w:themeFillShade="BF"/&gt;&lt;/w:tcPr&gt;&lt;/w:tblStylePr&gt;&lt;/w:style&gt;&lt;w:style w:type="table" w:styleId="Mrklista-dekorfrg6"&gt;&lt;w:name w:val="Dark List Accent 6"/&gt;&lt;w:basedOn w:val="Normaltabell"/&gt;&lt;w:uiPriority w:val="70"/&gt;&lt;w:semiHidden/&gt;&lt;w:unhideWhenUsed/&gt;&lt;w:rsid w:val="000D6689"/&gt;&lt;w:pPr&gt;&lt;w:spacing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w:fill="E0E7EE" w:themeFill="accent6"/&gt;&lt;/w:tcPr&gt;&lt;w:tblStylePr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w:fill="517294" w:themeFill="accent6"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w:fill="95ACC5" w:themeFill="accent6"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w:fill="95ACC5" w:themeFill="accent6"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w:fill="95ACC5" w:themeFill="accent6"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w:fill="95ACC5" w:themeFill="accent6" w:themeFillShade="BF"/&gt;&lt;/w:tcPr&gt;&lt;/w:tblStylePr&gt;&lt;/w:style&gt;&lt;w:style w:type="paragraph" w:styleId="Normalwebb"&gt;&lt;w:name w:val="Normal (Web)"/&gt;&lt;w:basedOn w:val="Normal"/&gt;&lt;w:uiPriority w:val="99"/&gt;&lt;w:semiHidden/&gt;&lt;w:unhideWhenUsed/&gt;&lt;w:rsid w:val="000D6689"/&gt;&lt;w:rPr&gt;&lt;w:rFonts w:ascii="Times New Roman" w:hAnsi="Times New Roman" w:cs="Times New Roman"/&gt;&lt;w:sz w:val="24"/&gt;&lt;w:szCs w:val="24"/&gt;&lt;/w:rPr&gt;&lt;/w:style&gt;&lt;w:style w:type="paragraph" w:styleId="Normaltindrag"&gt;&lt;w:name w:val="Normal Indent"/&gt;&lt;w:basedOn w:val="Normal"/&gt;&lt;w:uiPriority w:val="99"/&gt;&lt;w:semiHidden/&gt;&lt;w:unhideWhenUsed/&gt;&lt;w:rsid w:val="000D6689"/&gt;&lt;w:pPr&gt;&lt;w:ind w:left="1304"/&gt;&lt;/w:pPr&gt;&lt;/w:style&gt;&lt;w:style w:type="paragraph" w:styleId="Numreradlista4"&gt;&lt;w:name w:val="List Number 4"/&gt;&lt;w:basedOn w:val="Normal"/&gt;&lt;w:uiPriority w:val="99"/&gt;&lt;w:semiHidden/&gt;&lt;w:unhideWhenUsed/&gt;&lt;w:rsid w:val="000D6689"/&gt;&lt;w:pPr&gt;&lt;w:numPr&gt;&lt;w:numId w:val="36"/&gt;&lt;/w:numPr&gt;&lt;w:contextualSpacing/&gt;&lt;/w:pPr&gt;&lt;/w:style&gt;&lt;w:style w:type="paragraph" w:styleId="Numreradlista5"&gt;&lt;w:name w:val="List Number 5"/&gt;&lt;w:basedOn w:val="Normal"/&gt;&lt;w:uiPriority w:val="99"/&gt;&lt;w:semiHidden/&gt;&lt;w:unhideWhenUsed/&gt;&lt;w:rsid w:val="000D6689"/&gt;&lt;w:pPr&gt;&lt;w:numPr&gt;&lt;w:numId w:val="37"/&gt;&lt;/w:numPr&gt;&lt;w:contextualSpacing/&gt;&lt;/w:pPr&gt;&lt;/w:style&gt;&lt;w:style w:type="character" w:styleId="Nmn"&gt;&lt;w:name w:val="Mention"/&gt;&lt;w:basedOn w:val="Standardstycketeckensnitt"/&gt;&lt;w:uiPriority w:val="99"/&gt;&lt;w:semiHidden/&gt;&lt;w:unhideWhenUsed/&gt;&lt;w:rsid w:val="000D6689"/&gt;&lt;w:rPr&gt;&lt;w:noProof w:val="0"/&gt;&lt;w:color w:val="2B579A"/&gt;&lt;w:shd w:val="clear" w:color="auto" w:fill="E6E6E6"/&gt;&lt;/w:rPr&gt;&lt;/w:style&gt;&lt;w:style w:type="table" w:styleId="Oformateradtabell1"&gt;&lt;w:name w:val="Plain Table 1"/&gt;&lt;w:basedOn w:val="Normaltabell"/&gt;&lt;w:uiPriority w:val="41"/&gt;&lt;w:rsid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w:themeShade="BF"/&gt;&lt;/w:tblBorders&gt;&lt;/w:tblPr&gt;&lt;w:tblStylePr w:type="firstRow"&gt;&lt;w:rPr&gt;&lt;w:b/&gt;&lt;w:bCs/&gt;&lt;/w:rPr&gt;&lt;/w:tblStylePr&gt;&lt;w:tblStylePr w:type="lastRow"&gt;&lt;w:rPr&gt;&lt;w:b/&gt;&lt;w:bCs/&gt;&lt;/w:rPr&gt;&lt;w:tblPr/&gt;&lt;w:tcPr&gt;&lt;w:tcBorders&gt;&lt;w:top w:val="double" w:sz="4" w:space="0" w:color="BFBFBF" w:themeColor="background1" w:themeShade="BF"/&gt;&lt;/w:tcBorders&gt;&lt;/w:tcPr&gt;&lt;/w:tblStylePr&gt;&lt;w:tblStylePr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w:styleId="Oformateradtabell2"&gt;&lt;w:name w:val="Plain Table 2"/&gt;&lt;w:basedOn w:val="Normaltabell"/&gt;&lt;w:uiPriority w:val="42"/&gt;&lt;w:rsid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w:type="band2Vert"&gt;&lt;w:tblPr/&gt;&lt;w:tcPr&gt;&lt;w:tcBorders&gt;&lt;w:left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w:styleId="Oformateradtabell3"&gt;&lt;w:name w:val="Plain Table 3"/&gt;&lt;w:basedOn w:val="Normaltabell"/&gt;&lt;w:uiPriority w:val="43"/&gt;&lt;w:rsid w:val="000D6689"/&gt;&lt;w:pPr&gt;&lt;w:spacing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w:styleId="Oformateradtabell4"&gt;&lt;w:name w:val="Plain Table 4"/&gt;&lt;w:basedOn w:val="Normaltabell"/&gt;&lt;w:uiPriority w:val="44"/&gt;&lt;w:rsid w:val="000D6689"/&gt;&lt;w:pPr&gt;&lt;w:spacing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w:styleId="Oformateradtabell5"&gt;&lt;w:name w:val="Plain Table 5"/&gt;&lt;w:basedOn w:val="Normaltabell"/&gt;&lt;w:uiPriority w:val="45"/&gt;&lt;w:rsid w:val="000D6689"/&gt;&lt;w:pPr&gt;&lt;w:spacing w:after="0" w:line="240" w:lineRule="auto"/&gt;&lt;/w:pPr&gt;&lt;w:tblPr&gt;&lt;w:tblStyleRowBandSize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w:color="7F7F7F" w:themeColor="text1" w:themeTint="80"/&gt;&lt;/w:tcBorders&gt;&lt;w:shd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w:color="7F7F7F" w:themeColor="text1" w:themeTint="80"/&gt;&lt;/w:tcBorders&gt;&lt;w:shd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w:color="7F7F7F" w:themeColor="text1" w:themeTint="80"/&gt;&lt;/w:tcBorders&gt;&lt;w:shd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w:color="7F7F7F" w:themeColor="text1" w:themeTint="80"/&gt;&lt;/w:tcBorders&gt;&lt;w:shd w:val="clear" w:color="auto" w:fill="FFFFFF" w:themeFill="background1"/&gt;&lt;/w:tcPr&gt;&lt;/w:tblStylePr&gt;&lt;w:tblStylePr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w:styleId="Oformateradtext"&gt;&lt;w:name w:val="Plain Text"/&gt;&lt;w:basedOn w:val="Normal"/&gt;&lt;w:link w:val="OformateradtextChar"/&gt;&lt;w:uiPriority w:val="99"/&gt;&lt;w:semiHidden/&gt;&lt;w:unhideWhenUsed/&gt;&lt;w:rsid w:val="000D6689"/&gt;&lt;w:pPr&gt;&lt;w:spacing w:after="0" w:line="240" w:lineRule="auto"/&gt;&lt;/w:pPr&gt;&lt;w:rPr&gt;&lt;w:rFonts w:ascii="Consolas" w:hAnsi="Consolas"/&gt;&lt;w:sz w:val="21"/&gt;&lt;w:szCs w:val="21"/&gt;&lt;/w:rPr&gt;&lt;/w:style&gt;&lt;w:style w:type="character" w:customStyle="1" w:styleId="OformateradtextChar"&gt;&lt;w:name w:val="Oformaterad text Char"/&gt;&lt;w:basedOn w:val="Standardstycketeckensnitt"/&gt;&lt;w:link w:val="Oformateradtext"/&gt;&lt;w:uiPriority w:val="99"/&gt;&lt;w:semiHidden/&gt;&lt;w:rsid w:val="000D6689"/&gt;&lt;w:rPr&gt;&lt;w:rFonts w:ascii="Consolas" w:hAnsi="Consolas"/&gt;&lt;w:sz w:val="21"/&gt;&lt;w:szCs w:val="21"/&gt;&lt;/w:rPr&gt;&lt;/w:style&gt;&lt;w:style w:type="character" w:styleId="Olstomnmnande"&gt;&lt;w:name w:val="Unresolved Mention"/&gt;&lt;w:basedOn w:val="Standardstycketeckensnitt"/&gt;&lt;w:uiPriority w:val="99"/&gt;&lt;w:semiHidden/&gt;&lt;w:unhideWhenUsed/&gt;&lt;w:rsid w:val="000D6689"/&gt;&lt;w:rPr&gt;&lt;w:noProof w:val="0"/&gt;&lt;w:color w:val="808080"/&gt;&lt;w:shd w:val="clear" w:color="auto" w:fill="E6E6E6"/&gt;&lt;/w:rPr&gt;&lt;/w:style&gt;&lt;w:style w:type="table" w:styleId="Professionelltabell"&gt;&lt;w:name w:val="Table Professional"/&gt;&lt;w:basedOn w:val="Normaltabell"/&gt;&lt;w:uiPriority w:val="99"/&gt;&lt;w:semiHidden/&gt;&lt;w:unhideWhenUsed/&gt;&lt;w:rsid w:val="000D6689"/&gt;&lt;w:tblPr&gt;&lt;w:tblBorders&gt;&lt;w:top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w:type="paragraph" w:styleId="Punktlista4"&gt;&lt;w:name w:val="List Bullet 4"/&gt;&lt;w:basedOn w:val="Normal"/&gt;&lt;w:uiPriority w:val="99"/&gt;&lt;w:semiHidden/&gt;&lt;w:unhideWhenUsed/&gt;&lt;w:rsid w:val="000D6689"/&gt;&lt;w:pPr&gt;&lt;w:numPr&gt;&lt;w:numId w:val="38"/&gt;&lt;/w:numPr&gt;&lt;w:contextualSpacing/&gt;&lt;/w:pPr&gt;&lt;/w:style&gt;&lt;w:style w:type="paragraph" w:styleId="Punktlista5"&gt;&lt;w:name w:val="List Bullet 5"/&gt;&lt;w:basedOn w:val="Normal"/&gt;&lt;w:uiPriority w:val="99"/&gt;&lt;w:semiHidden/&gt;&lt;w:unhideWhenUsed/&gt;&lt;w:rsid w:val="000D6689"/&gt;&lt;w:pPr&gt;&lt;w:numPr&gt;&lt;w:numId w:val="39"/&gt;&lt;/w:numPr&gt;&lt;w:contextualSpacing/&gt;&lt;/w:pPr&gt;&lt;/w:style&gt;&lt;w:style w:type="character" w:styleId="Radnummer"&gt;&lt;w:name w:val="line number"/&gt;&lt;w:basedOn w:val="Standardstycketeckensnitt"/&gt;&lt;w:uiPriority w:val="99"/&gt;&lt;w:semiHidden/&gt;&lt;w:unhideWhenUsed/&gt;&lt;w:rsid w:val="000D6689"/&gt;&lt;w:rPr&gt;&lt;w:noProof w:val="0"/&gt;&lt;/w:rPr&gt;&lt;/w:style&gt;&lt;w:style w:type="character" w:customStyle="1" w:styleId="Rubrik6Char"&gt;&lt;w:name w:val="Rubrik 6 Char"/&gt;&lt;w:basedOn w:val="Standardstycketeckensnitt"/&gt;&lt;w:link w:val="Rubrik6"/&gt;&lt;w:uiPriority w:val="9"/&gt;&lt;w:semiHidden/&gt;&lt;w:rsid w:val="000D6689"/&gt;&lt;w:rPr&gt;&lt;w:rFonts w:asciiTheme="majorHAnsi" w:eastAsiaTheme="majorEastAsia" w:hAnsiTheme="majorHAnsi" w:cstheme="majorBidi"/&gt;&lt;w:color w:val="0D1727" w:themeColor="accent1" w:themeShade="7F"/&gt;&lt;/w:rPr&gt;&lt;/w:style&gt;&lt;w:style w:type="character" w:customStyle="1" w:styleId="Rubrik7Char"&gt;&lt;w:name w:val="Rubrik 7 Char"/&gt;&lt;w:basedOn w:val="Standardstycketeckensnitt"/&gt;&lt;w:link w:val="Rubrik7"/&gt;&lt;w:uiPriority w:val="9"/&gt;&lt;w:semiHidden/&gt;&lt;w:rsid w:val="000D6689"/&gt;&lt;w:rPr&gt;&lt;w:rFonts w:asciiTheme="majorHAnsi" w:eastAsiaTheme="majorEastAsia" w:hAnsiTheme="majorHAnsi" w:cstheme="majorBidi"/&gt;&lt;w:i/&gt;&lt;w:iCs/&gt;&lt;w:color w:val="0D1727" w:themeColor="accent1" w:themeShade="7F"/&gt;&lt;/w:rPr&gt;&lt;/w:style&gt;&lt;w:style w:type="character" w:customStyle="1" w:styleId="Rubrik8Char"&gt;&lt;w:name w:val="Rubrik 8 Char"/&gt;&lt;w:basedOn w:val="Standardstycketeckensnitt"/&gt;&lt;w:link w:val="Rubrik8"/&gt;&lt;w:uiPriority w:val="9"/&gt;&lt;w:semiHidden/&gt;&lt;w:rsid w:val="000D6689"/&gt;&lt;w:rPr&gt;&lt;w:rFonts w:asciiTheme="majorHAnsi" w:eastAsiaTheme="majorEastAsia" w:hAnsiTheme="majorHAnsi" w:cstheme="majorBidi"/&gt;&lt;w:color w:val="272727" w:themeColor="text1" w:themeTint="D8"/&gt;&lt;w:sz w:val="21"/&gt;&lt;w:szCs w:val="21"/&gt;&lt;/w:rPr&gt;&lt;/w:style&gt;&lt;w:style w:type="character" w:customStyle="1" w:styleId="Rubrik9Char"&gt;&lt;w:name w:val="Rubrik 9 Char"/&gt;&lt;w:basedOn w:val="Standardstycketeckensnitt"/&gt;&lt;w:link w:val="Rubrik9"/&gt;&lt;w:uiPriority w:val="9"/&gt;&lt;w:semiHidden/&gt;&lt;w:rsid w:val="000D6689"/&gt;&lt;w:rPr&gt;&lt;w:rFonts w:asciiTheme="majorHAnsi" w:eastAsiaTheme="majorEastAsia" w:hAnsiTheme="majorHAnsi" w:cstheme="majorBidi"/&gt;&lt;w:i/&gt;&lt;w:iCs/&gt;&lt;w:color w:val="272727" w:themeColor="text1" w:themeTint="D8"/&gt;&lt;w:sz w:val="21"/&gt;&lt;w:szCs w:val="21"/&gt;&lt;/w:rPr&gt;&lt;/w:style&gt;&lt;w:style w:type="table" w:styleId="Rutntstabell1ljus"&gt;&lt;w:name w:val="Grid Table 1 Light"/&gt;&lt;w:basedOn w:val="Normaltabell"/&gt;&lt;w:uiPriority w:val="46"/&gt;&lt;w:rsid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w:color="999999" w:themeColor="text1" w:themeTint="66"/&gt;&lt;w:left w:val="single" w:sz="4" w:space="0" w:color="999999" w:themeColor="text1" w:themeTint="66"/&gt;&lt;w:bottom w:val="single" w:sz="4" w:space="0" w:color="999999" w:themeColor="text1" w:themeTint="66"/&gt;&lt;w:right w:val="single" w:sz="4" w:space="0" w:color="999999" w:themeColor="text1" w:themeTint="66"/&gt;&lt;w:insideH w:val="single" w:sz="4" w:space="0" w:color="999999" w:themeColor="text1" w:themeTint="66"/&gt;&lt;w:insideV w:val="single" w:sz="4" w:space="0" w:color="999999" w:themeColor="text1" w:themeTint="66"/&gt;&lt;/w:tblBorders&gt;&lt;/w:tblPr&gt;&lt;w:tblStylePr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w:styleId="Rutntstabell1ljusdekorfrg1"&gt;&lt;w:name w:val="Grid Table 1 Light Accent 1"/&gt;&lt;w:basedOn w:val="Normaltabell"/&gt;&lt;w:uiPriority w:val="46"/&gt;&lt;w:rsid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w:color="85A6D7" w:themeColor="accent1" w:themeTint="66"/&gt;&lt;w:left w:val="single" w:sz="4" w:space="0" w:color="85A6D7" w:themeColor="accent1" w:themeTint="66"/&gt;&lt;w:bottom w:val="single" w:sz="4" w:space="0" w:color="85A6D7" w:themeColor="accent1" w:themeTint="66"/&gt;&lt;w:right w:val="single" w:sz="4" w:space="0" w:color="85A6D7" w:themeColor="accent1" w:themeTint="66"/&gt;&lt;w:insideH w:val="single" w:sz="4" w:space="0" w:color="85A6D7" w:themeColor="accent1" w:themeTint="66"/&gt;&lt;w:insideV w:val="single" w:sz="4" w:space="0" w:color="85A6D7"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w:color="4779C3"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w:color="4779C3"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w:styleId="Rutntstabell1ljus-dekorfrg2"&gt;&lt;w:name w:val="Grid Table 1 Light Accent 2"/&gt;&lt;w:basedOn w:val="Normaltabell"/&gt;&lt;w:uiPriority w:val="46"/&gt;&lt;w:rsid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w:color="F2F1EF" w:themeColor="accent2" w:themeTint="66"/&gt;&lt;w:left w:val="single" w:sz="4" w:space="0" w:color="F2F1EF" w:themeColor="accent2" w:themeTint="66"/&gt;&lt;w:bottom w:val="single" w:sz="4" w:space="0" w:color="F2F1EF" w:themeColor="accent2" w:themeTint="66"/&gt;&lt;w:right w:val="single" w:sz="4" w:space="0" w:color="F2F1EF" w:themeColor="accent2" w:themeTint="66"/&gt;&lt;w:insideH w:val="single" w:sz="4" w:space="0" w:color="F2F1EF" w:themeColor="accent2" w:themeTint="66"/&gt;&lt;w:insideV w:val="single" w:sz="4" w:space="0" w:color="F2F1EF" w:themeColor="accent2" w:themeTint="66"/&gt;&lt;/w:tblBorders&gt;&lt;/w:tblPr&gt;&lt;w:tblStylePr w:type="firstRow"&gt;&lt;w:rPr&gt;&lt;w:b/&gt;&lt;w:bCs/&gt;&lt;/w:rPr&gt;&lt;w:tblPr/&gt;&lt;w:tcPr&gt;&lt;w:tcBorders&gt;&lt;w:bottom w:val="single" w:sz="12" w:space="0" w:color="EBEAE8" w:themeColor="accent2" w:themeTint="99"/&gt;&lt;/w:tcBorders&gt;&lt;/w:tcPr&gt;&lt;/w:tblStylePr&gt;&lt;w:tblStylePr w:type="lastRow"&gt;&lt;w:rPr&gt;&lt;w:b/&gt;&lt;w:bCs/&gt;&lt;/w:rPr&gt;&lt;w:tblPr/&gt;&lt;w:tcPr&gt;&lt;w:tcBorders&gt;&lt;w:top w:val="double" w:sz="2" w:space="0" w:color="EBEAE8"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w:styleId="Rutntstabell1ljusdekorfrg3"&gt;&lt;w:name w:val="Grid Table 1 Light Accent 3"/&gt;&lt;w:basedOn w:val="Normaltabell"/&gt;&lt;w:uiPriority w:val="46"/&gt;&lt;w:rsid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w:color="B0C6DB" w:themeColor="accent3" w:themeTint="66"/&gt;&lt;w:left w:val="single" w:sz="4" w:space="0" w:color="B0C6DB" w:themeColor="accent3" w:themeTint="66"/&gt;&lt;w:bottom w:val="single" w:sz="4" w:space="0" w:color="B0C6DB" w:themeColor="accent3" w:themeTint="66"/&gt;&lt;w:right w:val="single" w:sz="4" w:space="0" w:color="B0C6DB" w:themeColor="accent3" w:themeTint="66"/&gt;&lt;w:insideH w:val="single" w:sz="4" w:space="0" w:color="B0C6DB" w:themeColor="accent3" w:themeTint="66"/&gt;&lt;w:insideV w:val="single" w:sz="4" w:space="0" w:color="B0C6DB"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w:color="88A9C9"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w:color="88A9C9"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w:styleId="Rutntstabell1ljusdekorfrg4"&gt;&lt;w:name w:val="Grid Table 1 Light Accent 4"/&gt;&lt;w:basedOn w:val="Normaltabell"/&gt;&lt;w:uiPriority w:val="46"/&gt;&lt;w:rsid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w:color="D8E1E9" w:themeColor="accent4" w:themeTint="66"/&gt;&lt;w:left w:val="single" w:sz="4" w:space="0" w:color="D8E1E9" w:themeColor="accent4" w:themeTint="66"/&gt;&lt;w:bottom w:val="single" w:sz="4" w:space="0" w:color="D8E1E9" w:themeColor="accent4" w:themeTint="66"/&gt;&lt;w:right w:val="single" w:sz="4" w:space="0" w:color="D8E1E9" w:themeColor="accent4" w:themeTint="66"/&gt;&lt;w:insideH w:val="single" w:sz="4" w:space="0" w:color="D8E1E9" w:themeColor="accent4" w:themeTint="66"/&gt;&lt;w:insideV w:val="single" w:sz="4" w:space="0" w:color="D8E1E9" w:themeColor="accent4" w:themeTint="66"/&gt;&lt;/w:tblBorders&gt;&lt;/w:tblPr&gt;&lt;w:tblStylePr w:type="firstRow"&gt;&lt;w:rPr&gt;&lt;w:b/&gt;&lt;w:bCs/&gt;&lt;/w:rPr&gt;&lt;w:tblPr/&gt;&lt;w:tcPr&gt;&lt;w:tcBorders&gt;&lt;w:bottom w:val="single" w:sz="12" w:space="0" w:color="C5D3DE" w:themeColor="accent4" w:themeTint="99"/&gt;&lt;/w:tcBorders&gt;&lt;/w:tcPr&gt;&lt;/w:tblStylePr&gt;&lt;w:tblStylePr w:type="lastRow"&gt;&lt;w:rPr&gt;&lt;w:b/&gt;&lt;w:bCs/&gt;&lt;/w:rPr&gt;&lt;w:tblPr/&gt;&lt;w:tcPr&gt;&lt;w:tcBorders&gt;&lt;w:top w:val="double" w:sz="2" w:space="0" w:color="C5D3DE"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w:styleId="Rutntstabell1ljusdekorfrg5"&gt;&lt;w:name w:val="Grid Table 1 Light Accent 5"/&gt;&lt;w:basedOn w:val="Normaltabell"/&gt;&lt;w:uiPriority w:val="46"/&gt;&lt;w:rsid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w:color="C7C4BD" w:themeColor="accent5" w:themeTint="66"/&gt;&lt;w:left w:val="single" w:sz="4" w:space="0" w:color="C7C4BD" w:themeColor="accent5" w:themeTint="66"/&gt;&lt;w:bottom w:val="single" w:sz="4" w:space="0" w:color="C7C4BD" w:themeColor="accent5" w:themeTint="66"/&gt;&lt;w:right w:val="single" w:sz="4" w:space="0" w:color="C7C4BD" w:themeColor="accent5" w:themeTint="66"/&gt;&lt;w:insideH w:val="single" w:sz="4" w:space="0" w:color="C7C4BD" w:themeColor="accent5" w:themeTint="66"/&gt;&lt;w:insideV w:val="single" w:sz="4" w:space="0" w:color="C7C4BD" w:themeColor="accent5" w:themeTint="66"/&gt;&lt;/w:tblBorders&gt;&lt;/w:tblPr&gt;&lt;w:tblStylePr w:type="firstRow"&gt;&lt;w:rPr&gt;&lt;w:b/&gt;&lt;w:bCs/&gt;&lt;/w:rPr&gt;&lt;w:tblPr/&gt;&lt;w:tcPr&gt;&lt;w:tcBorders&gt;&lt;w:bottom w:val="single" w:sz="12" w:space="0" w:color="ACA69C" w:themeColor="accent5" w:themeTint="99"/&gt;&lt;/w:tcBorders&gt;&lt;/w:tcPr&gt;&lt;/w:tblStylePr&gt;&lt;w:tblStylePr w:type="lastRow"&gt;&lt;w:rPr&gt;&lt;w:b/&gt;&lt;w:bCs/&gt;&lt;/w:rPr&gt;&lt;w:tblPr/&gt;&lt;w:tcPr&gt;&lt;w:tcBorders&gt;&lt;w:top w:val="double" w:sz="2" w:space="0" w:color="ACA69C"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w:styleId="Rutntstabell1ljusdekorfrg6"&gt;&lt;w:name w:val="Grid Table 1 Light Accent 6"/&gt;&lt;w:basedOn w:val="Normaltabell"/&gt;&lt;w:uiPriority w:val="46"/&gt;&lt;w:rsid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w:color="F2F5F8" w:themeColor="accent6" w:themeTint="66"/&gt;&lt;w:left w:val="single" w:sz="4" w:space="0" w:color="F2F5F8" w:themeColor="accent6" w:themeTint="66"/&gt;&lt;w:bottom w:val="single" w:sz="4" w:space="0" w:color="F2F5F8" w:themeColor="accent6" w:themeTint="66"/&gt;&lt;w:right w:val="single" w:sz="4" w:space="0" w:color="F2F5F8" w:themeColor="accent6" w:themeTint="66"/&gt;&lt;w:insideH w:val="single" w:sz="4" w:space="0" w:color="F2F5F8" w:themeColor="accent6" w:themeTint="66"/&gt;&lt;w:insideV w:val="single" w:sz="4" w:space="0" w:color="F2F5F8" w:themeColor="accent6" w:themeTint="66"/&gt;&lt;/w:tblBorders&gt;&lt;/w:tblPr&gt;&lt;w:tblStylePr w:type="firstRow"&gt;&lt;w:rPr&gt;&lt;w:b/&gt;&lt;w:bCs/&gt;&lt;/w:rPr&gt;&lt;w:tblPr/&gt;&lt;w:tcPr&gt;&lt;w:tcBorders&gt;&lt;w:bottom w:val="single" w:sz="12" w:space="0" w:color="ECF0F4" w:themeColor="accent6" w:themeTint="99"/&gt;&lt;/w:tcBorders&gt;&lt;/w:tcPr&gt;&lt;/w:tblStylePr&gt;&lt;w:tblStylePr w:type="lastRow"&gt;&lt;w:rPr&gt;&lt;w:b/&gt;&lt;w:bCs/&gt;&lt;/w:rPr&gt;&lt;w:tblPr/&gt;&lt;w:tcPr&gt;&lt;w:tcBorders&gt;&lt;w:top w:val="double" w:sz="2" w:space="0" w:color="ECF0F4"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w:styleId="Rutntstabell2"&gt;&lt;w:name w:val="Grid Table 2"/&gt;&lt;w:basedOn w:val="Normaltabell"/&gt;&lt;w:uiPriority w:val="47"/&gt;&lt;w:rsid w:val="000D6689"/&gt;&lt;w:pPr&gt;&lt;w:spacing w:after="0" w:line="240" w:lineRule="auto"/&gt;&lt;/w:pPr&gt;&lt;w:tblPr&gt;&lt;w:tblStyleRowBandSize w:val="1"/&gt;&lt;w:tblStyleColBandSize w:val="1"/&gt;&lt;w:tblBorders&gt;&lt;w:top w:val="single" w:sz="2" w:space="0" w:color="666666" w:themeColor="text1" w:themeTint="99"/&gt;&lt;w:bottom w:val="single" w:sz="2" w:space="0" w:color="666666" w:themeColor="text1" w:themeTint="99"/&gt;&lt;w:insideH w:val="single" w:sz="2" w:space="0" w:color="666666" w:themeColor="text1" w:themeTint="99"/&gt;&lt;w:insideV w:val="single" w:sz="2"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w:color="666666" w:themeColor="text1"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w:styleId="Rutntstabell2dekorfrg1"&gt;&lt;w:name w:val="Grid Table 2 Accent 1"/&gt;&lt;w:basedOn w:val="Normaltabell"/&gt;&lt;w:uiPriority w:val="47"/&gt;&lt;w:rsid w:val="000D6689"/&gt;&lt;w:pPr&gt;&lt;w:spacing w:after="0" w:line="240" w:lineRule="auto"/&gt;&lt;/w:pPr&gt;&lt;w:tblPr&gt;&lt;w:tblStyleRowBandSize w:val="1"/&gt;&lt;w:tblStyleColBandSize w:val="1"/&gt;&lt;w:tblBorders&gt;&lt;w:top w:val="single" w:sz="2" w:space="0" w:color="4779C3" w:themeColor="accent1" w:themeTint="99"/&gt;&lt;w:bottom w:val="single" w:sz="2" w:space="0" w:color="4779C3" w:themeColor="accent1" w:themeTint="99"/&gt;&lt;w:insideH w:val="single" w:sz="2" w:space="0" w:color="4779C3" w:themeColor="accent1" w:themeTint="99"/&gt;&lt;w:insideV w:val="single" w:sz="2" w:space="0" w:color="4779C3" w:themeColor="accent1"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w:color="4779C3" w:themeColor="accent1"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w:color="4779C3" w:themeColor="accent1"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w:fill="C1D2EB" w:themeFill="accent1" w:themeFillTint="33"/&gt;&lt;/w:tcPr&gt;&lt;/w:tblStylePr&gt;&lt;w:tblStylePr w:type="band1Horz"&gt;&lt;w:tblPr/&gt;&lt;w:tcPr&gt;&lt;w:shd w:val="clear" w:color="auto" w:fill="C1D2EB" w:themeFill="accent1" w:themeFillTint="33"/&gt;&lt;/w:tcPr&gt;&lt;/w:tblStylePr&gt;&lt;/w:style&gt;&lt;w:style w:type="table" w:styleId="Rutntstabell2dekorfrg2"&gt;&lt;w:name w:val="Grid Table 2 Accent 2"/&gt;&lt;w:basedOn w:val="Normaltabell"/&gt;&lt;w:uiPriority w:val="47"/&gt;&lt;w:rsid w:val="000D6689"/&gt;&lt;w:pPr&gt;&lt;w:spacing w:after="0" w:line="240" w:lineRule="auto"/&gt;&lt;/w:pPr&gt;&lt;w:tblPr&gt;&lt;w:tblStyleRowBandSize w:val="1"/&gt;&lt;w:tblStyleColBandSize w:val="1"/&gt;&lt;w:tblBorders&gt;&lt;w:top w:val="single" w:sz="2" w:space="0" w:color="EBEAE8" w:themeColor="accent2" w:themeTint="99"/&gt;&lt;w:bottom w:val="single" w:sz="2" w:space="0" w:color="EBEAE8" w:themeColor="accent2" w:themeTint="99"/&gt;&lt;w:insideH w:val="single" w:sz="2" w:space="0" w:color="EBEAE8" w:themeColor="accent2" w:themeTint="99"/&gt;&lt;w:insideV w:val="single" w:sz="2" w:space="0" w:color="EBEAE8" w:themeColor="accent2"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w:color="EBEAE8" w:themeColor="accent2"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w:color="EBEAE8" w:themeColor="accent2"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w:fill="F8F8F7" w:themeFill="accent2" w:themeFillTint="33"/&gt;&lt;/w:tcPr&gt;&lt;/w:tblStylePr&gt;&lt;w:tblStylePr w:type="band1Horz"&gt;&lt;w:tblPr/&gt;&lt;w:tcPr&gt;&lt;w:shd w:val="clear" w:color="auto" w:fill="F8F8F7" w:themeFill="accent2" w:themeFillTint="33"/&gt;&lt;/w:tcPr&gt;&lt;/w:tblStylePr&gt;&lt;/w:style&gt;&lt;w:style w:type="table" w:styleId="Rutntstabell2dekorfrg3"&gt;&lt;w:name w:val="Grid Table 2 Accent 3"/&gt;&lt;w:basedOn w:val="Normaltabell"/&gt;&lt;w:uiPriority w:val="47"/&gt;&lt;w:rsid w:val="000D6689"/&gt;&lt;w:pPr&gt;&lt;w:spacing w:after="0" w:line="240" w:lineRule="auto"/&gt;&lt;/w:pPr&gt;&lt;w:tblPr&gt;&lt;w:tblStyleRowBandSize w:val="1"/&gt;&lt;w:tblStyleColBandSize w:val="1"/&gt;&lt;w:tblBorders&gt;&lt;w:top w:val="single" w:sz="2" w:space="0" w:color="88A9C9" w:themeColor="accent3" w:themeTint="99"/&gt;&lt;w:bottom w:val="single" w:sz="2" w:space="0" w:color="88A9C9" w:themeColor="accent3" w:themeTint="99"/&gt;&lt;w:insideH w:val="single" w:sz="2" w:space="0" w:color="88A9C9" w:themeColor="accent3" w:themeTint="99"/&gt;&lt;w:insideV w:val="single" w:sz="2" w:space="0" w:color="88A9C9"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w:color="88A9C9"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w:color="88A9C9"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w:fill="D7E2ED" w:themeFill="accent3" w:themeFillTint="33"/&gt;&lt;/w:tcPr&gt;&lt;/w:tblStylePr&gt;&lt;w:tblStylePr w:type="band1Horz"&gt;&lt;w:tblPr/&gt;&lt;w:tcPr&gt;&lt;w:shd w:val="clear" w:color="auto" w:fill="D7E2ED" w:themeFill="accent3" w:themeFillTint="33"/&gt;&lt;/w:tcPr&gt;&lt;/w:tblStylePr&gt;&lt;/w:style&gt;&lt;w:style w:type="table" w:styleId="Rutntstabell2dekorfrg4"&gt;&lt;w:name w:val="Grid Table 2 Accent 4"/&gt;&lt;w:basedOn w:val="Normaltabell"/&gt;&lt;w:uiPriority w:val="47"/&gt;&lt;w:rsid w:val="000D6689"/&gt;&lt;w:pPr&gt;&lt;w:spacing w:after="0" w:line="240" w:lineRule="auto"/&gt;&lt;/w:pPr&gt;&lt;w:tblPr&gt;&lt;w:tblStyleRowBandSize w:val="1"/&gt;&lt;w:tblStyleColBandSize w:val="1"/&gt;&lt;w:tblBorders&gt;&lt;w:top w:val="single" w:sz="2" w:space="0" w:color="C5D3DE" w:themeColor="accent4" w:themeTint="99"/&gt;&lt;w:bottom w:val="single" w:sz="2" w:space="0" w:color="C5D3DE" w:themeColor="accent4" w:themeTint="99"/&gt;&lt;w:insideH w:val="single" w:sz="2" w:space="0" w:color="C5D3DE" w:themeColor="accent4" w:themeTint="99"/&gt;&lt;w:insideV w:val="single" w:sz="2" w:space="0" w:color="C5D3DE" w:themeColor="accent4"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w:color="C5D3DE" w:themeColor="accent4"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w:color="C5D3DE" w:themeColor="accent4"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w:fill="EBF0F4" w:themeFill="accent4" w:themeFillTint="33"/&gt;&lt;/w:tcPr&gt;&lt;/w:tblStylePr&gt;&lt;w:tblStylePr w:type="band1Horz"&gt;&lt;w:tblPr/&gt;&lt;w:tcPr&gt;&lt;w:shd w:val="clear" w:color="auto" w:fill="EBF0F4" w:themeFill="accent4" w:themeFillTint="33"/&gt;&lt;/w:tcPr&gt;&lt;/w:tblStylePr&gt;&lt;/w:style&gt;&lt;w:style w:type="table" w:styleId="Rutntstabell2dekorfrg5"&gt;&lt;w:name w:val="Grid Table 2 Accent 5"/&gt;&lt;w:basedOn w:val="Normaltabell"/&gt;&lt;w:uiPriority w:val="47"/&gt;&lt;w:rsid w:val="000D6689"/&gt;&lt;w:pPr&gt;&lt;w:spacing w:after="0" w:line="240" w:lineRule="auto"/&gt;&lt;/w:pPr&gt;&lt;w:tblPr&gt;&lt;w:tblStyleRowBandSize w:val="1"/&gt;&lt;w:tblStyleColBandSize w:val="1"/&gt;&lt;w:tblBorders&gt;&lt;w:top w:val="single" w:sz="2" w:space="0" w:color="ACA69C" w:themeColor="accent5" w:themeTint="99"/&gt;&lt;w:bottom w:val="single" w:sz="2" w:space="0" w:color="ACA69C" w:themeColor="accent5" w:themeTint="99"/&gt;&lt;w:insideH w:val="single" w:sz="2" w:space="0" w:color="ACA69C" w:themeColor="accent5" w:themeTint="99"/&gt;&lt;w:insideV w:val="single" w:sz="2" w:space="0" w:color="ACA69C" w:themeColor="accent5"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w:color="ACA69C" w:themeColor="accent5"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w:color="ACA69C" w:themeColor="accent5"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w:fill="E3E1DE" w:themeFill="accent5" w:themeFillTint="33"/&gt;&lt;/w:tcPr&gt;&lt;/w:tblStylePr&gt;&lt;w:tblStylePr w:type="band1Horz"&gt;&lt;w:tblPr/&gt;&lt;w:tcPr&gt;&lt;w:shd w:val="clear" w:color="auto" w:fill="E3E1DE" w:themeFill="accent5" w:themeFillTint="33"/&gt;&lt;/w:tcPr&gt;&lt;/w:tblStylePr&gt;&lt;/w:style&gt;&lt;w:style w:type="table" w:styleId="Rutntstabell2dekorfrg6"&gt;&lt;w:name w:val="Grid Table 2 Accent 6"/&gt;&lt;w:basedOn w:val="Normaltabell"/&gt;&lt;w:uiPriority w:val="47"/&gt;&lt;w:rsid w:val="000D6689"/&gt;&lt;w:pPr&gt;&lt;w:spacing w:after="0" w:line="240" w:lineRule="auto"/&gt;&lt;/w:pPr&gt;&lt;w:tblPr&gt;&lt;w:tblStyleRowBandSize w:val="1"/&gt;&lt;w:tblStyleColBandSize w:val="1"/&gt;&lt;w:tblBorders&gt;&lt;w:top w:val="single" w:sz="2" w:space="0" w:color="ECF0F4" w:themeColor="accent6" w:themeTint="99"/&gt;&lt;w:bottom w:val="single" w:sz="2" w:space="0" w:color="ECF0F4" w:themeColor="accent6" w:themeTint="99"/&gt;&lt;w:insideH w:val="single" w:sz="2" w:space="0" w:color="ECF0F4" w:themeColor="accent6" w:themeTint="99"/&gt;&lt;w:insideV w:val="single" w:sz="2" w:space="0" w:color="ECF0F4" w:themeColor="accent6"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w:color="ECF0F4" w:themeColor="accent6"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w:color="ECF0F4" w:themeColor="accent6"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w:fill="F8FAFB" w:themeFill="accent6" w:themeFillTint="33"/&gt;&lt;/w:tcPr&gt;&lt;/w:tblStylePr&gt;&lt;w:tblStylePr w:type="band1Horz"&gt;&lt;w:tblPr/&gt;&lt;w:tcPr&gt;&lt;w:shd w:val="clear" w:color="auto" w:fill="F8FAFB" w:themeFill="accent6" w:themeFillTint="33"/&gt;&lt;/w:tcPr&gt;&lt;/w:tblStylePr&gt;&lt;/w:style&gt;&lt;w:style w:type="table" w:styleId="Rutntstabell3"&gt;&lt;w:name w:val="Grid Table 3"/&gt;&lt;w:basedOn w:val="Normaltabell"/&gt;&lt;w:uiPriority w:val="48"/&gt;&lt;w:rsid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w:styleId="Rutntstabell3dekorfrg1"&gt;&lt;w:name w:val="Grid Table 3 Accent 1"/&gt;&lt;w:basedOn w:val="Normaltabell"/&gt;&lt;w:uiPriority w:val="48"/&gt;&lt;w:rsid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w:color="4779C3" w:themeColor="accent1" w:themeTint="99"/&gt;&lt;w:left w:val="single" w:sz="4" w:space="0" w:color="4779C3" w:themeColor="accent1" w:themeTint="99"/&gt;&lt;w:bottom w:val="single" w:sz="4" w:space="0" w:color="4779C3" w:themeColor="accent1" w:themeTint="99"/&gt;&lt;w:right w:val="single" w:sz="4" w:space="0" w:color="4779C3" w:themeColor="accent1" w:themeTint="99"/&gt;&lt;w:insideH w:val="single" w:sz="4" w:space="0" w:color="4779C3" w:themeColor="accent1" w:themeTint="99"/&gt;&lt;w:insideV w:val="single" w:sz="4" w:space="0" w:color="4779C3"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w:fill="C1D2EB" w:themeFill="accent1" w:themeFillTint="33"/&gt;&lt;/w:tcPr&gt;&lt;/w:tblStylePr&gt;&lt;w:tblStylePr w:type="band1Horz"&gt;&lt;w:tblPr/&gt;&lt;w:tcPr&gt;&lt;w:shd w:val="clear" w:color="auto" w:fill="C1D2EB" w:themeFill="accent1" w:themeFillTint="33"/&gt;&lt;/w:tcPr&gt;&lt;/w:tblStylePr&gt;&lt;w:tblStylePr w:type="neCell"&gt;&lt;w:tblPr/&gt;&lt;w:tcPr&gt;&lt;w:tcBorders&gt;&lt;w:bottom w:val="single" w:sz="4" w:space="0" w:color="4779C3" w:themeColor="accent1" w:themeTint="99"/&gt;&lt;/w:tcBorders&gt;&lt;/w:tcPr&gt;&lt;/w:tblStylePr&gt;&lt;w:tblStylePr w:type="nwCell"&gt;&lt;w:tblPr/&gt;&lt;w:tcPr&gt;&lt;w:tcBorders&gt;&lt;w:bottom w:val="single" w:sz="4" w:space="0" w:color="4779C3" w:themeColor="accent1" w:themeTint="99"/&gt;&lt;/w:tcBorders&gt;&lt;/w:tcPr&gt;&lt;/w:tblStylePr&gt;&lt;w:tblStylePr w:type="seCell"&gt;&lt;w:tblPr/&gt;&lt;w:tcPr&gt;&lt;w:tcBorders&gt;&lt;w:top w:val="single" w:sz="4" w:space="0" w:color="4779C3" w:themeColor="accent1" w:themeTint="99"/&gt;&lt;/w:tcBorders&gt;&lt;/w:tcPr&gt;&lt;/w:tblStylePr&gt;&lt;w:tblStylePr w:type="swCell"&gt;&lt;w:tblPr/&gt;&lt;w:tcPr&gt;&lt;w:tcBorders&gt;&lt;w:top w:val="single" w:sz="4" w:space="0" w:color="4779C3" w:themeColor="accent1" w:themeTint="99"/&gt;&lt;/w:tcBorders&gt;&lt;/w:tcPr&gt;&lt;/w:tblStylePr&gt;&lt;/w:style&gt;&lt;w:style w:type="table" w:styleId="Rutntstabell3dekorfrg2"&gt;&lt;w:name w:val="Grid Table 3 Accent 2"/&gt;&lt;w:basedOn w:val="Normaltabell"/&gt;&lt;w:uiPriority w:val="48"/&gt;&lt;w:rsid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w:color="EBEAE8" w:themeColor="accent2" w:themeTint="99"/&gt;&lt;w:left w:val="single" w:sz="4" w:space="0" w:color="EBEAE8" w:themeColor="accent2" w:themeTint="99"/&gt;&lt;w:bottom w:val="single" w:sz="4" w:space="0" w:color="EBEAE8" w:themeColor="accent2" w:themeTint="99"/&gt;&lt;w:right w:val="single" w:sz="4" w:space="0" w:color="EBEAE8" w:themeColor="accent2" w:themeTint="99"/&gt;&lt;w:insideH w:val="single" w:sz="4" w:space="0" w:color="EBEAE8" w:themeColor="accent2" w:themeTint="99"/&gt;&lt;w:insideV w:val="single" w:sz="4" w:space="0" w:color="EBEAE8"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w:fill="F8F8F7" w:themeFill="accent2" w:themeFillTint="33"/&gt;&lt;/w:tcPr&gt;&lt;/w:tblStylePr&gt;&lt;w:tblStylePr w:type="band1Horz"&gt;&lt;w:tblPr/&gt;&lt;w:tcPr&gt;&lt;w:shd w:val="clear" w:color="auto" w:fill="F8F8F7" w:themeFill="accent2" w:themeFillTint="33"/&gt;&lt;/w:tcPr&gt;&lt;/w:tblStylePr&gt;&lt;w:tblStylePr w:type="neCell"&gt;&lt;w:tblPr/&gt;&lt;w:tcPr&gt;&lt;w:tcBorders&gt;&lt;w:bottom w:val="single" w:sz="4" w:space="0" w:color="EBEAE8" w:themeColor="accent2" w:themeTint="99"/&gt;&lt;/w:tcBorders&gt;&lt;/w:tcPr&gt;&lt;/w:tblStylePr&gt;&lt;w:tblStylePr w:type="nwCell"&gt;&lt;w:tblPr/&gt;&lt;w:tcPr&gt;&lt;w:tcBorders&gt;&lt;w:bottom w:val="single" w:sz="4" w:space="0" w:color="EBEAE8" w:themeColor="accent2" w:themeTint="99"/&gt;&lt;/w:tcBorders&gt;&lt;/w:tcPr&gt;&lt;/w:tblStylePr&gt;&lt;w:tblStylePr w:type="seCell"&gt;&lt;w:tblPr/&gt;&lt;w:tcPr&gt;&lt;w:tcBorders&gt;&lt;w:top w:val="single" w:sz="4" w:space="0" w:color="EBEAE8" w:themeColor="accent2" w:themeTint="99"/&gt;&lt;/w:tcBorders&gt;&lt;/w:tcPr&gt;&lt;/w:tblStylePr&gt;&lt;w:tblStylePr w:type="swCell"&gt;&lt;w:tblPr/&gt;&lt;w:tcPr&gt;&lt;w:tcBorders&gt;&lt;w:top w:val="single" w:sz="4" w:space="0" w:color="EBEAE8" w:themeColor="accent2" w:themeTint="99"/&gt;&lt;/w:tcBorders&gt;&lt;/w:tcPr&gt;&lt;/w:tblStylePr&gt;&lt;/w:style&gt;&lt;w:style w:type="table" w:styleId="Rutntstabell3dekorfrg3"&gt;&lt;w:name w:val="Grid Table 3 Accent 3"/&gt;&lt;w:basedOn w:val="Normaltabell"/&gt;&lt;w:uiPriority w:val="48"/&gt;&lt;w:rsid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w:color="88A9C9" w:themeColor="accent3" w:themeTint="99"/&gt;&lt;w:left w:val="single" w:sz="4" w:space="0" w:color="88A9C9" w:themeColor="accent3" w:themeTint="99"/&gt;&lt;w:bottom w:val="single" w:sz="4" w:space="0" w:color="88A9C9" w:themeColor="accent3" w:themeTint="99"/&gt;&lt;w:right w:val="single" w:sz="4" w:space="0" w:color="88A9C9" w:themeColor="accent3" w:themeTint="99"/&gt;&lt;w:insideH w:val="single" w:sz="4" w:space="0" w:color="88A9C9" w:themeColor="accent3" w:themeTint="99"/&gt;&lt;w:insideV w:val="single" w:sz="4" w:space="0" w:color="88A9C9"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w:fill="D7E2ED" w:themeFill="accent3" w:themeFillTint="33"/&gt;&lt;/w:tcPr&gt;&lt;/w:tblStylePr&gt;&lt;w:tblStylePr w:type="band1Horz"&gt;&lt;w:tblPr/&gt;&lt;w:tcPr&gt;&lt;w:shd w:val="clear" w:color="auto" w:fill="D7E2ED" w:themeFill="accent3" w:themeFillTint="33"/&gt;&lt;/w:tcPr&gt;&lt;/w:tblStylePr&gt;&lt;w:tblStylePr w:type="neCell"&gt;&lt;w:tblPr/&gt;&lt;w:tcPr&gt;&lt;w:tcBorders&gt;&lt;w:bottom w:val="single" w:sz="4" w:space="0" w:color="88A9C9" w:themeColor="accent3" w:themeTint="99"/&gt;&lt;/w:tcBorders&gt;&lt;/w:tcPr&gt;&lt;/w:tblStylePr&gt;&lt;w:tblStylePr w:type="nwCell"&gt;&lt;w:tblPr/&gt;&lt;w:tcPr&gt;&lt;w:tcBorders&gt;&lt;w:bottom w:val="single" w:sz="4" w:space="0" w:color="88A9C9" w:themeColor="accent3" w:themeTint="99"/&gt;&lt;/w:tcBorders&gt;&lt;/w:tcPr&gt;&lt;/w:tblStylePr&gt;&lt;w:tblStylePr w:type="seCell"&gt;&lt;w:tblPr/&gt;&lt;w:tcPr&gt;&lt;w:tcBorders&gt;&lt;w:top w:val="single" w:sz="4" w:space="0" w:color="88A9C9" w:themeColor="accent3" w:themeTint="99"/&gt;&lt;/w:tcBorders&gt;&lt;/w:tcPr&gt;&lt;/w:tblStylePr&gt;&lt;w:tblStylePr w:type="swCell"&gt;&lt;w:tblPr/&gt;&lt;w:tcPr&gt;&lt;w:tcBorders&gt;&lt;w:top w:val="single" w:sz="4" w:space="0" w:color="88A9C9" w:themeColor="accent3" w:themeTint="99"/&gt;&lt;/w:tcBorders&gt;&lt;/w:tcPr&gt;&lt;/w:tblStylePr&gt;&lt;/w:style&gt;&lt;w:style w:type="table" w:styleId="Rutntstabell3dekorfrg4"&gt;&lt;w:name w:val="Grid Table 3 Accent 4"/&gt;&lt;w:basedOn w:val="Normaltabell"/&gt;&lt;w:uiPriority w:val="48"/&gt;&lt;w:rsid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w:color="C5D3DE" w:themeColor="accent4" w:themeTint="99"/&gt;&lt;w:left w:val="single" w:sz="4" w:space="0" w:color="C5D3DE" w:themeColor="accent4" w:themeTint="99"/&gt;&lt;w:bottom w:val="single" w:sz="4" w:space="0" w:color="C5D3DE" w:themeColor="accent4" w:themeTint="99"/&gt;&lt;w:right w:val="single" w:sz="4" w:space="0" w:color="C5D3DE" w:themeColor="accent4" w:themeTint="99"/&gt;&lt;w:insideH w:val="single" w:sz="4" w:space="0" w:color="C5D3DE" w:themeColor="accent4" w:themeTint="99"/&gt;&lt;w:insideV w:val="single" w:sz="4" w:space="0" w:color="C5D3DE"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w:fill="EBF0F4" w:themeFill="accent4" w:themeFillTint="33"/&gt;&lt;/w:tcPr&gt;&lt;/w:tblStylePr&gt;&lt;w:tblStylePr w:type="band1Horz"&gt;&lt;w:tblPr/&gt;&lt;w:tcPr&gt;&lt;w:shd w:val="clear" w:color="auto" w:fill="EBF0F4" w:themeFill="accent4" w:themeFillTint="33"/&gt;&lt;/w:tcPr&gt;&lt;/w:tblStylePr&gt;&lt;w:tblStylePr w:type="neCell"&gt;&lt;w:tblPr/&gt;&lt;w:tcPr&gt;&lt;w:tcBorders&gt;&lt;w:bottom w:val="single" w:sz="4" w:space="0" w:color="C5D3DE" w:themeColor="accent4" w:themeTint="99"/&gt;&lt;/w:tcBorders&gt;&lt;/w:tcPr&gt;&lt;/w:tblStylePr&gt;&lt;w:tblStylePr w:type="nwCell"&gt;&lt;w:tblPr/&gt;&lt;w:tcPr&gt;&lt;w:tcBorders&gt;&lt;w:bottom w:val="single" w:sz="4" w:space="0" w:color="C5D3DE" w:themeColor="accent4" w:themeTint="99"/&gt;&lt;/w:tcBorders&gt;&lt;/w:tcPr&gt;&lt;/w:tblStylePr&gt;&lt;w:tblStylePr w:type="seCell"&gt;&lt;w:tblPr/&gt;&lt;w:tcPr&gt;&lt;w:tcBorders&gt;&lt;w:top w:val="single" w:sz="4" w:space="0" w:color="C5D3DE" w:themeColor="accent4" w:themeTint="99"/&gt;&lt;/w:tcBorders&gt;&lt;/w:tcPr&gt;&lt;/w:tblStylePr&gt;&lt;w:tblStylePr w:type="swCell"&gt;&lt;w:tblPr/&gt;&lt;w:tcPr&gt;&lt;w:tcBorders&gt;&lt;w:top w:val="single" w:sz="4" w:space="0" w:color="C5D3DE" w:themeColor="accent4" w:themeTint="99"/&gt;&lt;/w:tcBorders&gt;&lt;/w:tcPr&gt;&lt;/w:tblStylePr&gt;&lt;/w:style&gt;&lt;w:style w:type="table" w:styleId="Rutntstabell3dekorfrg5"&gt;&lt;w:name w:val="Grid Table 3 Accent 5"/&gt;&lt;w:basedOn w:val="Normaltabell"/&gt;&lt;w:uiPriority w:val="48"/&gt;&lt;w:rsid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w:color="ACA69C" w:themeColor="accent5" w:themeTint="99"/&gt;&lt;w:left w:val="single" w:sz="4" w:space="0" w:color="ACA69C" w:themeColor="accent5" w:themeTint="99"/&gt;&lt;w:bottom w:val="single" w:sz="4" w:space="0" w:color="ACA69C" w:themeColor="accent5" w:themeTint="99"/&gt;&lt;w:right w:val="single" w:sz="4" w:space="0" w:color="ACA69C" w:themeColor="accent5" w:themeTint="99"/&gt;&lt;w:insideH w:val="single" w:sz="4" w:space="0" w:color="ACA69C" w:themeColor="accent5" w:themeTint="99"/&gt;&lt;w:insideV w:val="single" w:sz="4" w:space="0" w:color="ACA69C"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w:fill="E3E1DE" w:themeFill="accent5" w:themeFillTint="33"/&gt;&lt;/w:tcPr&gt;&lt;/w:tblStylePr&gt;&lt;w:tblStylePr w:type="band1Horz"&gt;&lt;w:tblPr/&gt;&lt;w:tcPr&gt;&lt;w:shd w:val="clear" w:color="auto" w:fill="E3E1DE" w:themeFill="accent5" w:themeFillTint="33"/&gt;&lt;/w:tcPr&gt;&lt;/w:tblStylePr&gt;&lt;w:tblStylePr w:type="neCell"&gt;&lt;w:tblPr/&gt;&lt;w:tcPr&gt;&lt;w:tcBorders&gt;&lt;w:bottom w:val="single" w:sz="4" w:space="0" w:color="ACA69C" w:themeColor="accent5" w:themeTint="99"/&gt;&lt;/w:tcBorders&gt;&lt;/w:tcPr&gt;&lt;/w:tblStylePr&gt;&lt;w:tblStylePr w:type="nwCell"&gt;&lt;w:tblPr/&gt;&lt;w:tcPr&gt;&lt;w:tcBorders&gt;&lt;w:bottom w:val="single" w:sz="4" w:space="0" w:color="ACA69C" w:themeColor="accent5" w:themeTint="99"/&gt;&lt;/w:tcBorders&gt;&lt;/w:tcPr&gt;&lt;/w:tblStylePr&gt;&lt;w:tblStylePr w:type="seCell"&gt;&lt;w:tblPr/&gt;&lt;w:tcPr&gt;&lt;w:tcBorders&gt;&lt;w:top w:val="single" w:sz="4" w:space="0" w:color="ACA69C" w:themeColor="accent5" w:themeTint="99"/&gt;&lt;/w:tcBorders&gt;&lt;/w:tcPr&gt;&lt;/w:tblStylePr&gt;&lt;w:tblStylePr w:type="swCell"&gt;&lt;w:tblPr/&gt;&lt;w:tcPr&gt;&lt;w:tcBorders&gt;&lt;w:top w:val="single" w:sz="4" w:space="0" w:color="ACA69C" w:themeColor="accent5" w:themeTint="99"/&gt;&lt;/w:tcBorders&gt;&lt;/w:tcPr&gt;&lt;/w:tblStylePr&gt;&lt;/w:style&gt;&lt;w:style w:type="table" w:styleId="Rutntstabell3dekorfrg6"&gt;&lt;w:name w:val="Grid Table 3 Accent 6"/&gt;&lt;w:basedOn w:val="Normaltabell"/&gt;&lt;w:uiPriority w:val="48"/&gt;&lt;w:rsid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w:color="ECF0F4" w:themeColor="accent6" w:themeTint="99"/&gt;&lt;w:left w:val="single" w:sz="4" w:space="0" w:color="ECF0F4" w:themeColor="accent6" w:themeTint="99"/&gt;&lt;w:bottom w:val="single" w:sz="4" w:space="0" w:color="ECF0F4" w:themeColor="accent6" w:themeTint="99"/&gt;&lt;w:right w:val="single" w:sz="4" w:space="0" w:color="ECF0F4" w:themeColor="accent6" w:themeTint="99"/&gt;&lt;w:insideH w:val="single" w:sz="4" w:space="0" w:color="ECF0F4" w:themeColor="accent6" w:themeTint="99"/&gt;&lt;w:insideV w:val="single" w:sz="4" w:space="0" w:color="ECF0F4"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w:fill="F8FAFB" w:themeFill="accent6" w:themeFillTint="33"/&gt;&lt;/w:tcPr&gt;&lt;/w:tblStylePr&gt;&lt;w:tblStylePr w:type="band1Horz"&gt;&lt;w:tblPr/&gt;&lt;w:tcPr&gt;&lt;w:shd w:val="clear" w:color="auto" w:fill="F8FAFB" w:themeFill="accent6" w:themeFillTint="33"/&gt;&lt;/w:tcPr&gt;&lt;/w:tblStylePr&gt;&lt;w:tblStylePr w:type="neCell"&gt;&lt;w:tblPr/&gt;&lt;w:tcPr&gt;&lt;w:tcBorders&gt;&lt;w:bottom w:val="single" w:sz="4" w:space="0" w:color="ECF0F4" w:themeColor="accent6" w:themeTint="99"/&gt;&lt;/w:tcBorders&gt;&lt;/w:tcPr&gt;&lt;/w:tblStylePr&gt;&lt;w:tblStylePr w:type="nwCell"&gt;&lt;w:tblPr/&gt;&lt;w:tcPr&gt;&lt;w:tcBorders&gt;&lt;w:bottom w:val="single" w:sz="4" w:space="0" w:color="ECF0F4" w:themeColor="accent6" w:themeTint="99"/&gt;&lt;/w:tcBorders&gt;&lt;/w:tcPr&gt;&lt;/w:tblStylePr&gt;&lt;w:tblStylePr w:type="seCell"&gt;&lt;w:tblPr/&gt;&lt;w:tcPr&gt;&lt;w:tcBorders&gt;&lt;w:top w:val="single" w:sz="4" w:space="0" w:color="ECF0F4" w:themeColor="accent6" w:themeTint="99"/&gt;&lt;/w:tcBorders&gt;&lt;/w:tcPr&gt;&lt;/w:tblStylePr&gt;&lt;w:tblStylePr w:type="swCell"&gt;&lt;w:tblPr/&gt;&lt;w:tcPr&gt;&lt;w:tcBorders&gt;&lt;w:top w:val="single" w:sz="4" w:space="0" w:color="ECF0F4" w:themeColor="accent6" w:themeTint="99"/&gt;&lt;/w:tcBorders&gt;&lt;/w:tcPr&gt;&lt;/w:tblStylePr&gt;&lt;/w:style&gt;&lt;w:style w:type="table" w:styleId="Rutntstabell4"&gt;&lt;w:name w:val="Grid Table 4"/&gt;&lt;w:basedOn w:val="Normaltabell"/&gt;&lt;w:uiPriority w:val="49"/&gt;&lt;w:rsid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w:styleId="Rutntstabell4dekorfrg1"&gt;&lt;w:name w:val="Grid Table 4 Accent 1"/&gt;&lt;w:basedOn w:val="Normaltabell"/&gt;&lt;w:uiPriority w:val="49"/&gt;&lt;w:rsid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w:color="4779C3" w:themeColor="accent1" w:themeTint="99"/&gt;&lt;w:left w:val="single" w:sz="4" w:space="0" w:color="4779C3" w:themeColor="accent1" w:themeTint="99"/&gt;&lt;w:bottom w:val="single" w:sz="4" w:space="0" w:color="4779C3" w:themeColor="accent1" w:themeTint="99"/&gt;&lt;w:right w:val="single" w:sz="4" w:space="0" w:color="4779C3" w:themeColor="accent1" w:themeTint="99"/&gt;&lt;w:insideH w:val="single" w:sz="4" w:space="0" w:color="4779C3" w:themeColor="accent1" w:themeTint="99"/&gt;&lt;w:insideV w:val="single" w:sz="4" w:space="0" w:color="4779C3"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w:color="1A3050" w:themeColor="accent1"/&gt;&lt;w:left w:val="single" w:sz="4" w:space="0" w:color="1A3050" w:themeColor="accent1"/&gt;&lt;w:bottom w:val="single" w:sz="4" w:space="0" w:color="1A3050" w:themeColor="accent1"/&gt;&lt;w:right w:val="single" w:sz="4" w:space="0" w:color="1A3050" w:themeColor="accent1"/&gt;&lt;w:insideH w:val="nil"/&gt;&lt;w:insideV w:val="nil"/&gt;&lt;/w:tcBorders&gt;&lt;w:shd w:val="clear" w:color="auto" w:fill="1A3050" w:themeFill="accent1"/&gt;&lt;/w:tcPr&gt;&lt;/w:tblStylePr&gt;&lt;w:tblStylePr w:type="lastRow"&gt;&lt;w:rPr&gt;&lt;w:b/&gt;&lt;w:bCs/&gt;&lt;/w:rPr&gt;&lt;w:tblPr/&gt;&lt;w:tcPr&gt;&lt;w:tcBorders&gt;&lt;w:top w:val="double" w:sz="4" w:space="0" w:color="1A3050"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w:fill="C1D2EB" w:themeFill="accent1" w:themeFillTint="33"/&gt;&lt;/w:tcPr&gt;&lt;/w:tblStylePr&gt;&lt;w:tblStylePr w:type="band1Horz"&gt;&lt;w:tblPr/&gt;&lt;w:tcPr&gt;&lt;w:shd w:val="clear" w:color="auto" w:fill="C1D2EB" w:themeFill="accent1" w:themeFillTint="33"/&gt;&lt;/w:tcPr&gt;&lt;/w:tblStylePr&gt;&lt;/w:style&gt;&lt;w:style w:type="table" w:styleId="Rutntstabell4dekorfrg2"&gt;&lt;w:name w:val="Grid Table 4 Accent 2"/&gt;&lt;w:basedOn w:val="Normaltabell"/&gt;&lt;w:uiPriority w:val="49"/&gt;&lt;w:rsid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w:color="EBEAE8" w:themeColor="accent2" w:themeTint="99"/&gt;&lt;w:left w:val="single" w:sz="4" w:space="0" w:color="EBEAE8" w:themeColor="accent2" w:themeTint="99"/&gt;&lt;w:bottom w:val="single" w:sz="4" w:space="0" w:color="EBEAE8" w:themeColor="accent2" w:themeTint="99"/&gt;&lt;w:right w:val="single" w:sz="4" w:space="0" w:color="EBEAE8" w:themeColor="accent2" w:themeTint="99"/&gt;&lt;w:insideH w:val="single" w:sz="4" w:space="0" w:color="EBEAE8" w:themeColor="accent2" w:themeTint="99"/&gt;&lt;w:insideV w:val="single" w:sz="4" w:space="0" w:color="EBEAE8"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w:color="DFDDD9" w:themeColor="accent2"/&gt;&lt;w:left w:val="single" w:sz="4" w:space="0" w:color="DFDDD9" w:themeColor="accent2"/&gt;&lt;w:bottom w:val="single" w:sz="4" w:space="0" w:color="DFDDD9" w:themeColor="accent2"/&gt;&lt;w:right w:val="single" w:sz="4" w:space="0" w:color="DFDDD9" w:themeColor="accent2"/&gt;&lt;w:insideH w:val="nil"/&gt;&lt;w:insideV w:val="nil"/&gt;&lt;/w:tcBorders&gt;&lt;w:shd w:val="clear" w:color="auto" w:fill="DFDDD9" w:themeFill="accent2"/&gt;&lt;/w:tcPr&gt;&lt;/w:tblStylePr&gt;&lt;w:tblStylePr w:type="lastRow"&gt;&lt;w:rPr&gt;&lt;w:b/&gt;&lt;w:bCs/&gt;&lt;/w:rPr&gt;&lt;w:tblPr/&gt;&lt;w:tcPr&gt;&lt;w:tcBorders&gt;&lt;w:top w:val="double" w:sz="4" w:space="0" w:color="DFDDD9"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w:fill="F8F8F7" w:themeFill="accent2" w:themeFillTint="33"/&gt;&lt;/w:tcPr&gt;&lt;/w:tblStylePr&gt;&lt;w:tblStylePr w:type="band1Horz"&gt;&lt;w:tblPr/&gt;&lt;w:tcPr&gt;&lt;w:shd w:val="clear" w:color="auto" w:fill="F8F8F7" w:themeFill="accent2" w:themeFillTint="33"/&gt;&lt;/w:tcPr&gt;&lt;/w:tblStylePr&gt;&lt;/w:style&gt;&lt;w:style w:type="table" w:styleId="Rutntstabell4dekorfrg3"&gt;&lt;w:name w:val="Grid Table 4 Accent 3"/&gt;&lt;w:basedOn w:val="Normaltabell"/&gt;&lt;w:uiPriority w:val="49"/&gt;&lt;w:rsid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w:color="88A9C9" w:themeColor="accent3" w:themeTint="99"/&gt;&lt;w:left w:val="single" w:sz="4" w:space="0" w:color="88A9C9" w:themeColor="accent3" w:themeTint="99"/&gt;&lt;w:bottom w:val="single" w:sz="4" w:space="0" w:color="88A9C9" w:themeColor="accent3" w:themeTint="99"/&gt;&lt;w:right w:val="single" w:sz="4" w:space="0" w:color="88A9C9" w:themeColor="accent3" w:themeTint="99"/&gt;&lt;w:insideH w:val="single" w:sz="4" w:space="0" w:color="88A9C9" w:themeColor="accent3" w:themeTint="99"/&gt;&lt;w:insideV w:val="single" w:sz="4" w:space="0" w:color="88A9C9"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w:color="467199" w:themeColor="accent3"/&gt;&lt;w:left w:val="single" w:sz="4" w:space="0" w:color="467199" w:themeColor="accent3"/&gt;&lt;w:bottom w:val="single" w:sz="4" w:space="0" w:color="467199" w:themeColor="accent3"/&gt;&lt;w:right w:val="single" w:sz="4" w:space="0" w:color="467199" w:themeColor="accent3"/&gt;&lt;w:insideH w:val="nil"/&gt;&lt;w:insideV w:val="nil"/&gt;&lt;/w:tcBorders&gt;&lt;w:shd w:val="clear" w:color="auto" w:fill="467199" w:themeFill="accent3"/&gt;&lt;/w:tcPr&gt;&lt;/w:tblStylePr&gt;&lt;w:tblStylePr w:type="lastRow"&gt;&lt;w:rPr&gt;&lt;w:b/&gt;&lt;w:bCs/&gt;&lt;/w:rPr&gt;&lt;w:tblPr/&gt;&lt;w:tcPr&gt;&lt;w:tcBorders&gt;&lt;w:top w:val="double" w:sz="4" w:space="0" w:color="467199"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w:fill="D7E2ED" w:themeFill="accent3" w:themeFillTint="33"/&gt;&lt;/w:tcPr&gt;&lt;/w:tblStylePr&gt;&lt;w:tblStylePr w:type="band1Horz"&gt;&lt;w:tblPr/&gt;&lt;w:tcPr&gt;&lt;w:shd w:val="clear" w:color="auto" w:fill="D7E2ED" w:themeFill="accent3" w:themeFillTint="33"/&gt;&lt;/w:tcPr&gt;&lt;/w:tblStylePr&gt;&lt;/w:style&gt;&lt;w:style w:type="table" w:styleId="Rutntstabell4dekorfrg4"&gt;&lt;w:name w:val="Grid Table 4 Accent 4"/&gt;&lt;w:basedOn w:val="Normaltabell"/&gt;&lt;w:uiPriority w:val="49"/&gt;&lt;w:rsid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w:color="C5D3DE" w:themeColor="accent4" w:themeTint="99"/&gt;&lt;w:left w:val="single" w:sz="4" w:space="0" w:color="C5D3DE" w:themeColor="accent4" w:themeTint="99"/&gt;&lt;w:bottom w:val="single" w:sz="4" w:space="0" w:color="C5D3DE" w:themeColor="accent4" w:themeTint="99"/&gt;&lt;w:right w:val="single" w:sz="4" w:space="0" w:color="C5D3DE" w:themeColor="accent4" w:themeTint="99"/&gt;&lt;w:insideH w:val="single" w:sz="4" w:space="0" w:color="C5D3DE" w:themeColor="accent4" w:themeTint="99"/&gt;&lt;w:insideV w:val="single" w:sz="4" w:space="0" w:color="C5D3DE"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w:color="A0B6C9" w:themeColor="accent4"/&gt;&lt;w:left w:val="single" w:sz="4" w:space="0" w:color="A0B6C9" w:themeColor="accent4"/&gt;&lt;w:bottom w:val="single" w:sz="4" w:space="0" w:color="A0B6C9" w:themeColor="accent4"/&gt;&lt;w:right w:val="single" w:sz="4" w:space="0" w:color="A0B6C9" w:themeColor="accent4"/&gt;&lt;w:insideH w:val="nil"/&gt;&lt;w:insideV w:val="nil"/&gt;&lt;/w:tcBorders&gt;&lt;w:shd w:val="clear" w:color="auto" w:fill="A0B6C9" w:themeFill="accent4"/&gt;&lt;/w:tcPr&gt;&lt;/w:tblStylePr&gt;&lt;w:tblStylePr w:type="lastRow"&gt;&lt;w:rPr&gt;&lt;w:b/&gt;&lt;w:bCs/&gt;&lt;/w:rPr&gt;&lt;w:tblPr/&gt;&lt;w:tcPr&gt;&lt;w:tcBorders&gt;&lt;w:top w:val="double" w:sz="4" w:space="0" w:color="A0B6C9"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w:fill="EBF0F4" w:themeFill="accent4" w:themeFillTint="33"/&gt;&lt;/w:tcPr&gt;&lt;/w:tblStylePr&gt;&lt;w:tblStylePr w:type="band1Horz"&gt;&lt;w:tblPr/&gt;&lt;w:tcPr&gt;&lt;w:shd w:val="clear" w:color="auto" w:fill="EBF0F4" w:themeFill="accent4" w:themeFillTint="33"/&gt;&lt;/w:tcPr&gt;&lt;/w:tblStylePr&gt;&lt;/w:style&gt;&lt;w:style w:type="table" w:styleId="Rutntstabell4dekorfrg5"&gt;&lt;w:name w:val="Grid Table 4 Accent 5"/&gt;&lt;w:basedOn w:val="Normaltabell"/&gt;&lt;w:uiPriority w:val="49"/&gt;&lt;w:rsid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w:color="ACA69C" w:themeColor="accent5" w:themeTint="99"/&gt;&lt;w:left w:val="single" w:sz="4" w:space="0" w:color="ACA69C" w:themeColor="accent5" w:themeTint="99"/&gt;&lt;w:bottom w:val="single" w:sz="4" w:space="0" w:color="ACA69C" w:themeColor="accent5" w:themeTint="99"/&gt;&lt;w:right w:val="single" w:sz="4" w:space="0" w:color="ACA69C" w:themeColor="accent5" w:themeTint="99"/&gt;&lt;w:insideH w:val="single" w:sz="4" w:space="0" w:color="ACA69C" w:themeColor="accent5" w:themeTint="99"/&gt;&lt;w:insideV w:val="single" w:sz="4" w:space="0" w:color="ACA69C"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w:color="716B5F" w:themeColor="accent5"/&gt;&lt;w:left w:val="single" w:sz="4" w:space="0" w:color="716B5F" w:themeColor="accent5"/&gt;&lt;w:bottom w:val="single" w:sz="4" w:space="0" w:color="716B5F" w:themeColor="accent5"/&gt;&lt;w:right w:val="single" w:sz="4" w:space="0" w:color="716B5F" w:themeColor="accent5"/&gt;&lt;w:insideH w:val="nil"/&gt;&lt;w:insideV w:val="nil"/&gt;&lt;/w:tcBorders&gt;&lt;w:shd w:val="clear" w:color="auto" w:fill="716B5F" w:themeFill="accent5"/&gt;&lt;/w:tcPr&gt;&lt;/w:tblStylePr&gt;&lt;w:tblStylePr w:type="lastRow"&gt;&lt;w:rPr&gt;&lt;w:b/&gt;&lt;w:bCs/&gt;&lt;/w:rPr&gt;&lt;w:tblPr/&gt;&lt;w:tcPr&gt;&lt;w:tcBorders&gt;&lt;w:top w:val="double" w:sz="4" w:space="0" w:color="716B5F"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w:fill="E3E1DE" w:themeFill="accent5" w:themeFillTint="33"/&gt;&lt;/w:tcPr&gt;&lt;/w:tblStylePr&gt;&lt;w:tblStylePr w:type="band1Horz"&gt;&lt;w:tblPr/&gt;&lt;w:tcPr&gt;&lt;w:shd w:val="clear" w:color="auto" w:fill="E3E1DE" w:themeFill="accent5" w:themeFillTint="33"/&gt;&lt;/w:tcPr&gt;&lt;/w:tblStylePr&gt;&lt;/w:style&gt;&lt;w:style w:type="table" w:styleId="Rutntstabell4dekorfrg6"&gt;&lt;w:name w:val="Grid Table 4 Accent 6"/&gt;&lt;w:basedOn w:val="Normaltabell"/&gt;&lt;w:uiPriority w:val="49"/&gt;&lt;w:rsid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w:color="ECF0F4" w:themeColor="accent6" w:themeTint="99"/&gt;&lt;w:left w:val="single" w:sz="4" w:space="0" w:color="ECF0F4" w:themeColor="accent6" w:themeTint="99"/&gt;&lt;w:bottom w:val="single" w:sz="4" w:space="0" w:color="ECF0F4" w:themeColor="accent6" w:themeTint="99"/&gt;&lt;w:right w:val="single" w:sz="4" w:space="0" w:color="ECF0F4" w:themeColor="accent6" w:themeTint="99"/&gt;&lt;w:insideH w:val="single" w:sz="4" w:space="0" w:color="ECF0F4" w:themeColor="accent6" w:themeTint="99"/&gt;&lt;w:insideV w:val="single" w:sz="4" w:space="0" w:color="ECF0F4"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w:color="E0E7EE" w:themeColor="accent6"/&gt;&lt;w:left w:val="single" w:sz="4" w:space="0" w:color="E0E7EE" w:themeColor="accent6"/&gt;&lt;w:bottom w:val="single" w:sz="4" w:space="0" w:color="E0E7EE" w:themeColor="accent6"/&gt;&lt;w:right w:val="single" w:sz="4" w:space="0" w:color="E0E7EE" w:themeColor="accent6"/&gt;&lt;w:insideH w:val="nil"/&gt;&lt;w:insideV w:val="nil"/&gt;&lt;/w:tcBorders&gt;&lt;w:shd w:val="clear" w:color="auto" w:fill="E0E7EE" w:themeFill="accent6"/&gt;&lt;/w:tcPr&gt;&lt;/w:tblStylePr&gt;&lt;w:tblStylePr w:type="lastRow"&gt;&lt;w:rPr&gt;&lt;w:b/&gt;&lt;w:bCs/&gt;&lt;/w:rPr&gt;&lt;w:tblPr/&gt;&lt;w:tcPr&gt;&lt;w:tcBorders&gt;&lt;w:top w:val="double" w:sz="4" w:space="0" w:color="E0E7EE"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w:fill="F8FAFB" w:themeFill="accent6" w:themeFillTint="33"/&gt;&lt;/w:tcPr&gt;&lt;/w:tblStylePr&gt;&lt;w:tblStylePr w:type="band1Horz"&gt;&lt;w:tblPr/&gt;&lt;w:tcPr&gt;&lt;w:shd w:val="clear" w:color="auto" w:fill="F8FAFB" w:themeFill="accent6" w:themeFillTint="33"/&gt;&lt;/w:tcPr&gt;&lt;/w:tblStylePr&gt;&lt;/w:style&gt;&lt;w:style w:type="table" w:styleId="Rutntstabell5mrk"&gt;&lt;w:name w:val="Grid Table 5 Dark"/&gt;&lt;w:basedOn w:val="Normaltabell"/&gt;&lt;w:uiPriority w:val="50"/&gt;&lt;w:rsid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w:fill="000000" w:themeFill="text1"/&gt;&lt;/w:tcPr&gt;&lt;/w:tblStylePr&gt;&lt;w:tblStylePr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w:fill="999999" w:themeFill="text1" w:themeFillTint="66"/&gt;&lt;/w:tcPr&gt;&lt;/w:tblStylePr&gt;&lt;/w:style&gt;&lt;w:style w:type="table" w:styleId="Rutntstabell5mrkdekorfrg1"&gt;&lt;w:name w:val="Grid Table 5 Dark Accent 1"/&gt;&lt;w:basedOn w:val="Normaltabell"/&gt;&lt;w:uiPriority w:val="50"/&gt;&lt;w:rsid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w:fill="C1D2EB" w:themeFill="accent1"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w:fill="1A3050" w:themeFill="accent1"/&gt;&lt;/w:tcPr&gt;&lt;/w:tblStylePr&gt;&lt;w:tblStylePr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w:fill="1A3050" w:themeFill="accent1"/&gt;&lt;/w:tcPr&gt;&lt;/w:tblStylePr&gt;&lt;w:tblStylePr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w:fill="1A3050" w:themeFill="accent1"/&gt;&lt;/w:tcPr&gt;&lt;/w:tblStylePr&gt;&lt;w:tblStylePr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w:fill="1A3050" w:themeFill="accent1"/&gt;&lt;/w:tcPr&gt;&lt;/w:tblStylePr&gt;&lt;w:tblStylePr w:type="band1Vert"&gt;&lt;w:tblPr/&gt;&lt;w:tcPr&gt;&lt;w:shd w:val="clear" w:color="auto" w:fill="85A6D7" w:themeFill="accent1" w:themeFillTint="66"/&gt;&lt;/w:tcPr&gt;&lt;/w:tblStylePr&gt;&lt;w:tblStylePr w:type="band1Horz"&gt;&lt;w:tblPr/&gt;&lt;w:tcPr&gt;&lt;w:shd w:val="clear" w:color="auto" w:fill="85A6D7" w:themeFill="accent1" w:themeFillTint="66"/&gt;&lt;/w:tcPr&gt;&lt;/w:tblStylePr&gt;&lt;/w:style&gt;&lt;w:style w:type="table" w:styleId="Rutntstabell5mrkdekorfrg2"&gt;&lt;w:name w:val="Grid Table 5 Dark Accent 2"/&gt;&lt;w:basedOn w:val="Normaltabell"/&gt;&lt;w:uiPriority w:val="50"/&gt;&lt;w:rsid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w:fill="F8F8F7" w:themeFill="accent2"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w:fill="DFDDD9" w:themeFill="accent2"/&gt;&lt;/w:tcPr&gt;&lt;/w:tblStylePr&gt;&lt;w:tblStylePr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w:fill="DFDDD9" w:themeFill="accent2"/&gt;&lt;/w:tcPr&gt;&lt;/w:tblStylePr&gt;&lt;w:tblStylePr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w:fill="DFDDD9" w:themeFill="accent2"/&gt;&lt;/w:tcPr&gt;&lt;/w:tblStylePr&gt;&lt;w:tblStylePr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w:fill="DFDDD9" w:themeFill="accent2"/&gt;&lt;/w:tcPr&gt;&lt;/w:tblStylePr&gt;&lt;w:tblStylePr w:type="band1Vert"&gt;&lt;w:tblPr/&gt;&lt;w:tcPr&gt;&lt;w:shd w:val="clear" w:color="auto" w:fill="F2F1EF" w:themeFill="accent2" w:themeFillTint="66"/&gt;&lt;/w:tcPr&gt;&lt;/w:tblStylePr&gt;&lt;w:tblStylePr w:type="band1Horz"&gt;&lt;w:tblPr/&gt;&lt;w:tcPr&gt;&lt;w:shd w:val="clear" w:color="auto" w:fill="F2F1EF" w:themeFill="accent2" w:themeFillTint="66"/&gt;&lt;/w:tcPr&gt;&lt;/w:tblStylePr&gt;&lt;/w:style&gt;&lt;w:style w:type="table" w:styleId="Rutntstabell5mrkdekorfrg3"&gt;&lt;w:name w:val="Grid Table 5 Dark Accent 3"/&gt;&lt;w:basedOn w:val="Normaltabell"/&gt;&lt;w:uiPriority w:val="50"/&gt;&lt;w:rsid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w:fill="D7E2ED" w:themeFill="accent3"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w:fill="467199" w:themeFill="accent3"/&gt;&lt;/w:tcPr&gt;&lt;/w:tblStylePr&gt;&lt;w:tblStylePr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w:fill="467199" w:themeFill="accent3"/&gt;&lt;/w:tcPr&gt;&lt;/w:tblStylePr&gt;&lt;w:tblStylePr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w:fill="467199" w:themeFill="accent3"/&gt;&lt;/w:tcPr&gt;&lt;/w:tblStylePr&gt;&lt;w:tblStylePr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w:fill="467199" w:themeFill="accent3"/&gt;&lt;/w:tcPr&gt;&lt;/w:tblStylePr&gt;&lt;w:tblStylePr w:type="band1Vert"&gt;&lt;w:tblPr/&gt;&lt;w:tcPr&gt;&lt;w:shd w:val="clear" w:color="auto" w:fill="B0C6DB" w:themeFill="accent3" w:themeFillTint="66"/&gt;&lt;/w:tcPr&gt;&lt;/w:tblStylePr&gt;&lt;w:tblStylePr w:type="band1Horz"&gt;&lt;w:tblPr/&gt;&lt;w:tcPr&gt;&lt;w:shd w:val="clear" w:color="auto" w:fill="B0C6DB" w:themeFill="accent3" w:themeFillTint="66"/&gt;&lt;/w:tcPr&gt;&lt;/w:tblStylePr&gt;&lt;/w:style&gt;&lt;w:style w:type="table" w:styleId="Rutntstabell5mrkdekorfrg4"&gt;&lt;w:name w:val="Grid Table 5 Dark Accent 4"/&gt;&lt;w:basedOn w:val="Normaltabell"/&gt;&lt;w:uiPriority w:val="50"/&gt;&lt;w:rsid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w:fill="EBF0F4" w:themeFill="accent4"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w:fill="A0B6C9" w:themeFill="accent4"/&gt;&lt;/w:tcPr&gt;&lt;/w:tblStylePr&gt;&lt;w:tblStylePr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w:fill="A0B6C9" w:themeFill="accent4"/&gt;&lt;/w:tcPr&gt;&lt;/w:tblStylePr&gt;&lt;w:tblStylePr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w:fill="A0B6C9" w:themeFill="accent4"/&gt;&lt;/w:tcPr&gt;&lt;/w:tblStylePr&gt;&lt;w:tblStylePr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w:fill="A0B6C9" w:themeFill="accent4"/&gt;&lt;/w:tcPr&gt;&lt;/w:tblStylePr&gt;&lt;w:tblStylePr w:type="band1Vert"&gt;&lt;w:tblPr/&gt;&lt;w:tcPr&gt;&lt;w:shd w:val="clear" w:color="auto" w:fill="D8E1E9" w:themeFill="accent4" w:themeFillTint="66"/&gt;&lt;/w:tcPr&gt;&lt;/w:tblStylePr&gt;&lt;w:tblStylePr w:type="band1Horz"&gt;&lt;w:tblPr/&gt;&lt;w:tcPr&gt;&lt;w:shd w:val="clear" w:color="auto" w:fill="D8E1E9" w:themeFill="accent4" w:themeFillTint="66"/&gt;&lt;/w:tcPr&gt;&lt;/w:tblStylePr&gt;&lt;/w:style&gt;&lt;w:style w:type="table" w:styleId="Rutntstabell5mrkdekorfrg5"&gt;&lt;w:name w:val="Grid Table 5 Dark Accent 5"/&gt;&lt;w:basedOn w:val="Normaltabell"/&gt;&lt;w:uiPriority w:val="50"/&gt;&lt;w:rsid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w:fill="E3E1DE" w:themeFill="accent5"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w:fill="716B5F" w:themeFill="accent5"/&gt;&lt;/w:tcPr&gt;&lt;/w:tblStylePr&gt;&lt;w:tblStylePr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w:fill="716B5F" w:themeFill="accent5"/&gt;&lt;/w:tcPr&gt;&lt;/w:tblStylePr&gt;&lt;w:tblStylePr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w:fill="716B5F" w:themeFill="accent5"/&gt;&lt;/w:tcPr&gt;&lt;/w:tblStylePr&gt;&lt;w:tblStylePr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w:fill="716B5F" w:themeFill="accent5"/&gt;&lt;/w:tcPr&gt;&lt;/w:tblStylePr&gt;&lt;w:tblStylePr w:type="band1Vert"&gt;&lt;w:tblPr/&gt;&lt;w:tcPr&gt;&lt;w:shd w:val="clear" w:color="auto" w:fill="C7C4BD" w:themeFill="accent5" w:themeFillTint="66"/&gt;&lt;/w:tcPr&gt;&lt;/w:tblStylePr&gt;&lt;w:tblStylePr w:type="band1Horz"&gt;&lt;w:tblPr/&gt;&lt;w:tcPr&gt;&lt;w:shd w:val="clear" w:color="auto" w:fill="C7C4BD" w:themeFill="accent5" w:themeFillTint="66"/&gt;&lt;/w:tcPr&gt;&lt;/w:tblStylePr&gt;&lt;/w:style&gt;&lt;w:style w:type="table" w:styleId="Rutntstabell5mrkdekorfrg6"&gt;&lt;w:name w:val="Grid Table 5 Dark Accent 6"/&gt;&lt;w:basedOn w:val="Normaltabell"/&gt;&lt;w:uiPriority w:val="50"/&gt;&lt;w:rsid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w:fill="F8FAFB" w:themeFill="accent6"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w:fill="E0E7EE" w:themeFill="accent6"/&gt;&lt;/w:tcPr&gt;&lt;/w:tblStylePr&gt;&lt;w:tblStylePr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w:fill="E0E7EE" w:themeFill="accent6"/&gt;&lt;/w:tcPr&gt;&lt;/w:tblStylePr&gt;&lt;w:tblStylePr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w:fill="E0E7EE" w:themeFill="accent6"/&gt;&lt;/w:tcPr&gt;&lt;/w:tblStylePr&gt;&lt;w:tblStylePr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w:fill="E0E7EE" w:themeFill="accent6"/&gt;&lt;/w:tcPr&gt;&lt;/w:tblStylePr&gt;&lt;w:tblStylePr w:type="band1Vert"&gt;&lt;w:tblPr/&gt;&lt;w:tcPr&gt;&lt;w:shd w:val="clear" w:color="auto" w:fill="F2F5F8" w:themeFill="accent6" w:themeFillTint="66"/&gt;&lt;/w:tcPr&gt;&lt;/w:tblStylePr&gt;&lt;w:tblStylePr w:type="band1Horz"&gt;&lt;w:tblPr/&gt;&lt;w:tcPr&gt;&lt;w:shd w:val="clear" w:color="auto" w:fill="F2F5F8" w:themeFill="accent6" w:themeFillTint="66"/&gt;&lt;/w:tcPr&gt;&lt;/w:tblStylePr&gt;&lt;/w:style&gt;&lt;w:style w:type="table" w:styleId="Rutntstabell6frgstark"&gt;&lt;w:name w:val="Grid Table 6 Colorful"/&gt;&lt;w:basedOn w:val="Normaltabell"/&gt;&lt;w:uiPriority w:val="51"/&gt;&lt;w:rsid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w:styleId="Rutntstabell6frgstarkdekorfrg1"&gt;&lt;w:name w:val="Grid Table 6 Colorful Accent 1"/&gt;&lt;w:basedOn w:val="Normaltabell"/&gt;&lt;w:uiPriority w:val="51"/&gt;&lt;w:rsid w:val="000D6689"/&gt;&lt;w:pPr&gt;&lt;w:spacing w:after="0" w:line="240" w:lineRule="auto"/&gt;&lt;/w:pPr&gt;&lt;w:rPr&gt;&lt;w:color w:val="13233B" w:themeColor="accent1" w:themeShade="BF"/&gt;&lt;/w:rPr&gt;&lt;w:tblPr&gt;&lt;w:tblStyleRowBandSize w:val="1"/&gt;&lt;w:tblStyleColBandSize w:val="1"/&gt;&lt;w:tblBorders&gt;&lt;w:top w:val="single" w:sz="4" w:space="0" w:color="4779C3" w:themeColor="accent1" w:themeTint="99"/&gt;&lt;w:left w:val="single" w:sz="4" w:space="0" w:color="4779C3" w:themeColor="accent1" w:themeTint="99"/&gt;&lt;w:bottom w:val="single" w:sz="4" w:space="0" w:color="4779C3" w:themeColor="accent1" w:themeTint="99"/&gt;&lt;w:right w:val="single" w:sz="4" w:space="0" w:color="4779C3" w:themeColor="accent1" w:themeTint="99"/&gt;&lt;w:insideH w:val="single" w:sz="4" w:space="0" w:color="4779C3" w:themeColor="accent1" w:themeTint="99"/&gt;&lt;w:insideV w:val="single" w:sz="4" w:space="0" w:color="4779C3" w:themeColor="accent1" w:themeTint="99"/&gt;&lt;/w:tblBorders&gt;&lt;/w:tblPr&gt;&lt;w:tblStylePr w:type="firstRow"&gt;&lt;w:rPr&gt;&lt;w:b/&gt;&lt;w:bCs/&gt;&lt;/w:rPr&gt;&lt;w:tblPr/&gt;&lt;w:tcPr&gt;&lt;w:tcBorders&gt;&lt;w:bottom w:val="single" w:sz="12" w:space="0" w:color="4779C3" w:themeColor="accent1" w:themeTint="99"/&gt;&lt;/w:tcBorders&gt;&lt;/w:tcPr&gt;&lt;/w:tblStylePr&gt;&lt;w:tblStylePr w:type="lastRow"&gt;&lt;w:rPr&gt;&lt;w:b/&gt;&lt;w:bCs/&gt;&lt;/w:rPr&gt;&lt;w:tblPr/&gt;&lt;w:tcPr&gt;&lt;w:tcBorders&gt;&lt;w:top w:val="double" w:sz="4" w:space="0" w:color="4779C3"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w:fill="C1D2EB" w:themeFill="accent1" w:themeFillTint="33"/&gt;&lt;/w:tcPr&gt;&lt;/w:tblStylePr&gt;&lt;w:tblStylePr w:type="band1Horz"&gt;&lt;w:tblPr/&gt;&lt;w:tcPr&gt;&lt;w:shd w:val="clear" w:color="auto" w:fill="C1D2EB" w:themeFill="accent1" w:themeFillTint="33"/&gt;&lt;/w:tcPr&gt;&lt;/w:tblStylePr&gt;&lt;/w:style&gt;&lt;w:style w:type="table" w:styleId="Rutntstabell6frgstarkdekorfrg2"&gt;&lt;w:name w:val="Grid Table 6 Colorful Accent 2"/&gt;&lt;w:basedOn w:val="Normaltabell"/&gt;&lt;w:uiPriority w:val="51"/&gt;&lt;w:rsid w:val="000D6689"/&gt;&lt;w:pPr&gt;&lt;w:spacing w:after="0" w:line="240" w:lineRule="auto"/&gt;&lt;/w:pPr&gt;&lt;w:rPr&gt;&lt;w:color w:val="ACA79C" w:themeColor="accent2" w:themeShade="BF"/&gt;&lt;/w:rPr&gt;&lt;w:tblPr&gt;&lt;w:tblStyleRowBandSize w:val="1"/&gt;&lt;w:tblStyleColBandSize w:val="1"/&gt;&lt;w:tblBorders&gt;&lt;w:top w:val="single" w:sz="4" w:space="0" w:color="EBEAE8" w:themeColor="accent2" w:themeTint="99"/&gt;&lt;w:left w:val="single" w:sz="4" w:space="0" w:color="EBEAE8" w:themeColor="accent2" w:themeTint="99"/&gt;&lt;w:bottom w:val="single" w:sz="4" w:space="0" w:color="EBEAE8" w:themeColor="accent2" w:themeTint="99"/&gt;&lt;w:right w:val="single" w:sz="4" w:space="0" w:color="EBEAE8" w:themeColor="accent2" w:themeTint="99"/&gt;&lt;w:insideH w:val="single" w:sz="4" w:space="0" w:color="EBEAE8" w:themeColor="accent2" w:themeTint="99"/&gt;&lt;w:insideV w:val="single" w:sz="4" w:space="0" w:color="EBEAE8" w:themeColor="accent2" w:themeTint="99"/&gt;&lt;/w:tblBorders&gt;&lt;/w:tblPr&gt;&lt;w:tblStylePr w:type="firstRow"&gt;&lt;w:rPr&gt;&lt;w:b/&gt;&lt;w:bCs/&gt;&lt;/w:rPr&gt;&lt;w:tblPr/&gt;&lt;w:tcPr&gt;&lt;w:tcBorders&gt;&lt;w:bottom w:val="single" w:sz="12" w:space="0" w:color="EBEAE8" w:themeColor="accent2" w:themeTint="99"/&gt;&lt;/w:tcBorders&gt;&lt;/w:tcPr&gt;&lt;/w:tblStylePr&gt;&lt;w:tblStylePr w:type="lastRow"&gt;&lt;w:rPr&gt;&lt;w:b/&gt;&lt;w:bCs/&gt;&lt;/w:rPr&gt;&lt;w:tblPr/&gt;&lt;w:tcPr&gt;&lt;w:tcBorders&gt;&lt;w:top w:val="double" w:sz="4" w:space="0" w:color="EBEAE8"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w:fill="F8F8F7" w:themeFill="accent2" w:themeFillTint="33"/&gt;&lt;/w:tcPr&gt;&lt;/w:tblStylePr&gt;&lt;w:tblStylePr w:type="band1Horz"&gt;&lt;w:tblPr/&gt;&lt;w:tcPr&gt;&lt;w:shd w:val="clear" w:color="auto" w:fill="F8F8F7" w:themeFill="accent2" w:themeFillTint="33"/&gt;&lt;/w:tcPr&gt;&lt;/w:tblStylePr&gt;&lt;/w:style&gt;&lt;w:style w:type="table" w:styleId="Rutntstabell6frgstarkdekorfrg3"&gt;&lt;w:name w:val="Grid Table 6 Colorful Accent 3"/&gt;&lt;w:basedOn w:val="Normaltabell"/&gt;&lt;w:uiPriority w:val="51"/&gt;&lt;w:rsid w:val="000D6689"/&gt;&lt;w:pPr&gt;&lt;w:spacing w:after="0" w:line="240" w:lineRule="auto"/&gt;&lt;/w:pPr&gt;&lt;w:rPr&gt;&lt;w:color w:val="345472" w:themeColor="accent3" w:themeShade="BF"/&gt;&lt;/w:rPr&gt;&lt;w:tblPr&gt;&lt;w:tblStyleRowBandSize w:val="1"/&gt;&lt;w:tblStyleColBandSize w:val="1"/&gt;&lt;w:tblBorders&gt;&lt;w:top w:val="single" w:sz="4" w:space="0" w:color="88A9C9" w:themeColor="accent3" w:themeTint="99"/&gt;&lt;w:left w:val="single" w:sz="4" w:space="0" w:color="88A9C9" w:themeColor="accent3" w:themeTint="99"/&gt;&lt;w:bottom w:val="single" w:sz="4" w:space="0" w:color="88A9C9" w:themeColor="accent3" w:themeTint="99"/&gt;&lt;w:right w:val="single" w:sz="4" w:space="0" w:color="88A9C9" w:themeColor="accent3" w:themeTint="99"/&gt;&lt;w:insideH w:val="single" w:sz="4" w:space="0" w:color="88A9C9" w:themeColor="accent3" w:themeTint="99"/&gt;&lt;w:insideV w:val="single" w:sz="4" w:space="0" w:color="88A9C9" w:themeColor="accent3" w:themeTint="99"/&gt;&lt;/w:tblBorders&gt;&lt;/w:tblPr&gt;&lt;w:tblStylePr w:type="firstRow"&gt;&lt;w:rPr&gt;&lt;w:b/&gt;&lt;w:bCs/&gt;&lt;/w:rPr&gt;&lt;w:tblPr/&gt;&lt;w:tcPr&gt;&lt;w:tcBorders&gt;&lt;w:bottom w:val="single" w:sz="12" w:space="0" w:color="88A9C9" w:themeColor="accent3" w:themeTint="99"/&gt;&lt;/w:tcBorders&gt;&lt;/w:tcPr&gt;&lt;/w:tblStylePr&gt;&lt;w:tblStylePr w:type="lastRow"&gt;&lt;w:rPr&gt;&lt;w:b/&gt;&lt;w:bCs/&gt;&lt;/w:rPr&gt;&lt;w:tblPr/&gt;&lt;w:tcPr&gt;&lt;w:tcBorders&gt;&lt;w:top w:val="double" w:sz="4" w:space="0" w:color="88A9C9"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w:fill="D7E2ED" w:themeFill="accent3" w:themeFillTint="33"/&gt;&lt;/w:tcPr&gt;&lt;/w:tblStylePr&gt;&lt;w:tblStylePr w:type="band1Horz"&gt;&lt;w:tblPr/&gt;&lt;w:tcPr&gt;&lt;w:shd w:val="clear" w:color="auto" w:fill="D7E2ED" w:themeFill="accent3" w:themeFillTint="33"/&gt;&lt;/w:tcPr&gt;&lt;/w:tblStylePr&gt;&lt;/w:style&gt;&lt;w:style w:type="table" w:styleId="Rutntstabell6frgstarkdekorfrg4"&gt;&lt;w:name w:val="Grid Table 6 Colorful Accent 4"/&gt;&lt;w:basedOn w:val="Normaltabell"/&gt;&lt;w:uiPriority w:val="51"/&gt;&lt;w:rsid w:val="000D6689"/&gt;&lt;w:pPr&gt;&lt;w:spacing w:after="0" w:line="240" w:lineRule="auto"/&gt;&lt;/w:pPr&gt;&lt;w:rPr&gt;&lt;w:color w:val="6689A8" w:themeColor="accent4" w:themeShade="BF"/&gt;&lt;/w:rPr&gt;&lt;w:tblPr&gt;&lt;w:tblStyleRowBandSize w:val="1"/&gt;&lt;w:tblStyleColBandSize w:val="1"/&gt;&lt;w:tblBorders&gt;&lt;w:top w:val="single" w:sz="4" w:space="0" w:color="C5D3DE" w:themeColor="accent4" w:themeTint="99"/&gt;&lt;w:left w:val="single" w:sz="4" w:space="0" w:color="C5D3DE" w:themeColor="accent4" w:themeTint="99"/&gt;&lt;w:bottom w:val="single" w:sz="4" w:space="0" w:color="C5D3DE" w:themeColor="accent4" w:themeTint="99"/&gt;&lt;w:right w:val="single" w:sz="4" w:space="0" w:color="C5D3DE" w:themeColor="accent4" w:themeTint="99"/&gt;&lt;w:insideH w:val="single" w:sz="4" w:space="0" w:color="C5D3DE" w:themeColor="accent4" w:themeTint="99"/&gt;&lt;w:insideV w:val="single" w:sz="4" w:space="0" w:color="C5D3DE" w:themeColor="accent4" w:themeTint="99"/&gt;&lt;/w:tblBorders&gt;&lt;/w:tblPr&gt;&lt;w:tblStylePr w:type="firstRow"&gt;&lt;w:rPr&gt;&lt;w:b/&gt;&lt;w:bCs/&gt;&lt;/w:rPr&gt;&lt;w:tblPr/&gt;&lt;w:tcPr&gt;&lt;w:tcBorders&gt;&lt;w:bottom w:val="single" w:sz="12" w:space="0" w:color="C5D3DE" w:themeColor="accent4" w:themeTint="99"/&gt;&lt;/w:tcBorders&gt;&lt;/w:tcPr&gt;&lt;/w:tblStylePr&gt;&lt;w:tblStylePr w:type="lastRow"&gt;&lt;w:rPr&gt;&lt;w:b/&gt;&lt;w:bCs/&gt;&lt;/w:rPr&gt;&lt;w:tblPr/&gt;&lt;w:tcPr&gt;&lt;w:tcBorders&gt;&lt;w:top w:val="double" w:sz="4" w:space="0" w:color="C5D3DE"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w:fill="EBF0F4" w:themeFill="accent4" w:themeFillTint="33"/&gt;&lt;/w:tcPr&gt;&lt;/w:tblStylePr&gt;&lt;w:tblStylePr w:type="band1Horz"&gt;&lt;w:tblPr/&gt;&lt;w:tcPr&gt;&lt;w:shd w:val="clear" w:color="auto" w:fill="EBF0F4" w:themeFill="accent4" w:themeFillTint="33"/&gt;&lt;/w:tcPr&gt;&lt;/w:tblStylePr&gt;&lt;/w:style&gt;&lt;w:style w:type="table" w:styleId="Rutntstabell6frgstarkdekorfrg5"&gt;&lt;w:name w:val="Grid Table 6 Colorful Accent 5"/&gt;&lt;w:basedOn w:val="Normaltabell"/&gt;&lt;w:uiPriority w:val="51"/&gt;&lt;w:rsid w:val="000D6689"/&gt;&lt;w:pPr&gt;&lt;w:spacing w:after="0" w:line="240" w:lineRule="auto"/&gt;&lt;/w:pPr&gt;&lt;w:rPr&gt;&lt;w:color w:val="545047" w:themeColor="accent5" w:themeShade="BF"/&gt;&lt;/w:rPr&gt;&lt;w:tblPr&gt;&lt;w:tblStyleRowBandSize w:val="1"/&gt;&lt;w:tblStyleColBandSize w:val="1"/&gt;&lt;w:tblBorders&gt;&lt;w:top w:val="single" w:sz="4" w:space="0" w:color="ACA69C" w:themeColor="accent5" w:themeTint="99"/&gt;&lt;w:left w:val="single" w:sz="4" w:space="0" w:color="ACA69C" w:themeColor="accent5" w:themeTint="99"/&gt;&lt;w:bottom w:val="single" w:sz="4" w:space="0" w:color="ACA69C" w:themeColor="accent5" w:themeTint="99"/&gt;&lt;w:right w:val="single" w:sz="4" w:space="0" w:color="ACA69C" w:themeColor="accent5" w:themeTint="99"/&gt;&lt;w:insideH w:val="single" w:sz="4" w:space="0" w:color="ACA69C" w:themeColor="accent5" w:themeTint="99"/&gt;&lt;w:insideV w:val="single" w:sz="4" w:space="0" w:color="ACA69C" w:themeColor="accent5" w:themeTint="99"/&gt;&lt;/w:tblBorders&gt;&lt;/w:tblPr&gt;&lt;w:tblStylePr w:type="firstRow"&gt;&lt;w:rPr&gt;&lt;w:b/&gt;&lt;w:bCs/&gt;&lt;/w:rPr&gt;&lt;w:tblPr/&gt;&lt;w:tcPr&gt;&lt;w:tcBorders&gt;&lt;w:bottom w:val="single" w:sz="12" w:space="0" w:color="ACA69C" w:themeColor="accent5" w:themeTint="99"/&gt;&lt;/w:tcBorders&gt;&lt;/w:tcPr&gt;&lt;/w:tblStylePr&gt;&lt;w:tblStylePr w:type="lastRow"&gt;&lt;w:rPr&gt;&lt;w:b/&gt;&lt;w:bCs/&gt;&lt;/w:rPr&gt;&lt;w:tblPr/&gt;&lt;w:tcPr&gt;&lt;w:tcBorders&gt;&lt;w:top w:val="double" w:sz="4" w:space="0" w:color="ACA69C"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w:fill="E3E1DE" w:themeFill="accent5" w:themeFillTint="33"/&gt;&lt;/w:tcPr&gt;&lt;/w:tblStylePr&gt;&lt;w:tblStylePr w:type="band1Horz"&gt;&lt;w:tblPr/&gt;&lt;w:tcPr&gt;&lt;w:shd w:val="clear" w:color="auto" w:fill="E3E1DE" w:themeFill="accent5" w:themeFillTint="33"/&gt;&lt;/w:tcPr&gt;&lt;/w:tblStylePr&gt;&lt;/w:style&gt;&lt;w:style w:type="table" w:styleId="Rutntstabell6frgstarkdekorfrg6"&gt;&lt;w:name w:val="Grid Table 6 Colorful Accent 6"/&gt;&lt;w:basedOn w:val="Normaltabell"/&gt;&lt;w:uiPriority w:val="51"/&gt;&lt;w:rsid w:val="000D6689"/&gt;&lt;w:pPr&gt;&lt;w:spacing w:after="0" w:line="240" w:lineRule="auto"/&gt;&lt;/w:pPr&gt;&lt;w:rPr&gt;&lt;w:color w:val="95ACC5" w:themeColor="accent6" w:themeShade="BF"/&gt;&lt;/w:rPr&gt;&lt;w:tblPr&gt;&lt;w:tblStyleRowBandSize w:val="1"/&gt;&lt;w:tblStyleColBandSize w:val="1"/&gt;&lt;w:tblBorders&gt;&lt;w:top w:val="single" w:sz="4" w:space="0" w:color="ECF0F4" w:themeColor="accent6" w:themeTint="99"/&gt;&lt;w:left w:val="single" w:sz="4" w:space="0" w:color="ECF0F4" w:themeColor="accent6" w:themeTint="99"/&gt;&lt;w:bottom w:val="single" w:sz="4" w:space="0" w:color="ECF0F4" w:themeColor="accent6" w:themeTint="99"/&gt;&lt;w:right w:val="single" w:sz="4" w:space="0" w:color="ECF0F4" w:themeColor="accent6" w:themeTint="99"/&gt;&lt;w:insideH w:val="single" w:sz="4" w:space="0" w:color="ECF0F4" w:themeColor="accent6" w:themeTint="99"/&gt;&lt;w:insideV w:val="single" w:sz="4" w:space="0" w:color="ECF0F4" w:themeColor="accent6" w:themeTint="99"/&gt;&lt;/w:tblBorders&gt;&lt;/w:tblPr&gt;&lt;w:tblStylePr w:type="firstRow"&gt;&lt;w:rPr&gt;&lt;w:b/&gt;&lt;w:bCs/&gt;&lt;/w:rPr&gt;&lt;w:tblPr/&gt;&lt;w:tcPr&gt;&lt;w:tcBorders&gt;&lt;w:bottom w:val="single" w:sz="12" w:space="0" w:color="ECF0F4" w:themeColor="accent6" w:themeTint="99"/&gt;&lt;/w:tcBorders&gt;&lt;/w:tcPr&gt;&lt;/w:tblStylePr&gt;&lt;w:tblStylePr w:type="lastRow"&gt;&lt;w:rPr&gt;&lt;w:b/&gt;&lt;w:bCs/&gt;&lt;/w:rPr&gt;&lt;w:tblPr/&gt;&lt;w:tcPr&gt;&lt;w:tcBorders&gt;&lt;w:top w:val="double" w:sz="4" w:space="0" w:color="ECF0F4"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w:fill="F8FAFB" w:themeFill="accent6" w:themeFillTint="33"/&gt;&lt;/w:tcPr&gt;&lt;/w:tblStylePr&gt;&lt;w:tblStylePr w:type="band1Horz"&gt;&lt;w:tblPr/&gt;&lt;w:tcPr&gt;&lt;w:shd w:val="clear" w:color="auto" w:fill="F8FAFB" w:themeFill="accent6" w:themeFillTint="33"/&gt;&lt;/w:tcPr&gt;&lt;/w:tblStylePr&gt;&lt;/w:style&gt;&lt;w:style w:type="table" w:styleId="Rutntstabell7frgstark"&gt;&lt;w:name w:val="Grid Table 7 Colorful"/&gt;&lt;w:basedOn w:val="Normaltabell"/&gt;&lt;w:uiPriority w:val="52"/&gt;&lt;w:rsid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w:styleId="Rutntstabell7frgstarkdekorfrg1"&gt;&lt;w:name w:val="Grid Table 7 Colorful Accent 1"/&gt;&lt;w:basedOn w:val="Normaltabell"/&gt;&lt;w:uiPriority w:val="52"/&gt;&lt;w:rsid w:val="000D6689"/&gt;&lt;w:pPr&gt;&lt;w:spacing w:after="0" w:line="240" w:lineRule="auto"/&gt;&lt;/w:pPr&gt;&lt;w:rPr&gt;&lt;w:color w:val="13233B" w:themeColor="accent1" w:themeShade="BF"/&gt;&lt;/w:rPr&gt;&lt;w:tblPr&gt;&lt;w:tblStyleRowBandSize w:val="1"/&gt;&lt;w:tblStyleColBandSize w:val="1"/&gt;&lt;w:tblBorders&gt;&lt;w:top w:val="single" w:sz="4" w:space="0" w:color="4779C3" w:themeColor="accent1" w:themeTint="99"/&gt;&lt;w:left w:val="single" w:sz="4" w:space="0" w:color="4779C3" w:themeColor="accent1" w:themeTint="99"/&gt;&lt;w:bottom w:val="single" w:sz="4" w:space="0" w:color="4779C3" w:themeColor="accent1" w:themeTint="99"/&gt;&lt;w:right w:val="single" w:sz="4" w:space="0" w:color="4779C3" w:themeColor="accent1" w:themeTint="99"/&gt;&lt;w:insideH w:val="single" w:sz="4" w:space="0" w:color="4779C3" w:themeColor="accent1" w:themeTint="99"/&gt;&lt;w:insideV w:val="single" w:sz="4" w:space="0" w:color="4779C3"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w:fill="C1D2EB" w:themeFill="accent1" w:themeFillTint="33"/&gt;&lt;/w:tcPr&gt;&lt;/w:tblStylePr&gt;&lt;w:tblStylePr w:type="band1Horz"&gt;&lt;w:tblPr/&gt;&lt;w:tcPr&gt;&lt;w:shd w:val="clear" w:color="auto" w:fill="C1D2EB" w:themeFill="accent1" w:themeFillTint="33"/&gt;&lt;/w:tcPr&gt;&lt;/w:tblStylePr&gt;&lt;w:tblStylePr w:type="neCell"&gt;&lt;w:tblPr/&gt;&lt;w:tcPr&gt;&lt;w:tcBorders&gt;&lt;w:bottom w:val="single" w:sz="4" w:space="0" w:color="4779C3" w:themeColor="accent1" w:themeTint="99"/&gt;&lt;/w:tcBorders&gt;&lt;/w:tcPr&gt;&lt;/w:tblStylePr&gt;&lt;w:tblStylePr w:type="nwCell"&gt;&lt;w:tblPr/&gt;&lt;w:tcPr&gt;&lt;w:tcBorders&gt;&lt;w:bottom w:val="single" w:sz="4" w:space="0" w:color="4779C3" w:themeColor="accent1" w:themeTint="99"/&gt;&lt;/w:tcBorders&gt;&lt;/w:tcPr&gt;&lt;/w:tblStylePr&gt;&lt;w:tblStylePr w:type="seCell"&gt;&lt;w:tblPr/&gt;&lt;w:tcPr&gt;&lt;w:tcBorders&gt;&lt;w:top w:val="single" w:sz="4" w:space="0" w:color="4779C3" w:themeColor="accent1" w:themeTint="99"/&gt;&lt;/w:tcBorders&gt;&lt;/w:tcPr&gt;&lt;/w:tblStylePr&gt;&lt;w:tblStylePr w:type="swCell"&gt;&lt;w:tblPr/&gt;&lt;w:tcPr&gt;&lt;w:tcBorders&gt;&lt;w:top w:val="single" w:sz="4" w:space="0" w:color="4779C3" w:themeColor="accent1" w:themeTint="99"/&gt;&lt;/w:tcBorders&gt;&lt;/w:tcPr&gt;&lt;/w:tblStylePr&gt;&lt;/w:style&gt;&lt;w:style w:type="table" w:styleId="Rutntstabell7frgstarkdekorfrg2"&gt;&lt;w:name w:val="Grid Table 7 Colorful Accent 2"/&gt;&lt;w:basedOn w:val="Normaltabell"/&gt;&lt;w:uiPriority w:val="52"/&gt;&lt;w:rsid w:val="000D6689"/&gt;&lt;w:pPr&gt;&lt;w:spacing w:after="0" w:line="240" w:lineRule="auto"/&gt;&lt;/w:pPr&gt;&lt;w:rPr&gt;&lt;w:color w:val="ACA79C" w:themeColor="accent2" w:themeShade="BF"/&gt;&lt;/w:rPr&gt;&lt;w:tblPr&gt;&lt;w:tblStyleRowBandSize w:val="1"/&gt;&lt;w:tblStyleColBandSize w:val="1"/&gt;&lt;w:tblBorders&gt;&lt;w:top w:val="single" w:sz="4" w:space="0" w:color="EBEAE8" w:themeColor="accent2" w:themeTint="99"/&gt;&lt;w:left w:val="single" w:sz="4" w:space="0" w:color="EBEAE8" w:themeColor="accent2" w:themeTint="99"/&gt;&lt;w:bottom w:val="single" w:sz="4" w:space="0" w:color="EBEAE8" w:themeColor="accent2" w:themeTint="99"/&gt;&lt;w:right w:val="single" w:sz="4" w:space="0" w:color="EBEAE8" w:themeColor="accent2" w:themeTint="99"/&gt;&lt;w:insideH w:val="single" w:sz="4" w:space="0" w:color="EBEAE8" w:themeColor="accent2" w:themeTint="99"/&gt;&lt;w:insideV w:val="single" w:sz="4" w:space="0" w:color="EBEAE8"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w:fill="F8F8F7" w:themeFill="accent2" w:themeFillTint="33"/&gt;&lt;/w:tcPr&gt;&lt;/w:tblStylePr&gt;&lt;w:tblStylePr w:type="band1Horz"&gt;&lt;w:tblPr/&gt;&lt;w:tcPr&gt;&lt;w:shd w:val="clear" w:color="auto" w:fill="F8F8F7" w:themeFill="accent2" w:themeFillTint="33"/&gt;&lt;/w:tcPr&gt;&lt;/w:tblStylePr&gt;&lt;w:tblStylePr w:type="neCell"&gt;&lt;w:tblPr/&gt;&lt;w:tcPr&gt;&lt;w:tcBorders&gt;&lt;w:bottom w:val="single" w:sz="4" w:space="0" w:color="EBEAE8" w:themeColor="accent2" w:themeTint="99"/&gt;&lt;/w:tcBorders&gt;&lt;/w:tcPr&gt;&lt;/w:tblStylePr&gt;&lt;w:tblStylePr w:type="nwCell"&gt;&lt;w:tblPr/&gt;&lt;w:tcPr&gt;&lt;w:tcBorders&gt;&lt;w:bottom w:val="single" w:sz="4" w:space="0" w:color="EBEAE8" w:themeColor="accent2" w:themeTint="99"/&gt;&lt;/w:tcBorders&gt;&lt;/w:tcPr&gt;&lt;/w:tblStylePr&gt;&lt;w:tblStylePr w:type="seCell"&gt;&lt;w:tblPr/&gt;&lt;w:tcPr&gt;&lt;w:tcBorders&gt;&lt;w:top w:val="single" w:sz="4" w:space="0" w:color="EBEAE8" w:themeColor="accent2" w:themeTint="99"/&gt;&lt;/w:tcBorders&gt;&lt;/w:tcPr&gt;&lt;/w:tblStylePr&gt;&lt;w:tblStylePr w:type="swCell"&gt;&lt;w:tblPr/&gt;&lt;w:tcPr&gt;&lt;w:tcBorders&gt;&lt;w:top w:val="single" w:sz="4" w:space="0" w:color="EBEAE8" w:themeColor="accent2" w:themeTint="99"/&gt;&lt;/w:tcBorders&gt;&lt;/w:tcPr&gt;&lt;/w:tblStylePr&gt;&lt;/w:style&gt;&lt;w:style w:type="table" w:styleId="Rutntstabell7frgstarkdekorfrg3"&gt;&lt;w:name w:val="Grid Table 7 Colorful Accent 3"/&gt;&lt;w:basedOn w:val="Normaltabell"/&gt;&lt;w:uiPriority w:val="52"/&gt;&lt;w:rsid w:val="000D6689"/&gt;&lt;w:pPr&gt;&lt;w:spacing w:after="0" w:line="240" w:lineRule="auto"/&gt;&lt;/w:pPr&gt;&lt;w:rPr&gt;&lt;w:color w:val="345472" w:themeColor="accent3" w:themeShade="BF"/&gt;&lt;/w:rPr&gt;&lt;w:tblPr&gt;&lt;w:tblStyleRowBandSize w:val="1"/&gt;&lt;w:tblStyleColBandSize w:val="1"/&gt;&lt;w:tblBorders&gt;&lt;w:top w:val="single" w:sz="4" w:space="0" w:color="88A9C9" w:themeColor="accent3" w:themeTint="99"/&gt;&lt;w:left w:val="single" w:sz="4" w:space="0" w:color="88A9C9" w:themeColor="accent3" w:themeTint="99"/&gt;&lt;w:bottom w:val="single" w:sz="4" w:space="0" w:color="88A9C9" w:themeColor="accent3" w:themeTint="99"/&gt;&lt;w:right w:val="single" w:sz="4" w:space="0" w:color="88A9C9" w:themeColor="accent3" w:themeTint="99"/&gt;&lt;w:insideH w:val="single" w:sz="4" w:space="0" w:color="88A9C9" w:themeColor="accent3" w:themeTint="99"/&gt;&lt;w:insideV w:val="single" w:sz="4" w:space="0" w:color="88A9C9"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w:fill="D7E2ED" w:themeFill="accent3" w:themeFillTint="33"/&gt;&lt;/w:tcPr&gt;&lt;/w:tblStylePr&gt;&lt;w:tblStylePr w:type="band1Horz"&gt;&lt;w:tblPr/&gt;&lt;w:tcPr&gt;&lt;w:shd w:val="clear" w:color="auto" w:fill="D7E2ED" w:themeFill="accent3" w:themeFillTint="33"/&gt;&lt;/w:tcPr&gt;&lt;/w:tblStylePr&gt;&lt;w:tblStylePr w:type="neCell"&gt;&lt;w:tblPr/&gt;&lt;w:tcPr&gt;&lt;w:tcBorders&gt;&lt;w:bottom w:val="single" w:sz="4" w:space="0" w:color="88A9C9" w:themeColor="accent3" w:themeTint="99"/&gt;&lt;/w:tcBorders&gt;&lt;/w:tcPr&gt;&lt;/w:tblStylePr&gt;&lt;w:tblStylePr w:type="nwCell"&gt;&lt;w:tblPr/&gt;&lt;w:tcPr&gt;&lt;w:tcBorders&gt;&lt;w:bottom w:val="single" w:sz="4" w:space="0" w:color="88A9C9" w:themeColor="accent3" w:themeTint="99"/&gt;&lt;/w:tcBorders&gt;&lt;/w:tcPr&gt;&lt;/w:tblStylePr&gt;&lt;w:tblStylePr w:type="seCell"&gt;&lt;w:tblPr/&gt;&lt;w:tcPr&gt;&lt;w:tcBorders&gt;&lt;w:top w:val="single" w:sz="4" w:space="0" w:color="88A9C9" w:themeColor="accent3" w:themeTint="99"/&gt;&lt;/w:tcBorders&gt;&lt;/w:tcPr&gt;&lt;/w:tblStylePr&gt;&lt;w:tblStylePr w:type="swCell"&gt;&lt;w:tblPr/&gt;&lt;w:tcPr&gt;&lt;w:tcBorders&gt;&lt;w:top w:val="single" w:sz="4" w:space="0" w:color="88A9C9" w:themeColor="accent3" w:themeTint="99"/&gt;&lt;/w:tcBorders&gt;&lt;/w:tcPr&gt;&lt;/w:tblStylePr&gt;&lt;/w:style&gt;&lt;w:style w:type="table" w:styleId="Rutntstabell7frgstarkdekorfrg4"&gt;&lt;w:name w:val="Grid Table 7 Colorful Accent 4"/&gt;&lt;w:basedOn w:val="Normaltabell"/&gt;&lt;w:uiPriority w:val="52"/&gt;&lt;w:rsid w:val="000D6689"/&gt;&lt;w:pPr&gt;&lt;w:spacing w:after="0" w:line="240" w:lineRule="auto"/&gt;&lt;/w:pPr&gt;&lt;w:rPr&gt;&lt;w:color w:val="6689A8" w:themeColor="accent4" w:themeShade="BF"/&gt;&lt;/w:rPr&gt;&lt;w:tblPr&gt;&lt;w:tblStyleRowBandSize w:val="1"/&gt;&lt;w:tblStyleColBandSize w:val="1"/&gt;&lt;w:tblBorders&gt;&lt;w:top w:val="single" w:sz="4" w:space="0" w:color="C5D3DE" w:themeColor="accent4" w:themeTint="99"/&gt;&lt;w:left w:val="single" w:sz="4" w:space="0" w:color="C5D3DE" w:themeColor="accent4" w:themeTint="99"/&gt;&lt;w:bottom w:val="single" w:sz="4" w:space="0" w:color="C5D3DE" w:themeColor="accent4" w:themeTint="99"/&gt;&lt;w:right w:val="single" w:sz="4" w:space="0" w:color="C5D3DE" w:themeColor="accent4" w:themeTint="99"/&gt;&lt;w:insideH w:val="single" w:sz="4" w:space="0" w:color="C5D3DE" w:themeColor="accent4" w:themeTint="99"/&gt;&lt;w:insideV w:val="single" w:sz="4" w:space="0" w:color="C5D3DE"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w:fill="EBF0F4" w:themeFill="accent4" w:themeFillTint="33"/&gt;&lt;/w:tcPr&gt;&lt;/w:tblStylePr&gt;&lt;w:tblStylePr w:type="band1Horz"&gt;&lt;w:tblPr/&gt;&lt;w:tcPr&gt;&lt;w:shd w:val="clear" w:color="auto" w:fill="EBF0F4" w:themeFill="accent4" w:themeFillTint="33"/&gt;&lt;/w:tcPr&gt;&lt;/w:tblStylePr&gt;&lt;w:tblStylePr w:type="neCell"&gt;&lt;w:tblPr/&gt;&lt;w:tcPr&gt;&lt;w:tcBorders&gt;&lt;w:bottom w:val="single" w:sz="4" w:space="0" w:color="C5D3DE" w:themeColor="accent4" w:themeTint="99"/&gt;&lt;/w:tcBorders&gt;&lt;/w:tcPr&gt;&lt;/w:tblStylePr&gt;&lt;w:tblStylePr w:type="nwCell"&gt;&lt;w:tblPr/&gt;&lt;w:tcPr&gt;&lt;w:tcBorders&gt;&lt;w:bottom w:val="single" w:sz="4" w:space="0" w:color="C5D3DE" w:themeColor="accent4" w:themeTint="99"/&gt;&lt;/w:tcBorders&gt;&lt;/w:tcPr&gt;&lt;/w:tblStylePr&gt;&lt;w:tblStylePr w:type="seCell"&gt;&lt;w:tblPr/&gt;&lt;w:tcPr&gt;&lt;w:tcBorders&gt;&lt;w:top w:val="single" w:sz="4" w:space="0" w:color="C5D3DE" w:themeColor="accent4" w:themeTint="99"/&gt;&lt;/w:tcBorders&gt;&lt;/w:tcPr&gt;&lt;/w:tblStylePr&gt;&lt;w:tblStylePr w:type="swCell"&gt;&lt;w:tblPr/&gt;&lt;w:tcPr&gt;&lt;w:tcBorders&gt;&lt;w:top w:val="single" w:sz="4" w:space="0" w:color="C5D3DE" w:themeColor="accent4" w:themeTint="99"/&gt;&lt;/w:tcBorders&gt;&lt;/w:tcPr&gt;&lt;/w:tblStylePr&gt;&lt;/w:style&gt;&lt;w:style w:type="table" w:styleId="Rutntstabell7frgstarkdekorfrg5"&gt;&lt;w:name w:val="Grid Table 7 Colorful Accent 5"/&gt;&lt;w:basedOn w:val="Normaltabell"/&gt;&lt;w:uiPriority w:val="52"/&gt;&lt;w:rsid w:val="000D6689"/&gt;&lt;w:pPr&gt;&lt;w:spacing w:after="0" w:line="240" w:lineRule="auto"/&gt;&lt;/w:pPr&gt;&lt;w:rPr&gt;&lt;w:color w:val="545047" w:themeColor="accent5" w:themeShade="BF"/&gt;&lt;/w:rPr&gt;&lt;w:tblPr&gt;&lt;w:tblStyleRowBandSize w:val="1"/&gt;&lt;w:tblStyleColBandSize w:val="1"/&gt;&lt;w:tblBorders&gt;&lt;w:top w:val="single" w:sz="4" w:space="0" w:color="ACA69C" w:themeColor="accent5" w:themeTint="99"/&gt;&lt;w:left w:val="single" w:sz="4" w:space="0" w:color="ACA69C" w:themeColor="accent5" w:themeTint="99"/&gt;&lt;w:bottom w:val="single" w:sz="4" w:space="0" w:color="ACA69C" w:themeColor="accent5" w:themeTint="99"/&gt;&lt;w:right w:val="single" w:sz="4" w:space="0" w:color="ACA69C" w:themeColor="accent5" w:themeTint="99"/&gt;&lt;w:insideH w:val="single" w:sz="4" w:space="0" w:color="ACA69C" w:themeColor="accent5" w:themeTint="99"/&gt;&lt;w:insideV w:val="single" w:sz="4" w:space="0" w:color="ACA69C"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w:fill="E3E1DE" w:themeFill="accent5" w:themeFillTint="33"/&gt;&lt;/w:tcPr&gt;&lt;/w:tblStylePr&gt;&lt;w:tblStylePr w:type="band1Horz"&gt;&lt;w:tblPr/&gt;&lt;w:tcPr&gt;&lt;w:shd w:val="clear" w:color="auto" w:fill="E3E1DE" w:themeFill="accent5" w:themeFillTint="33"/&gt;&lt;/w:tcPr&gt;&lt;/w:tblStylePr&gt;&lt;w:tblStylePr w:type="neCell"&gt;&lt;w:tblPr/&gt;&lt;w:tcPr&gt;&lt;w:tcBorders&gt;&lt;w:bottom w:val="single" w:sz="4" w:space="0" w:color="ACA69C" w:themeColor="accent5" w:themeTint="99"/&gt;&lt;/w:tcBorders&gt;&lt;/w:tcPr&gt;&lt;/w:tblStylePr&gt;&lt;w:tblStylePr w:type="nwCell"&gt;&lt;w:tblPr/&gt;&lt;w:tcPr&gt;&lt;w:tcBorders&gt;&lt;w:bottom w:val="single" w:sz="4" w:space="0" w:color="ACA69C" w:themeColor="accent5" w:themeTint="99"/&gt;&lt;/w:tcBorders&gt;&lt;/w:tcPr&gt;&lt;/w:tblStylePr&gt;&lt;w:tblStylePr w:type="seCell"&gt;&lt;w:tblPr/&gt;&lt;w:tcPr&gt;&lt;w:tcBorders&gt;&lt;w:top w:val="single" w:sz="4" w:space="0" w:color="ACA69C" w:themeColor="accent5" w:themeTint="99"/&gt;&lt;/w:tcBorders&gt;&lt;/w:tcPr&gt;&lt;/w:tblStylePr&gt;&lt;w:tblStylePr w:type="swCell"&gt;&lt;w:tblPr/&gt;&lt;w:tcPr&gt;&lt;w:tcBorders&gt;&lt;w:top w:val="single" w:sz="4" w:space="0" w:color="ACA69C" w:themeColor="accent5" w:themeTint="99"/&gt;&lt;/w:tcBorders&gt;&lt;/w:tcPr&gt;&lt;/w:tblStylePr&gt;&lt;/w:style&gt;&lt;w:style w:type="table" w:styleId="Rutntstabell7frgstarkdekorfrg6"&gt;&lt;w:name w:val="Grid Table 7 Colorful Accent 6"/&gt;&lt;w:basedOn w:val="Normaltabell"/&gt;&lt;w:uiPriority w:val="52"/&gt;&lt;w:rsid w:val="000D6689"/&gt;&lt;w:pPr&gt;&lt;w:spacing w:after="0" w:line="240" w:lineRule="auto"/&gt;&lt;/w:pPr&gt;&lt;w:rPr&gt;&lt;w:color w:val="95ACC5" w:themeColor="accent6" w:themeShade="BF"/&gt;&lt;/w:rPr&gt;&lt;w:tblPr&gt;&lt;w:tblStyleRowBandSize w:val="1"/&gt;&lt;w:tblStyleColBandSize w:val="1"/&gt;&lt;w:tblBorders&gt;&lt;w:top w:val="single" w:sz="4" w:space="0" w:color="ECF0F4" w:themeColor="accent6" w:themeTint="99"/&gt;&lt;w:left w:val="single" w:sz="4" w:space="0" w:color="ECF0F4" w:themeColor="accent6" w:themeTint="99"/&gt;&lt;w:bottom w:val="single" w:sz="4" w:space="0" w:color="ECF0F4" w:themeColor="accent6" w:themeTint="99"/&gt;&lt;w:right w:val="single" w:sz="4" w:space="0" w:color="ECF0F4" w:themeColor="accent6" w:themeTint="99"/&gt;&lt;w:insideH w:val="single" w:sz="4" w:space="0" w:color="ECF0F4" w:themeColor="accent6" w:themeTint="99"/&gt;&lt;w:insideV w:val="single" w:sz="4" w:space="0" w:color="ECF0F4"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w:fill="F8FAFB" w:themeFill="accent6" w:themeFillTint="33"/&gt;&lt;/w:tcPr&gt;&lt;/w:tblStylePr&gt;&lt;w:tblStylePr w:type="band1Horz"&gt;&lt;w:tblPr/&gt;&lt;w:tcPr&gt;&lt;w:shd w:val="clear" w:color="auto" w:fill="F8FAFB" w:themeFill="accent6" w:themeFillTint="33"/&gt;&lt;/w:tcPr&gt;&lt;/w:tblStylePr&gt;&lt;w:tblStylePr w:type="neCell"&gt;&lt;w:tblPr/&gt;&lt;w:tcPr&gt;&lt;w:tcBorders&gt;&lt;w:bottom w:val="single" w:sz="4" w:space="0" w:color="ECF0F4" w:themeColor="accent6" w:themeTint="99"/&gt;&lt;/w:tcBorders&gt;&lt;/w:tcPr&gt;&lt;/w:tblStylePr&gt;&lt;w:tblStylePr w:type="nwCell"&gt;&lt;w:tblPr/&gt;&lt;w:tcPr&gt;&lt;w:tcBorders&gt;&lt;w:bottom w:val="single" w:sz="4" w:space="0" w:color="ECF0F4" w:themeColor="accent6" w:themeTint="99"/&gt;&lt;/w:tcBorders&gt;&lt;/w:tcPr&gt;&lt;/w:tblStylePr&gt;&lt;w:tblStylePr w:type="seCell"&gt;&lt;w:tblPr/&gt;&lt;w:tcPr&gt;&lt;w:tcBorders&gt;&lt;w:top w:val="single" w:sz="4" w:space="0" w:color="ECF0F4" w:themeColor="accent6" w:themeTint="99"/&gt;&lt;/w:tcBorders&gt;&lt;/w:tcPr&gt;&lt;/w:tblStylePr&gt;&lt;w:tblStylePr w:type="swCell"&gt;&lt;w:tblPr/&gt;&lt;w:tcPr&gt;&lt;w:tcBorders&gt;&lt;w:top w:val="single" w:sz="4" w:space="0" w:color="ECF0F4" w:themeColor="accent6" w:themeTint="99"/&gt;&lt;/w:tcBorders&gt;&lt;/w:tcPr&gt;&lt;/w:tblStylePr&gt;&lt;/w:style&gt;&lt;w:style w:type="paragraph" w:styleId="Signatur"&gt;&lt;w:name w:val="Signature"/&gt;&lt;w:basedOn w:val="Normal"/&gt;&lt;w:link w:val="SignaturChar"/&gt;&lt;w:uiPriority w:val="99"/&gt;&lt;w:semiHidden/&gt;&lt;w:unhideWhenUsed/&gt;&lt;w:rsid w:val="000D6689"/&gt;&lt;w:pPr&gt;&lt;w:spacing w:after="0" w:line="240" w:lineRule="auto"/&gt;&lt;w:ind w:left="4252"/&gt;&lt;/w:pPr&gt;&lt;/w:style&gt;&lt;w:style w:type="character" w:customStyle="1" w:styleId="SignaturChar"&gt;&lt;w:name w:val="Signatur Char"/&gt;&lt;w:basedOn w:val="Standardstycketeckensnitt"/&gt;&lt;w:link w:val="Signatur"/&gt;&lt;w:uiPriority w:val="99"/&gt;&lt;w:semiHidden/&gt;&lt;w:rsid w:val="000D6689"/&gt;&lt;/w:style&gt;&lt;w:style w:type="character" w:styleId="Slutnotsreferens"&gt;&lt;w:name w:val="endnote reference"/&gt;&lt;w:basedOn w:val="Standardstycketeckensnitt"/&gt;&lt;w:uiPriority w:val="99"/&gt;&lt;w:semiHidden/&gt;&lt;w:unhideWhenUsed/&gt;&lt;w:rsid w:val="000D6689"/&gt;&lt;w:rPr&gt;&lt;w:noProof w:val="0"/&gt;&lt;w:vertAlign w:val="superscript"/&gt;&lt;/w:rPr&gt;&lt;/w:style&gt;&lt;w:style w:type="paragraph" w:styleId="Slutnotstext"&gt;&lt;w:name w:val="endnote text"/&gt;&lt;w:basedOn w:val="Normal"/&gt;&lt;w:link w:val="SlutnotstextChar"/&gt;&lt;w:uiPriority w:val="99"/&gt;&lt;w:semiHidden/&gt;&lt;w:unhideWhenUsed/&gt;&lt;w:rsid w:val="000D6689"/&gt;&lt;w:pPr&gt;&lt;w:spacing w:after="0" w:line="240" w:lineRule="auto"/&gt;&lt;/w:pPr&gt;&lt;w:rPr&gt;&lt;w:sz w:val="20"/&gt;&lt;w:szCs w:val="20"/&gt;&lt;/w:rPr&gt;&lt;/w:style&gt;&lt;w:style w:type="character" w:customStyle="1" w:styleId="SlutnotstextChar"&gt;&lt;w:name w:val="Slutnotstext Char"/&gt;&lt;w:basedOn w:val="Standardstycketeckensnitt"/&gt;&lt;w:link w:val="Slutnotstext"/&gt;&lt;w:uiPriority w:val="99"/&gt;&lt;w:semiHidden/&gt;&lt;w:rsid w:val="000D6689"/&gt;&lt;w:rPr&gt;&lt;w:sz w:val="20"/&gt;&lt;w:szCs w:val="20"/&gt;&lt;/w:rPr&gt;&lt;/w:style&gt;&lt;w:style w:type="character" w:styleId="Smarthyperlnk"&gt;&lt;w:name w:val="Smart Hyperlink"/&gt;&lt;w:basedOn w:val="Standardstycketeckensnitt"/&gt;&lt;w:uiPriority w:val="99"/&gt;&lt;w:semiHidden/&gt;&lt;w:unhideWhenUsed/&gt;&lt;w:rsid w:val="000D6689"/&gt;&lt;w:rPr&gt;&lt;w:noProof w:val="0"/&gt;&lt;w:u w:val="dotted"/&gt;&lt;/w:rPr&gt;&lt;/w:style&gt;&lt;w:style w:type="table" w:styleId="Standardtabell1"&gt;&lt;w:name w:val="Table Classic 1"/&gt;&lt;w:basedOn w:val="Normaltabell"/&gt;&lt;w:uiPriority w:val="99"/&gt;&lt;w:semiHidden/&gt;&lt;w:unhideWhenUsed/&gt;&lt;w:rsid w:val="000D6689"/&gt;&lt;w:tblPr&gt;&lt;w:tblBorders&gt;&lt;w:top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w:styleId="Standardtabell2"&gt;&lt;w:name w:val="Table Classic 2"/&gt;&lt;w:basedOn w:val="Normaltabell"/&gt;&lt;w:uiPriority w:val="99"/&gt;&lt;w:semiHidden/&gt;&lt;w:unhideWhenUsed/&gt;&lt;w:rsid w:val="000D6689"/&gt;&lt;w:tblPr&gt;&lt;w:tblBorders&gt;&lt;w:top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w:color="800080"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w:color="800080" w:fill="FFFFFF"/&gt;&lt;/w:tcPr&gt;&lt;/w:tblStylePr&gt;&lt;w:tblStylePr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w:styleId="Standardtabell3"&gt;&lt;w:name w:val="Table Classic 3"/&gt;&lt;w:basedOn w:val="Normaltabell"/&gt;&lt;w:uiPriority w:val="99"/&gt;&lt;w:semiHidden/&gt;&lt;w:unhideWhenUsed/&gt;&lt;w:rsid w:val="000D6689"/&gt;&lt;w:rPr&gt;&lt;w:color w:val="000080"/&gt;&lt;/w:rPr&gt;&lt;w:tblPr&gt;&lt;w:tblBorders&gt;&lt;w:top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w:val="solid" w:color="C0C0C0" w:fill="FFFFFF"/&gt;&lt;/w:tcPr&gt;&lt;w:tblStylePr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w:type="lastRow"&gt;&lt;w:rPr&gt;&lt;w:color w:val="000080"/&gt;&lt;/w:rPr&gt;&lt;w:tblPr/&gt;&lt;w:tcPr&gt;&lt;w:tcBorders&gt;&lt;w:top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w:val="solid" w:color="FFFFFF" w:fill="FFFFFF"/&gt;&lt;/w:tcPr&gt;&lt;/w:tblStylePr&gt;&lt;w:tblStylePr w:type="firstCol"&gt;&lt;w:rPr&gt;&lt;w:b/&gt;&lt;w:bCs/&gt;&lt;w:color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w:styleId="Standardtabell4"&gt;&lt;w:name w:val="Table Classic 4"/&gt;&lt;w:basedOn w:val="Normaltabell"/&gt;&lt;w:uiPriority w:val="99"/&gt;&lt;w:semiHidden/&gt;&lt;w:unhideWhenUsed/&gt;&lt;w:rsid w:val="000D6689"/&gt;&lt;w:tblPr&gt;&lt;w:tblBorders&gt;&lt;w:top w:val="single" w:sz="12" w:space="0" w:color="000000"/&gt;&lt;w:left w:val="single" w:sz="6" w:space="0" w:color="000000"/&gt;&lt;w:bottom w:val="single" w:sz="12" w:space="0" w:color="000000"/&gt;&lt;w:right w:val="single" w:sz="6" w:space="0" w:color="000000"/&gt;&lt;/w:tblBorders&gt;&lt;/w:tblPr&gt;&lt;w:tcPr&gt;&lt;w:shd w:val="clear" w:color="auto" w:fill="auto"/&gt;&lt;/w:tcPr&gt;&lt;w:tblStylePr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w:color="000080" w:fill="FFFFFF"/&gt;&lt;/w:tcPr&gt;&lt;/w:tblStylePr&gt;&lt;w:tblStylePr w:type="lastRow"&gt;&lt;w:rPr&gt;&lt;w:color w:val="000080"/&gt;&lt;/w:rPr&gt;&lt;w:tblPr/&gt;&lt;w:tcPr&gt;&lt;w:tcBorders&gt;&lt;w:bottom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w:color="000000" w:fill="FFFFFF"/&gt;&lt;/w:tcPr&gt;&lt;/w:tblStylePr&gt;&lt;w:tblStylePr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w:type="character" w:styleId="Stark"&gt;&lt;w:name w:val="Strong"/&gt;&lt;w:basedOn w:val="Standardstycketeckensnitt"/&gt;&lt;w:uiPriority w:val="22"/&gt;&lt;w:semiHidden/&gt;&lt;w:qFormat/&gt;&lt;w:rsid w:val="000D6689"/&gt;&lt;w:rPr&gt;&lt;w:b/&gt;&lt;w:bCs/&gt;&lt;w:noProof w:val="0"/&gt;&lt;/w:rPr&gt;&lt;/w:style&gt;&lt;w:style w:type="character" w:styleId="Starkbetoning"&gt;&lt;w:name w:val="Intense Emphasis"/&gt;&lt;w:basedOn w:val="Standardstycketeckensnitt"/&gt;&lt;w:uiPriority w:val="21"/&gt;&lt;w:semiHidden/&gt;&lt;w:qFormat/&gt;&lt;w:rsid w:val="000D6689"/&gt;&lt;w:rPr&gt;&lt;w:i/&gt;&lt;w:iCs/&gt;&lt;w:noProof w:val="0"/&gt;&lt;w:color w:val="1A3050" w:themeColor="accent1"/&gt;&lt;/w:rPr&gt;&lt;/w:style&gt;&lt;w:style w:type="character" w:styleId="Starkreferens"&gt;&lt;w:name w:val="Intense Reference"/&gt;&lt;w:basedOn w:val="Standardstycketeckensnitt"/&gt;&lt;w:uiPriority w:val="32"/&gt;&lt;w:semiHidden/&gt;&lt;w:qFormat/&gt;&lt;w:rsid w:val="000D6689"/&gt;&lt;w:rPr&gt;&lt;w:b/&gt;&lt;w:bCs/&gt;&lt;w:smallCaps/&gt;&lt;w:noProof w:val="0"/&gt;&lt;w:color w:val="1A3050" w:themeColor="accent1"/&gt;&lt;w:spacing w:val="5"/&gt;&lt;/w:rPr&gt;&lt;/w:style&gt;&lt;w:style w:type="paragraph" w:styleId="Starktcitat"&gt;&lt;w:name w:val="Intense Quote"/&gt;&lt;w:basedOn w:val="Normal"/&gt;&lt;w:next w:val="Normal"/&gt;&lt;w:link w:val="StarktcitatChar"/&gt;&lt;w:uiPriority w:val="30"/&gt;&lt;w:semiHidden/&gt;&lt;w:qFormat/&gt;&lt;w:rsid w:val="000D6689"/&gt;&lt;w:pPr&gt;&lt;w:pBdr&gt;&lt;w:top w:val="single" w:sz="4" w:space="10" w:color="1A3050" w:themeColor="accent1"/&gt;&lt;w:bottom w:val="single" w:sz="4" w:space="10" w:color="1A3050" w:themeColor="accent1"/&gt;&lt;/w:pBdr&gt;&lt;w:spacing w:before="360" w:after="360"/&gt;&lt;w:ind w:left="864" w:right="864"/&gt;&lt;w:jc w:val="center"/&gt;&lt;/w:pPr&gt;&lt;w:rPr&gt;&lt;w:i/&gt;&lt;w:iCs/&gt;&lt;w:color w:val="1A3050" w:themeColor="accent1"/&gt;&lt;/w:rPr&gt;&lt;/w:style&gt;&lt;w:style w:type="character" w:customStyle="1" w:styleId="StarktcitatChar"&gt;&lt;w:name w:val="Starkt citat Char"/&gt;&lt;w:basedOn w:val="Standardstycketeckensnitt"/&gt;&lt;w:link w:val="Starktcitat"/&gt;&lt;w:uiPriority w:val="30"/&gt;&lt;w:semiHidden/&gt;&lt;w:rsid w:val="000D6689"/&gt;&lt;w:rPr&gt;&lt;w:i/&gt;&lt;w:iCs/&gt;&lt;w:color w:val="1A3050" w:themeColor="accent1"/&gt;&lt;/w:rPr&gt;&lt;/w:style&gt;&lt;w:style w:type="table" w:styleId="Tabellmed3D-effekter1"&gt;&lt;w:name w:val="Table 3D effects 1"/&gt;&lt;w:basedOn w:val="Normaltabell"/&gt;&lt;w:uiPriority w:val="99"/&gt;&lt;w:semiHidden/&gt;&lt;w:unhideWhenUsed/&gt;&lt;w:rsid w:val="000D6689"/&gt;&lt;w:tblPr/&gt;&lt;w:tcPr&gt;&lt;w:shd w:val="solid" w:color="C0C0C0" w:fill="FFFFFF"/&gt;&lt;/w:tcPr&gt;&lt;w:tblStylePr w:type="firstRow"&gt;&lt;w:rPr&gt;&lt;w:b/&gt;&lt;w:bCs/&gt;&lt;w:color w:val="800080"/&gt;&lt;/w:rPr&gt;&lt;w:tblPr/&gt;&lt;w:tcPr&gt;&lt;w:tcBorders&gt;&lt;w:bottom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w:color="FFFFFF"/&gt;&lt;w:tl2br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w:sz="6" w:space="0" w:color="FFFFFF"/&gt;&lt;w:tl2br w:val="none" w:sz="0" w:space="0" w:color="auto"/&gt;&lt;w:tr2bl w:val="none" w:sz="0" w:space="0" w:color="auto"/&gt;&lt;/w:tcBorders&gt;&lt;/w:tcPr&gt;&lt;/w:tblStylePr&gt;&lt;w:tblStylePr w:type="neCell"&gt;&lt;w:tblPr/&gt;&lt;w:tcPr&gt;&lt;w:tcBorders&gt;&lt;w:left w:val="none" w:sz="0" w:space="0" w:color="auto"/&gt;&lt;w:bottom w:val="none" w:sz="0" w:space="0" w:color="auto"/&gt;&lt;w:tl2br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w:type="nwCell"&gt;&lt;w:tblPr/&gt;&lt;w:tcPr&gt;&lt;w:tcBorders&gt;&lt;w:bottom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w:color="auto"/&gt;&lt;/w:tcBorders&gt;&lt;/w:tcPr&gt;&lt;/w:tblStylePr&gt;&lt;w:tblStylePr w:type="seCell"&gt;&lt;w:tblPr/&gt;&lt;w:tcPr&gt;&lt;w:tcBorders&gt;&lt;w:top w:val="none" w:sz="0" w:space="0" w:color="auto"/&gt;&lt;w:left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w:val="000080"/&gt;&lt;/w:rPr&gt;&lt;w:tblPr/&gt;&lt;w:tcPr&gt;&lt;w:tcBorders&gt;&lt;w:top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w:styleId="Tabellmed3D-effekter2"&gt;&lt;w:name w:val="Table 3D effects 2"/&gt;&lt;w:basedOn w:val="Normaltabell"/&gt;&lt;w:uiPriority w:val="99"/&gt;&lt;w:semiHidden/&gt;&lt;w:unhideWhenUsed/&gt;&lt;w:rsid w:val="000D6689"/&gt;&lt;w:tblPr&gt;&lt;w:tblStyleRowBandSize w:val="1"/&gt;&lt;/w:tblPr&gt;&lt;w:tcPr&gt;&lt;w:shd w:val="solid" w:color="C0C0C0" w:fill="FFFFFF"/&gt;&lt;/w:tcPr&gt;&lt;w:tblStylePr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w:styleId="Tabellmed3D-effekter3"&gt;&lt;w:name w:val="Table 3D effects 3"/&gt;&lt;w:basedOn w:val="Normaltabell"/&gt;&lt;w:uiPriority w:val="99"/&gt;&lt;w:semiHidden/&gt;&lt;w:unhideWhenUsed/&gt;&lt;w:rsid w:val="000D6689"/&gt;&lt;w:tblPr&gt;&lt;w:tblStyleRowBandSize w:val="1"/&gt;&lt;w:tblStyleColBandSize w:val="1"/&gt;&lt;/w:tblPr&gt;&lt;w:tblStylePr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w:val="pct50" w:color="C0C0C0" w:fill="FFFFFF"/&gt;&lt;/w:tcPr&gt;&lt;/w:tblStylePr&gt;&lt;w:tblStylePr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w:styleId="Tabellmedkolumn1"&gt;&lt;w:name w:val="Table Columns 1"/&gt;&lt;w:basedOn w:val="Normaltabell"/&gt;&lt;w:uiPriority w:val="99"/&gt;&lt;w:semiHidden/&gt;&lt;w:unhideWhenUsed/&gt;&lt;w:rsid w:val="000D6689"/&gt;&lt;w:rPr&gt;&lt;w:b/&gt;&lt;w:bCs/&gt;&lt;/w:rPr&gt;&lt;w:tblPr&gt;&lt;w:tblStyleColBandSize w:val="1"/&gt;&lt;w:tblBorders&gt;&lt;w:top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w:color="000000"/&gt;&lt;/w:tblBorders&gt;&lt;/w:tblPr&gt;&lt;w:tblStylePr w:type="firstRow"&gt;&lt;w:rPr&gt;&lt;w:b w:val="0"/&gt;&lt;w:bCs w:val="0"/&gt;&lt;/w:rPr&gt;&lt;w:tblPr/&gt;&lt;w:tcPr&gt;&lt;w:tcBorders&gt;&lt;w:bottom w:val="double"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w:val="pct25" w:color="000000" w:fill="FFFFFF"/&gt;&lt;/w:tcPr&gt;&lt;/w:tblStylePr&gt;&lt;w:tblStylePr w:type="band2Vert"&gt;&lt;w:rPr&gt;&lt;w:color w:val="auto"/&gt;&lt;/w:rPr&gt;&lt;w:tblPr/&gt;&lt;w:tcPr&gt;&lt;w:shd w:val="pct25" w:color="FFFF00"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w:styleId="Tabellmedkolumn2"&gt;&lt;w:name w:val="Table Columns 2"/&gt;&lt;w:basedOn w:val="Normaltabell"/&gt;&lt;w:uiPriority w:val="99"/&gt;&lt;w:semiHidden/&gt;&lt;w:unhideWhenUsed/&gt;&lt;w:rsid w:val="000D6689"/&gt;&lt;w:rPr&gt;&lt;w:b/&gt;&lt;w:bCs/&gt;&lt;/w:rPr&gt;&lt;w:tblPr&gt;&lt;w:tblStyleColBandSize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w:val="pct30" w:color="000000" w:fill="FFFFFF"/&gt;&lt;/w:tcPr&gt;&lt;/w:tblStylePr&gt;&lt;w:tblStylePr w:type="band2Vert"&gt;&lt;w:rPr&gt;&lt;w:color w:val="auto"/&gt;&lt;/w:rPr&gt;&lt;w:tblPr/&gt;&lt;w:tcPr&gt;&lt;w:shd w:val="pct25" w:color="00FF00"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w:styleId="Tabellmedkolumn3"&gt;&lt;w:name w:val="Table Columns 3"/&gt;&lt;w:basedOn w:val="Normaltabell"/&gt;&lt;w:uiPriority w:val="99"/&gt;&lt;w:semiHidden/&gt;&lt;w:unhideWhenUsed/&gt;&lt;w:rsid w:val="000D6689"/&gt;&lt;w:rPr&gt;&lt;w:b/&gt;&lt;w:bCs/&gt;&lt;/w:rPr&gt;&lt;w:tblPr&gt;&lt;w:tblStyleColBandSize w:val="1"/&gt;&lt;w:tblBorders&gt;&lt;w:top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w:color="000080"/&gt;&lt;w:insideV w:val="single" w:sz="6" w:space="0" w:color="000080"/&gt;&lt;/w:tblBorders&gt;&lt;/w:tblPr&gt;&lt;w:tblStylePr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w:val="0"/&gt;&lt;/w:rPr&gt;&lt;w:tblPr/&gt;&lt;w:tcPr&gt;&lt;w:tcBorders&gt;&lt;w:top w:val="single" w:sz="6" w:space="0" w:color="000080"/&gt;&lt;w:tl2br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w:styleId="Tabellmedkolumn4"&gt;&lt;w:name w:val="Table Columns 4"/&gt;&lt;w:basedOn w:val="Normaltabell"/&gt;&lt;w:uiPriority w:val="99"/&gt;&lt;w:semiHidden/&gt;&lt;w:unhideWhenUsed/&gt;&lt;w:rsid w:val="000D6689"/&gt;&lt;w:tblPr&gt;&lt;w:tblStyleColBandSize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w:val="pct50" w:color="008080"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w:fill="FFFFFF"/&gt;&lt;/w:tcPr&gt;&lt;/w:tblStylePr&gt;&lt;/w:style&gt;&lt;w:style w:type="table" w:styleId="Tabellmedkolumn5"&gt;&lt;w:name w:val="Table Columns 5"/&gt;&lt;w:basedOn w:val="Normaltabell"/&gt;&lt;w:uiPriority w:val="99"/&gt;&lt;w:semiHidden/&gt;&lt;w:unhideWhenUsed/&gt;&lt;w:rsid w:val="000D6689"/&gt;&lt;w:tblPr&gt;&lt;w:tblStyleColBandSize w:val="1"/&gt;&lt;w:tblBorders&gt;&lt;w:top w:val="single" w:sz="12" w:space="0" w:color="808080"/&gt;&lt;w:left w:val="single" w:sz="12" w:space="0" w:color="808080"/&gt;&lt;w:bottom w:val="single" w:sz="12" w:space="0" w:color="808080"/&gt;&lt;w:right w:val="single" w:sz="12" w:space="0" w:color="808080"/&gt;&lt;w:insideV w:val="single" w:sz="6" w:space="0" w:color="C0C0C0"/&gt;&lt;/w:tblBorders&gt;&lt;/w:tblPr&gt;&lt;w:tblStylePr w:type="firstRow"&gt;&lt;w:rPr&gt;&lt;w:b/&gt;&lt;w:bCs/&gt;&lt;w:i/&gt;&lt;w:iCs/&gt;&lt;/w:rPr&gt;&lt;w:tblPr/&gt;&lt;w:tcPr&gt;&lt;w:tcBorders&gt;&lt;w:bottom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w:color="808080"/&gt;&lt;w:tl2br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w:val="auto"/&gt;&lt;/w:rPr&gt;&lt;/w:tblStylePr&gt;&lt;/w:style&gt;&lt;w:style w:type="table" w:styleId="Tabellista1"&gt;&lt;w:name w:val="Table List 1"/&gt;&lt;w:basedOn w:val="Normaltabell"/&gt;&lt;w:uiPriority w:val="99"/&gt;&lt;w:semiHidden/&gt;&lt;w:unhideWhenUsed/&gt;&lt;w:rsid w:val="000D6689"/&gt;&lt;w:tblPr&gt;&lt;w:tblStyleRowBandSize w:val="1"/&gt;&lt;w:tblBorders&gt;&lt;w:top w:val="single" w:sz="12" w:space="0" w:color="008080"/&gt;&lt;w:left w:val="single" w:sz="6" w:space="0" w:color="008080"/&gt;&lt;w:bottom w:val="single" w:sz="12" w:space="0" w:color="008080"/&gt;&lt;w:right w:val="single" w:sz="6" w:space="0" w:color="008080"/&gt;&lt;/w:tblBorders&gt;&lt;/w:tblPr&gt;&lt;w:tblStylePr w:type="firstRow"&gt;&lt;w:rPr&gt;&lt;w:b/&gt;&lt;w:bCs/&gt;&lt;w:i/&gt;&lt;w:iCs/&gt;&lt;w:color w:val="800000"/&gt;&lt;/w:rPr&gt;&lt;w:tblPr/&gt;&lt;w:tcPr&gt;&lt;w:tcBorders&gt;&lt;w:bottom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w:styleId="Tabellista2"&gt;&lt;w:name w:val="Table List 2"/&gt;&lt;w:basedOn w:val="Normaltabell"/&gt;&lt;w:uiPriority w:val="99"/&gt;&lt;w:semiHidden/&gt;&lt;w:unhideWhenUsed/&gt;&lt;w:rsid w:val="000D6689"/&gt;&lt;w:tblPr&gt;&lt;w:tblStyleRowBandSize w:val="2"/&gt;&lt;w:tblBorders&gt;&lt;w:bottom w:val="single" w:sz="12" w:space="0" w:color="808080"/&gt;&lt;/w:tblBorders&gt;&lt;/w:tblPr&gt;&lt;w:tblStylePr w:type="firstRow"&gt;&lt;w:rPr&gt;&lt;w:b/&gt;&lt;w:bCs/&gt;&lt;w:color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w:val="pct75" w:color="008080" w:fill="008000"/&gt;&lt;/w:tcPr&gt;&lt;/w:tblStylePr&gt;&lt;w:tblStylePr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w:color="00FF00"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w:styleId="Tabellista3"&gt;&lt;w:name w:val="Table List 3"/&gt;&lt;w:basedOn w:val="Normaltabell"/&gt;&lt;w:uiPriority w:val="99"/&gt;&lt;w:semiHidden/&gt;&lt;w:unhideWhenUsed/&gt;&lt;w:rsid w:val="000D6689"/&gt;&lt;w:tblPr&gt;&lt;w:tblBorders&gt;&lt;w:top w:val="single" w:sz="12" w:space="0" w:color="000000"/&gt;&lt;w:bottom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w:val="000080"/&gt;&lt;/w:rPr&gt;&lt;w:tblPr/&gt;&lt;w:tcPr&gt;&lt;w:tcBorders&gt;&lt;w:bottom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w:type="swCell"&gt;&lt;w:rPr&gt;&lt;w:i/&gt;&lt;w:iCs/&gt;&lt;w:color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w:styleId="Tabellista4"&gt;&lt;w:name w:val="Table List 4"/&gt;&lt;w:basedOn w:val="Normaltabell"/&gt;&lt;w:uiPriority w:val="99"/&gt;&lt;w:semiHidden/&gt;&lt;w:unhideWhenUsed/&gt;&lt;w:rsid w:val="000D6689"/&gt;&lt;w:tblPr&gt;&lt;w:tblBorders&gt;&lt;w:top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w:color="808080" w:fill="FFFFFF"/&gt;&lt;/w:tcPr&gt;&lt;/w:tblStylePr&gt;&lt;/w:style&gt;&lt;w:style w:type="table" w:styleId="Tabellista5"&gt;&lt;w:name w:val="Table List 5"/&gt;&lt;w:basedOn w:val="Normaltabell"/&gt;&lt;w:uiPriority w:val="99"/&gt;&lt;w:semiHidden/&gt;&lt;w:unhideWhenUsed/&gt;&lt;w:rsid w:val="000D6689"/&gt;&lt;w:tblPr&gt;&lt;w:tblBorders&gt;&lt;w:top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w:styleId="Tabellista6"&gt;&lt;w:name w:val="Table List 6"/&gt;&lt;w:basedOn w:val="Normaltabell"/&gt;&lt;w:uiPriority w:val="99"/&gt;&lt;w:semiHidden/&gt;&lt;w:unhideWhenUsed/&gt;&lt;w:rsid w:val="000D6689"/&gt;&lt;w:tblPr&gt;&lt;w:tblStyleRowBandSize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w:color="000000"/&gt;&lt;/w:tblBorders&gt;&lt;/w:tblPr&gt;&lt;w:tcPr&gt;&lt;w:shd w:val="pct50" w:color="000000" w:fill="FFFFFF"/&gt;&lt;/w:tcPr&gt;&lt;w:tblStylePr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w:type="band1Horz"&gt;&lt;w:tblPr/&gt;&lt;w:tcPr&gt;&lt;w:tcBorders&gt;&lt;w:tl2br w:val="none" w:sz="0" w:space="0" w:color="auto"/&gt;&lt;w:tr2bl w:val="none" w:sz="0" w:space="0" w:color="auto"/&gt;&lt;/w:tcBorders&gt;&lt;w:shd w:val="pct25" w:color="000000" w:fill="FFFFFF"/&gt;&lt;/w:tcPr&gt;&lt;/w:tblStylePr&gt;&lt;/w:style&gt;&lt;w:style w:type="table" w:styleId="Tabellista7"&gt;&lt;w:name w:val="Table List 7"/&gt;&lt;w:basedOn w:val="Normaltabell"/&gt;&lt;w:uiPriority w:val="99"/&gt;&lt;w:semiHidden/&gt;&lt;w:unhideWhenUsed/&gt;&lt;w:rsid w:val="000D6689"/&gt;&lt;w:tblPr&gt;&lt;w:tblStyleRowBandSize w:val="1"/&gt;&lt;w:tblBorders&gt;&lt;w:top w:val="single" w:sz="12" w:space="0" w:color="008000"/&gt;&lt;w:left w:val="single" w:sz="6" w:space="0" w:color="008000"/&gt;&lt;w:bottom w:val="single" w:sz="12" w:space="0" w:color="008000"/&gt;&lt;w:right w:val="single" w:sz="6" w:space="0" w:color="008000"/&gt;&lt;w:insideH w:val="single" w:sz="6" w:space="0" w:color="000000"/&gt;&lt;/w:tblBorders&gt;&lt;/w:tblPr&gt;&lt;w:tblStylePr w:type="firstRow"&gt;&lt;w:rPr&gt;&lt;w:b/&gt;&lt;w:bCs/&gt;&lt;/w:rPr&gt;&lt;w:tblPr/&gt;&lt;w:tcPr&gt;&lt;w:tcBorders&gt;&lt;w:bottom w:val="single" w:sz="12" w:space="0" w:color="008000"/&gt;&lt;w:tl2br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w:type="lastRow"&gt;&lt;w:rPr&gt;&lt;w:b/&gt;&lt;w:bCs/&gt;&lt;/w:rPr&gt;&lt;w:tblPr/&gt;&lt;w:tcPr&gt;&lt;w:tcBorders&gt;&lt;w:top w:val="single" w:sz="12" w:space="0" w:color="008000"/&gt;&lt;w:tl2br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w:fill="FFFFFF"/&gt;&lt;/w:tcPr&gt;&lt;/w:tblStylePr&gt;&lt;/w:style&gt;&lt;w:style w:type="table" w:styleId="Tabellista8"&gt;&lt;w:name w:val="Table List 8"/&gt;&lt;w:basedOn w:val="Normaltabell"/&gt;&lt;w:uiPriority w:val="99"/&gt;&lt;w:semiHidden/&gt;&lt;w:unhideWhenUsed/&gt;&lt;w:rsid w:val="000D6689"/&gt;&lt;w:tblPr&gt;&lt;w:tblStyleRowBandSize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w:color="000000"/&gt;&lt;w:insideV w:val="single" w:sz="6" w:space="0" w:color="000000"/&gt;&lt;/w:tblBorders&gt;&lt;/w:tblPr&gt;&lt;w:tblStylePr w:type="firstRow"&gt;&lt;w:rPr&gt;&lt;w:b/&gt;&lt;w:bCs/&gt;&lt;w:i/&gt;&lt;w:iCs/&gt;&lt;/w:rPr&gt;&lt;w:tblPr/&gt;&lt;w:tcPr&gt;&lt;w:tcBorders&gt;&lt;w:bottom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w:color="FFFF00" w:fill="FFFFFF"/&gt;&lt;/w:tcPr&gt;&lt;/w:tblStylePr&gt;&lt;w:tblStylePr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w:val="pct50" w:color="FF0000" w:fill="FFFFFF"/&gt;&lt;/w:tcPr&gt;&lt;/w:tblStylePr&gt;&lt;/w:style&gt;&lt;w:style w:type="table" w:styleId="Tabellrutnt1"&gt;&lt;w:name w:val="Table Grid 1"/&gt;&lt;w:basedOn w:val="Normaltabell"/&gt;&lt;w:uiPriority w:val="99"/&gt;&lt;w:semiHidden/&gt;&lt;w:unhideWhenUsed/&gt;&lt;w:rsid w:val="000D6689"/&gt;&lt;w:tblPr&gt;&lt;w:tblBorders&gt;&lt;w:top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w:type="lastRow"&gt;&lt;w:rPr&gt;&lt;w:i/&gt;&lt;w:iCs/&gt;&lt;/w:rPr&gt;&lt;w:tblPr/&gt;&lt;w:tcPr&gt;&lt;w:tcBorders&gt;&lt;w:tl2br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w:styleId="Tabellrutnt2"&gt;&lt;w:name w:val="Table Grid 2"/&gt;&lt;w:basedOn w:val="Normaltabell"/&gt;&lt;w:uiPriority w:val="99"/&gt;&lt;w:semiHidden/&gt;&lt;w:unhideWhenUsed/&gt;&lt;w:rsid w:val="000D6689"/&gt;&lt;w:tblPr&gt;&lt;w:tblBorders&gt;&lt;w:insideH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w:styleId="Tabellrutnt3"&gt;&lt;w:name w:val="Table Grid 3"/&gt;&lt;w:basedOn w:val="Normaltabell"/&gt;&lt;w:uiPriority w:val="99"/&gt;&lt;w:semiHidden/&gt;&lt;w:unhideWhenUsed/&gt;&lt;w:rsid w:val="000D6689"/&gt;&lt;w:tblPr&gt;&lt;w:tblBorders&gt;&lt;w:top w:val="single" w:sz="6" w:space="0" w:color="000000"/&gt;&lt;w:left w:val="single" w:sz="12" w:space="0" w:color="000000"/&gt;&lt;w:bottom w:val="single" w:sz="6"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w:styleId="Tabellrutnt4"&gt;&lt;w:name w:val="Table Grid 4"/&gt;&lt;w:basedOn w:val="Normaltabell"/&gt;&lt;w:uiPriority w:val="99"/&gt;&lt;w:semiHidden/&gt;&lt;w:unhideWhenUsed/&gt;&lt;w:rsid w:val="000D6689"/&gt;&lt;w:tblPr&gt;&lt;w:tblBorders&gt;&lt;w:left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w:type="firstRow"&gt;&lt;w:rPr&gt;&lt;w:color w:val="auto"/&gt;&lt;/w:rPr&gt;&lt;w:tblPr/&gt;&lt;w:tcPr&gt;&lt;w:tcBorders&gt;&lt;w:bottom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w:styleId="Tabellrutnt5"&gt;&lt;w:name w:val="Table Grid 5"/&gt;&lt;w:basedOn w:val="Normaltabell"/&gt;&lt;w:uiPriority w:val="99"/&gt;&lt;w:semiHidden/&gt;&lt;w:unhideWhenUsed/&gt;&lt;w:rsid w:val="000D6689"/&gt;&lt;w:tblPr&gt;&lt;w:tblBorders&gt;&lt;w:top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w:styleId="Tabellrutnt6"&gt;&lt;w:name w:val="Table Grid 6"/&gt;&lt;w:basedOn w:val="Normaltabell"/&gt;&lt;w:uiPriority w:val="99"/&gt;&lt;w:semiHidden/&gt;&lt;w:unhideWhenUsed/&gt;&lt;w:rsid w:val="000D6689"/&gt;&lt;w:tblPr&gt;&lt;w:tblBorders&gt;&lt;w:top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w:styleId="Tabellrutnt7"&gt;&lt;w:name w:val="Table Grid 7"/&gt;&lt;w:basedOn w:val="Normaltabell"/&gt;&lt;w:uiPriority w:val="99"/&gt;&lt;w:semiHidden/&gt;&lt;w:unhideWhenUsed/&gt;&lt;w:rsid w:val="000D6689"/&gt;&lt;w:rPr&gt;&lt;w:b/&gt;&lt;w:bCs/&gt;&lt;/w:rPr&gt;&lt;w:tblPr&gt;&lt;w:tblBorders&gt;&lt;w:top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 w:val="0"/&gt;&lt;w:bCs w:val="0"/&gt;&lt;/w:rPr&gt;&lt;w:tblPr/&gt;&lt;w:tcPr&gt;&lt;w:tcBorders&gt;&lt;w:bottom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w:styleId="Tabellrutnt8"&gt;&lt;w:name w:val="Table Grid 8"/&gt;&lt;w:basedOn w:val="Normaltabell"/&gt;&lt;w:uiPriority w:val="99"/&gt;&lt;w:semiHidden/&gt;&lt;w:unhideWhenUsed/&gt;&lt;w:rsid w:val="000D6689"/&gt;&lt;w:tblPr&gt;&lt;w:tblBorders&gt;&lt;w:top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w:color="000080"/&gt;&lt;w:insideH w:val="single" w:sz="6" w:space="0" w:color="000080"/&gt;&lt;w:insideV w:val="single" w:sz="6" w:space="0" w:color="000080"/&gt;&lt;/w:tblBorders&gt;&lt;/w:tblPr&gt;&lt;w:tcPr&gt;&lt;w:shd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w:styleId="Tabellrutntljust"&gt;&lt;w:name w:val="Grid Table Light"/&gt;&lt;w:basedOn w:val="Normaltabell"/&gt;&lt;w:uiPriority w:val="40"/&gt;&lt;w:rsid w:val="000D6689"/&gt;&lt;w:pPr&gt;&lt;w:spacing w:after="0" w:line="240" w:lineRule="auto"/&gt;&lt;/w:pPr&gt;&lt;w:tblPr&gt;&lt;w:tblBorders&gt;&lt;w:top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w:styleId="Tabelltema"&gt;&lt;w:name w:val="Table Theme"/&gt;&lt;w:basedOn w:val="Normaltabell"/&gt;&lt;w:uiPriority w:val="99"/&gt;&lt;w:semiHidden/&gt;&lt;w:unhideWhenUsed/&gt;&lt;w:rsid w:val="000D6689"/&gt;&lt;w:tblPr&gt;&lt;w:tblBorders&gt;&lt;w:top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w:styleId="Underrubrik"&gt;&lt;w:name w:val="Subtitle"/&gt;&lt;w:basedOn w:val="Normal"/&gt;&lt;w:next w:val="Normal"/&gt;&lt;w:link w:val="UnderrubrikChar"/&gt;&lt;w:uiPriority w:val="11"/&gt;&lt;w:semiHidden/&gt;&lt;w:qFormat/&gt;&lt;w:rsid w:val="000D6689"/&gt;&lt;w:pPr&gt;&lt;w:numPr&gt;&lt;w:ilvl w:val="1"/&gt;&lt;/w:numPr&gt;&lt;w:spacing w:after="160"/&gt;&lt;/w:pPr&gt;&lt;w:rPr&gt;&lt;w:rFonts w:eastAsiaTheme="minorEastAsia"/&gt;&lt;w:color w:val="5A5A5A" w:themeColor="text1" w:themeTint="A5"/&gt;&lt;w:spacing w:val="15"/&gt;&lt;w:sz w:val="22"/&gt;&lt;w:szCs w:val="22"/&gt;&lt;/w:rPr&gt;&lt;/w:style&gt;&lt;w:style w:type="character" w:customStyle="1" w:styleId="UnderrubrikChar"&gt;&lt;w:name w:val="Underrubrik Char"/&gt;&lt;w:basedOn w:val="Standardstycketeckensnitt"/&gt;&lt;w:link w:val="Underrubrik"/&gt;&lt;w:uiPriority w:val="11"/&gt;&lt;w:semiHidden/&gt;&lt;w:rsid w:val="000D6689"/&gt;&lt;w:rPr&gt;&lt;w:rFonts w:eastAsiaTheme="minorEastAsia"/&gt;&lt;w:color w:val="5A5A5A" w:themeColor="text1" w:themeTint="A5"/&gt;&lt;w:spacing w:val="15"/&gt;&lt;w:sz w:val="22"/&gt;&lt;w:szCs w:val="22"/&gt;&lt;/w:rPr&gt;&lt;/w:style&gt;&lt;w:style w:type="table" w:styleId="Webbtabell1"&gt;&lt;w:name w:val="Table Web 1"/&gt;&lt;w:basedOn w:val="Normaltabell"/&gt;&lt;w:uiPriority w:val="99"/&gt;&lt;w:semiHidden/&gt;&lt;w:unhideWhenUsed/&gt;&lt;w:rsid w:val="000D6689"/&gt;&lt;w:tblPr&gt;&lt;w:tblCellSpacing w:w="20" w:type="dxa"/&gt;&lt;w:tblBorders&gt;&lt;w:top w:val="outset" w:sz="6" w:space="0" w:color="auto"/&gt;&lt;w:left w:val="outset" w:sz="6" w:space="0" w:color="auto"/&gt;&lt;w:bottom w:val="outset" w:sz="6" w:space="0" w:color="auto"/&gt;&lt;w:right w:val="outset" w:sz="6"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w:styleId="Webbtabell2"&gt;&lt;w:name w:val="Table Web 2"/&gt;&lt;w:basedOn w:val="Normaltabell"/&gt;&lt;w:uiPriority w:val="99"/&gt;&lt;w:semiHidden/&gt;&lt;w:unhideWhenUsed/&gt;&lt;w:rsid w:val="000D6689"/&gt;&lt;w:tblPr&gt;&lt;w:tblCellSpacing w:w="20" w:type="dxa"/&gt;&lt;w:tblBorders&gt;&lt;w:top w:val="inset" w:sz="6" w:space="0" w:color="auto"/&gt;&lt;w:left w:val="inset" w:sz="6" w:space="0" w:color="auto"/&gt;&lt;w:bottom w:val="inset" w:sz="6" w:space="0" w:color="auto"/&gt;&lt;w:right w:val="inset" w:sz="6" w:space="0" w:color="auto"/&gt;&lt;w:insideH w:val="inset" w:sz="6" w:space="0" w:color="auto"/&gt;&lt;w:insideV w:val="inset"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w:styleId="Webbtabell3"&gt;&lt;w:name w:val="Table Web 3"/&gt;&lt;w:basedOn w:val="Normaltabell"/&gt;&lt;w:uiPriority w:val="99"/&gt;&lt;w:semiHidden/&gt;&lt;w:unhideWhenUsed/&gt;&lt;w:rsid w:val="000D6689"/&gt;&lt;w:tblPr&gt;&lt;w:tblCellSpacing w:w="20" w:type="dxa"/&gt;&lt;w:tblBorders&gt;&lt;w:top w:val="outset" w:sz="24" w:space="0" w:color="auto"/&gt;&lt;w:left w:val="outset" w:sz="24" w:space="0" w:color="auto"/&gt;&lt;w:bottom w:val="outset" w:sz="24" w:space="0" w:color="auto"/&gt;&lt;w:right w:val="outset" w:sz="24"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w:val="FFFFFF7C"/&gt;&lt;w:multiLevelType w:val="singleLevel"/&gt;&lt;w:tmpl w:val="0E5E7DE6"/&gt;&lt;w:lvl w:ilvl="0"&gt;&lt;w:start w:val="1"/&gt;&lt;w:numFmt w:val="decimal"/&gt;&lt;w:pStyle w:val="Numreradlista5"/&gt;&lt;w:lvlText w:val="%1."/&gt;&lt;w:lvlJc w:val="left"/&gt;&lt;w:pPr&gt;&lt;w:tabs&gt;&lt;w:tab w:val="num" w:pos="1492"/&gt;&lt;/w:tabs&gt;&lt;w:ind w:left="1492" w:hanging="360"/&gt;&lt;/w:pPr&gt;&lt;/w:lvl&gt;&lt;/w:abstractNum&gt;&lt;w:abstractNum w:abstractNumId="1" w15:restartNumberingAfterBreak="0"&gt;&lt;w:nsid w:val="FFFFFF7D"/&gt;&lt;w:multiLevelType w:val="singleLevel"/&gt;&lt;w:tmpl w:val="1E6A3BFA"/&gt;&lt;w:lvl w:ilvl="0"&gt;&lt;w:start w:val="1"/&gt;&lt;w:numFmt w:val="decimal"/&gt;&lt;w:pStyle w:val="Numreradlista4"/&gt;&lt;w:lvlText w:val="%1."/&gt;&lt;w:lvlJc w:val="left"/&gt;&lt;w:pPr&gt;&lt;w:tabs&gt;&lt;w:tab w:val="num" w:pos="1209"/&gt;&lt;/w:tabs&gt;&lt;w:ind w:left="1209" w:hanging="360"/&gt;&lt;/w:pPr&gt;&lt;/w:lvl&gt;&lt;/w:abstractNum&gt;&lt;w:abstractNum w:abstractNumId="2" w15:restartNumberingAfterBreak="0"&gt;&lt;w:nsid w:val="FFFFFF7E"/&gt;&lt;w:multiLevelType w:val="singleLevel"/&gt;&lt;w:tmpl w:val="D6C6E7A4"/&gt;&lt;w:lvl w:ilvl="0"&gt;&lt;w:start w:val="1"/&gt;&lt;w:numFmt w:val="decimal"/&gt;&lt;w:lvlText w:val="%1."/&gt;&lt;w:lvlJc w:val="left"/&gt;&lt;w:pPr&gt;&lt;w:tabs&gt;&lt;w:tab w:val="num" w:pos="926"/&gt;&lt;/w:tabs&gt;&lt;w:ind w:left="926" w:hanging="360"/&gt;&lt;/w:pPr&gt;&lt;/w:lvl&gt;&lt;/w:abstractNum&gt;&lt;w:abstractNum w:abstractNumId="3" w15:restartNumberingAfterBreak="0"&gt;&lt;w:nsid w:val="FFFFFF7F"/&gt;&lt;w:multiLevelType w:val="singleLevel"/&gt;&lt;w:tmpl w:val="D8084780"/&gt;&lt;w:lvl w:ilvl="0"&gt;&lt;w:start w:val="1"/&gt;&lt;w:numFmt w:val="decimal"/&gt;&lt;w:lvlText w:val="%1."/&gt;&lt;w:lvlJc w:val="left"/&gt;&lt;w:pPr&gt;&lt;w:tabs&gt;&lt;w:tab w:val="num" w:pos="643"/&gt;&lt;/w:tabs&gt;&lt;w:ind w:left="643" w:hanging="360"/&gt;&lt;/w:pPr&gt;&lt;/w:lvl&gt;&lt;/w:abstractNum&gt;&lt;w:abstractNum w:abstractNumId="4" w15:restartNumberingAfterBreak="0"&gt;&lt;w:nsid w:val="FFFFFF80"/&gt;&lt;w:multiLevelType w:val="singleLevel"/&gt;&lt;w:tmpl w:val="F2CAB76C"/&gt;&lt;w:lvl w:ilvl="0"&gt;&lt;w:start w:val="1"/&gt;&lt;w:numFmt w:val="bullet"/&gt;&lt;w:pStyle w:val="Punktlista5"/&gt;&lt;w:lvlText w:val=""/&gt;&lt;w:lvlJc w:val="left"/&gt;&lt;w:pPr&gt;&lt;w:tabs&gt;&lt;w:tab w:val="num" w:pos="1492"/&gt;&lt;/w:tabs&gt;&lt;w:ind w:left="1492"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w:val="1E2614EE"/&gt;&lt;w:lvl w:ilvl="0"&gt;&lt;w:start w:val="1"/&gt;&lt;w:numFmt w:val="bullet"/&gt;&lt;w:pStyle w:val="Punktlista4"/&gt;&lt;w:lvlText w:val=""/&gt;&lt;w:lvlJc w:val="left"/&gt;&lt;w:pPr&gt;&lt;w:tabs&gt;&lt;w:tab w:val="num" w:pos="1209"/&gt;&lt;/w:tabs&gt;&lt;w:ind w:left="1209"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w:val="48BCAF84"/&gt;&lt;w:lvl w:ilvl="0"&gt;&lt;w:start w:val="1"/&gt;&lt;w:numFmt w:val="bullet"/&gt;&lt;w:lvlText w:val=""/&gt;&lt;w:lvlJc w:val="left"/&gt;&lt;w:pPr&gt;&lt;w:tabs&gt;&lt;w:tab w:val="num" w:pos="926"/&gt;&lt;/w:tabs&gt;&lt;w:ind w:left="926"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w:val="53B47DC8"/&gt;&lt;w:lvl w:ilvl="0"&gt;&lt;w:start w:val="1"/&gt;&lt;w:numFmt w:val="bullet"/&gt;&lt;w:lvlText w:val="•"/&gt;&lt;w:lvlJc w:val="left"/&gt;&lt;w:pPr&gt;&lt;w:ind w:left="644" w:hanging="360"/&gt;&lt;/w:pPr&gt;&lt;w:rPr&gt;&lt;w:rFonts w:ascii="Garamond" w:hAnsi="Garamond" w:hint="default"/&gt;&lt;/w:rPr&gt;&lt;/w:lvl&gt;&lt;/w:abstractNum&gt;&lt;w:abstractNum w:abstractNumId="8" w15:restartNumberingAfterBreak="0"&gt;&lt;w:nsid w:val="FFFFFF88"/&gt;&lt;w:multiLevelType w:val="singleLevel"/&gt;&lt;w:tmpl w:val="29E6E964"/&gt;&lt;w:lvl w:ilvl="0"&gt;&lt;w:start w:val="1"/&gt;&lt;w:numFmt w:val="decimal"/&gt;&lt;w:lvlText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w:val="7D0CD2A6"/&gt;&lt;w:lvl w:ilvl="0"&gt;&lt;w:start w:val="1"/&gt;&lt;w:numFmt w:val="bullet"/&gt;&lt;w:lvlText w:val="•"/&gt;&lt;w:lvlJc w:val="left"/&gt;&lt;w:pPr&gt;&lt;w:ind w:left="360" w:hanging="360"/&gt;&lt;/w:pPr&gt;&lt;w:rPr&gt;&lt;w:rFonts w:ascii="Garamond" w:hAnsi="Garamond" w:hint="default"/&gt;&lt;/w:rPr&gt;&lt;/w:lvl&gt;&lt;/w:abstractNum&gt;&lt;w:abstractNum w:abstractNumId="10" w15:restartNumberingAfterBreak="0"&gt;&lt;w:nsid w:val="01222A43"/&gt;&lt;w:multiLevelType w:val="multilevel"/&gt;&lt;w:tmpl w:val="186C6512"/&gt;&lt;w:styleLink w:val="Strecklistan"/&gt;&lt;w:lvl w:ilvl="0"&gt;&lt;w:start w:val="1"/&gt;&lt;w:numFmt w:val="bullet"/&gt;&lt;w:pStyle w:val="Strecklista"/&gt;&lt;w:lvlText w:val="−"/&gt;&lt;w:lvlJc w:val="left"/&gt;&lt;w:pPr&gt;&lt;w:tabs&gt;&lt;w:tab w:val="num" w:pos="425"/&gt;&lt;/w:tabs&gt;&lt;w:ind w:left="425" w:hanging="425"/&gt;&lt;/w:pPr&gt;&lt;w:rPr&gt;&lt;w:rFonts w:ascii="Garamond" w:hAnsi="Garamond" w:hint="default"/&gt;&lt;/w:rPr&gt;&lt;/w:lvl&gt;&lt;w:lvl w:ilvl="1"&gt;&lt;w:start w:val="1"/&gt;&lt;w:numFmt w:val="bullet"/&gt;&lt;w:pStyle w:val="Strecklista2"/&gt;&lt;w:lvlText w:val="−"/&gt;&lt;w:lvlJc w:val="left"/&gt;&lt;w:pPr&gt;&lt;w:tabs&gt;&lt;w:tab w:val="num" w:pos="851"/&gt;&lt;/w:tabs&gt;&lt;w:ind w:left="851" w:hanging="426"/&gt;&lt;/w:pPr&gt;&lt;w:rPr&gt;&lt;w:rFonts w:ascii="Garamond" w:hAnsi="Garamond" w:hint="default"/&gt;&lt;/w:rPr&gt;&lt;/w:lvl&gt;&lt;w:lvl w:ilvl="2"&gt;&lt;w:start w:val="1"/&gt;&lt;w:numFmt w:val="bullet"/&gt;&lt;w:pStyle w:val="Strecklista3"/&gt;&lt;w:lvlText w:val="−"/&gt;&lt;w:lvlJc w:val="left"/&gt;&lt;w:pPr&gt;&lt;w:tabs&gt;&lt;w:tab w:val="num" w:pos="1276"/&gt;&lt;/w:tabs&gt;&lt;w:ind w:left="1276" w:hanging="425"/&gt;&lt;/w:pPr&gt;&lt;w:rPr&gt;&lt;w:rFonts w:ascii="Garamond" w:hAnsi="Garamond" w:hint="default"/&gt;&lt;/w:rPr&gt;&lt;/w:lvl&gt;&lt;w:lvl w:ilvl="3"&gt;&lt;w:start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w:abstractNumId="11" w15:restartNumberingAfterBreak="0"&gt;&lt;w:nsid w:val="0A503F4C"/&gt;&lt;w:multiLevelType w:val="multilevel"/&gt;&lt;w:tmpl w:val="1A20A4CA"/&gt;&lt;w:numStyleLink w:val="RKPunktlista"/&gt;&lt;/w:abstractNum&gt;&lt;w:abstractNum w:abstractNumId="12" w15:restartNumberingAfterBreak="0"&gt;&lt;w:nsid w:val="0ED533F4"/&gt;&lt;w:multiLevelType w:val="multilevel"/&gt;&lt;w:tmpl w:val="1B563932"/&gt;&lt;w:numStyleLink w:val="RKNumreradlista"/&gt;&lt;/w:abstractNum&gt;&lt;w:abstractNum w:abstractNumId="13" w15:restartNumberingAfterBreak="0"&gt;&lt;w:nsid w:val="10D15729"/&gt;&lt;w:multiLevelType w:val="multilevel"/&gt;&lt;w:tmpl w:val="1A20A4CA"/&gt;&lt;w:styleLink w:val="RKPunktlista"/&gt;&lt;w:lvl w:ilvl="0"&gt;&lt;w:start w:val="1"/&gt;&lt;w:numFmt w:val="bullet"/&gt;&lt;w:pStyle w:val="Punktlista"/&gt;&lt;w:lvlText w:val="•"/&gt;&lt;w:lvlJc w:val="left"/&gt;&lt;w:pPr&gt;&lt;w:tabs&gt;&lt;w:tab w:val="num" w:pos="425"/&gt;&lt;/w:tabs&gt;&lt;w:ind w:left="425" w:hanging="425"/&gt;&lt;/w:pPr&gt;&lt;w:rPr&gt;&lt;w:rFonts w:ascii="Garamond" w:hAnsi="Garamond" w:hint="default"/&gt;&lt;/w:rPr&gt;&lt;/w:lvl&gt;&lt;w:lvl w:ilvl="1"&gt;&lt;w:start w:val="1"/&gt;&lt;w:numFmt w:val="bullet"/&gt;&lt;w:pStyle w:val="Punktlista2"/&gt;&lt;w:lvlText w:val="o"/&gt;&lt;w:lvlJc w:val="left"/&gt;&lt;w:pPr&gt;&lt;w:tabs&gt;&lt;w:tab w:val="num" w:pos="851"/&gt;&lt;/w:tabs&gt;&lt;w:ind w:left="851" w:hanging="426"/&gt;&lt;/w:pPr&gt;&lt;w:rPr&gt;&lt;w:rFonts w:ascii="Courier New" w:hAnsi="Courier New" w:hint="default"/&gt;&lt;/w:rPr&gt;&lt;/w:lvl&gt;&lt;w:lvl w:ilvl="2"&gt;&lt;w:start w:val="1"/&gt;&lt;w:numFmt w:val="bullet"/&gt;&lt;w:pStyle w:val="Punktlista3"/&gt;&lt;w:lvlText w:val=""/&gt;&lt;w:lvlJc w:val="left"/&gt;&lt;w:pPr&gt;&lt;w:tabs&gt;&lt;w:tab w:val="num" w:pos="1276"/&gt;&lt;/w:tabs&gt;&lt;w:ind w:left="1276" w:hanging="425"/&gt;&lt;/w:pPr&gt;&lt;w:rPr&gt;&lt;w:rFonts w:ascii="Wingdings" w:hAnsi="Wingdings" w:hint="default"/&gt;&lt;/w:rPr&gt;&lt;/w:lvl&gt;&lt;w:lvl w:ilvl="3"&gt;&lt;w:start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w:abstractNumId="14" w15:restartNumberingAfterBreak="0"&gt;&lt;w:nsid w:val="151B5490"/&gt;&lt;w:multiLevelType w:val="multilevel"/&gt;&lt;w:tmpl w:val="1B563932"/&gt;&lt;w:numStyleLink w:val="RKNumreradlista"/&gt;&lt;/w:abstractNum&gt;&lt;w:abstractNum w:abstractNumId="15" w15:restartNumberingAfterBreak="0"&gt;&lt;w:nsid w:val="1F88532F"/&gt;&lt;w:multiLevelType w:val="multilevel"/&gt;&lt;w:tmpl w:val="1B563932"/&gt;&lt;w:numStyleLink w:val="RKNumreradlista"/&gt;&lt;/w:abstractNum&gt;&lt;w:abstractNum w:abstractNumId="16" w15:restartNumberingAfterBreak="0"&gt;&lt;w:nsid w:val="2AB05199"/&gt;&lt;w:multiLevelType w:val="multilevel"/&gt;&lt;w:tmpl w:val="186C6512"/&gt;&lt;w:numStyleLink w:val="Strecklistan"/&gt;&lt;/w:abstractNum&gt;&lt;w:abstractNum w:abstractNumId="17" w15:restartNumberingAfterBreak="0"&gt;&lt;w:nsid w:val="2BE361F1"/&gt;&lt;w:multiLevelType w:val="multilevel"/&gt;&lt;w:tmpl w:val="1B563932"/&gt;&lt;w:numStyleLink w:val="RKNumreradlista"/&gt;&lt;/w:abstractNum&gt;&lt;w:abstractNum w:abstractNumId="18" w15:restartNumberingAfterBreak="0"&gt;&lt;w:nsid w:val="2C9B0453"/&gt;&lt;w:multiLevelType w:val="multilevel"/&gt;&lt;w:tmpl w:val="1A20A4CA"/&gt;&lt;w:numStyleLink w:val="RKPunktlista"/&gt;&lt;/w:abstractNum&gt;&lt;w:abstractNum w:abstractNumId="19" w15:restartNumberingAfterBreak="0"&gt;&lt;w:nsid w:val="2ECF6BA1"/&gt;&lt;w:multiLevelType w:val="multilevel"/&gt;&lt;w:tmpl w:val="1B563932"/&gt;&lt;w:numStyleLink w:val="RKNumreradlista"/&gt;&lt;/w:abstractNum&gt;&lt;w:abstractNum w:abstractNumId="20" w15:restartNumberingAfterBreak="0"&gt;&lt;w:nsid w:val="2F604539"/&gt;&lt;w:multiLevelType w:val="multilevel"/&gt;&lt;w:tmpl w:val="1B563932"/&gt;&lt;w:numStyleLink w:val="RKNumreradlista"/&gt;&lt;/w:abstractNum&gt;&lt;w:abstractNum w:abstractNumId="21" w15:restartNumberingAfterBreak="0"&gt;&lt;w:nsid w:val="348522EF"/&gt;&lt;w:multiLevelType w:val="multilevel"/&gt;&lt;w:tmpl w:val="1B563932"/&gt;&lt;w:numStyleLink w:val="RKNumreradlista"/&gt;&lt;/w:abstractNum&gt;&lt;w:abstractNum w:abstractNumId="22" w15:restartNumberingAfterBreak="0"&gt;&lt;w:nsid w:val="38FF55E8"/&gt;&lt;w:multiLevelType w:val="multilevel"/&gt;&lt;w:tmpl w:val="1B563932"/&gt;&lt;w:styleLink w:val="RKNumreradlista"/&gt;&lt;w:lvl w:ilvl="0"&gt;&lt;w:start w:val="1"/&gt;&lt;w:numFmt w:val="decimal"/&gt;&lt;w:pStyle w:val="Numreradlista"/&gt;&lt;w:lvlText w:val="%1"/&gt;&lt;w:lvlJc w:val="left"/&gt;&lt;w:pPr&gt;&lt;w:tabs&gt;&lt;w:tab w:val="num" w:pos="425"/&gt;&lt;/w:tabs&gt;&lt;w:ind w:left="425" w:hanging="425"/&gt;&lt;/w:pPr&gt;&lt;w:rPr&gt;&lt;w:rFonts w:hint="default"/&gt;&lt;/w:rPr&gt;&lt;/w:lvl&gt;&lt;w:lvl w:ilvl="1"&gt;&lt;w:start w:val="1"/&gt;&lt;w:numFmt w:val="decimal"/&gt;&lt;w:pStyle w:val="Numreradlista2"/&gt;&lt;w:lvlText w:val="%1.%2"/&gt;&lt;w:lvlJc w:val="left"/&gt;&lt;w:pPr&gt;&lt;w:tabs&gt;&lt;w:tab w:val="num" w:pos="992"/&gt;&lt;/w:tabs&gt;&lt;w:ind w:left="992" w:hanging="567"/&gt;&lt;/w:pPr&gt;&lt;w:rPr&gt;&lt;w:rFonts w:hint="default"/&gt;&lt;/w:rPr&gt;&lt;/w:lvl&gt;&lt;w:lvl w:ilvl="2"&gt;&lt;w:start w:val="1"/&gt;&lt;w:numFmt w:val="decimal"/&gt;&lt;w:pStyle w:val="Numreradlista3"/&gt;&lt;w:lvlText w:val="%1.%2.%3"/&gt;&lt;w:lvlJc w:val="left"/&gt;&lt;w:pPr&gt;&lt;w:tabs&gt;&lt;w:tab w:val="num" w:pos="1701"/&gt;&lt;/w:tabs&gt;&lt;w:ind w:left="1701" w:hanging="709"/&gt;&lt;/w:pPr&gt;&lt;w:rPr&gt;&lt;w:rFonts w:hint="default"/&gt;&lt;/w:rPr&gt;&lt;/w:lvl&gt;&lt;w:lvl w:ilvl="3"&gt;&lt;w:start w:val="1"/&gt;&lt;w:numFmt w:val="decimal"/&gt;&lt;w:lvlText w:val="(%4)"/&gt;&lt;w:lvlJc w:val="left"/&gt;&lt;w:pPr&gt;&lt;w:ind w:left="1440" w:hanging="360"/&gt;&lt;/w:pPr&gt;&lt;w:rPr&gt;&lt;w:rFonts w:hint="default"/&gt;&lt;/w:rPr&gt;&lt;/w:lvl&gt;&lt;w:lvl w:ilvl="4"&gt;&lt;w:start w:val="1"/&gt;&lt;w:numFmt w:val="lowerLetter"/&gt;&lt;w:lvlText w:val="(%5)"/&gt;&lt;w:lvlJc w:val="left"/&gt;&lt;w:pPr&gt;&lt;w:ind w:left="1800" w:hanging="360"/&gt;&lt;/w:pPr&gt;&lt;w:rPr&gt;&lt;w:rFonts w:hint="default"/&gt;&lt;/w:rPr&gt;&lt;/w:lvl&gt;&lt;w:lvl w:ilvl="5"&gt;&lt;w:start w:val="1"/&gt;&lt;w:numFmt w:val="lowerRoman"/&gt;&lt;w:lvlText w:val="(%6)"/&gt;&lt;w:lvlJc w:val="left"/&gt;&lt;w:pPr&gt;&lt;w:ind w:left="2160" w:hanging="360"/&gt;&lt;/w:pPr&gt;&lt;w:rPr&gt;&lt;w:rFonts w:hint="default"/&gt;&lt;/w:rPr&gt;&lt;/w:lvl&gt;&lt;w:lvl w:ilvl="6"&gt;&lt;w:start w:val="1"/&gt;&lt;w:numFmt w:val="decimal"/&gt;&lt;w:lvlText w:val="%7."/&gt;&lt;w:lvlJc w:val="left"/&gt;&lt;w:pPr&gt;&lt;w:ind w:left="2520" w:hanging="360"/&gt;&lt;/w:pPr&gt;&lt;w:rPr&gt;&lt;w:rFonts w:hint="default"/&gt;&lt;/w:rPr&gt;&lt;/w:lvl&gt;&lt;w:lvl w:ilvl="7"&gt;&lt;w:start w:val="1"/&gt;&lt;w:numFmt w:val="lowerLetter"/&gt;&lt;w:lvlText w:val="%8."/&gt;&lt;w:lvlJc w:val="left"/&gt;&lt;w:pPr&gt;&lt;w:ind w:left="2880" w:hanging="360"/&gt;&lt;/w:pPr&gt;&lt;w:rPr&gt;&lt;w:rFonts w:hint="default"/&gt;&lt;/w:rPr&gt;&lt;/w:lvl&gt;&lt;w:lvl w:ilvl="8"&gt;&lt;w:start w:val="1"/&gt;&lt;w:numFmt w:val="lowerRoman"/&gt;&lt;w:lvlText w:val="%9."/&gt;&lt;w:lvlJc w:val="left"/&gt;&lt;w:pPr&gt;&lt;w:ind w:left="3240" w:hanging="360"/&gt;&lt;/w:pPr&gt;&lt;w:rPr&gt;&lt;w:rFonts w:hint="default"/&gt;&lt;/w:rPr&gt;&lt;/w:lvl&gt;&lt;/w:abstractNum&gt;&lt;w:abstractNum w:abstractNumId="23" w15:restartNumberingAfterBreak="0"&gt;&lt;w:nsid w:val="3D3D0E02"/&gt;&lt;w:multiLevelType w:val="multilevel"/&gt;&lt;w:tmpl w:val="1B563932"/&gt;&lt;w:numStyleLink w:val="RKNumreradlista"/&gt;&lt;/w:abstractNum&gt;&lt;w:abstractNum w:abstractNumId="24" w15:restartNumberingAfterBreak="0"&gt;&lt;w:nsid w:val="40D72C2F"/&gt;&lt;w:multiLevelType w:val="multilevel"/&gt;&lt;w:tmpl w:val="E2FEA49E"/&gt;&lt;w:styleLink w:val="RKNumreraderubriker"/&gt;&lt;w:lvl w:ilvl="0"&gt;&lt;w:start w:val="1"/&gt;&lt;w:numFmt w:val="decimal"/&gt;&lt;w:pStyle w:val="Rubrik1"/&gt;&lt;w:suff w:val="nothing"/&gt;&lt;w:lvlText w:val="%1.   "/&gt;&lt;w:lvlJc w:val="left"/&gt;&lt;w:pPr&gt;&lt;w:ind w:left="0" w:firstLine="0"/&gt;&lt;/w:pPr&gt;&lt;w:rPr&gt;&lt;w:rFonts w:hint="default"/&gt;&lt;/w:rPr&gt;&lt;/w:lvl&gt;&lt;w:lvl w:ilvl="1"&gt;&lt;w:start w:val="1"/&gt;&lt;w:numFmt w:val="decimal"/&gt;&lt;w:pStyle w:val="Rubrik2"/&gt;&lt;w:suff w:val="nothing"/&gt;&lt;w:lvlText w:val="%1.%2   "/&gt;&lt;w:lvlJc w:val="left"/&gt;&lt;w:pPr&gt;&lt;w:ind w:left="0" w:firstLine="0"/&gt;&lt;/w:pPr&gt;&lt;w:rPr&gt;&lt;w:rFonts w:hint="default"/&gt;&lt;/w:rPr&gt;&lt;/w:lvl&gt;&lt;w:lvl w:ilvl="2"&gt;&lt;w:start w:val="1"/&gt;&lt;w:numFmt w:val="decimal"/&gt;&lt;w:pStyle w:val="Rubrik3"/&gt;&lt;w:suff w:val="nothing"/&gt;&lt;w:lvlText w:val="%1.%2.%3   "/&gt;&lt;w:lvlJc w:val="left"/&gt;&lt;w:pPr&gt;&lt;w:ind w:left="0" w:firstLine="0"/&gt;&lt;/w:pPr&gt;&lt;w:rPr&gt;&lt;w:rFonts w:hint="default"/&gt;&lt;/w:rPr&gt;&lt;/w:lvl&gt;&lt;w:lvl w:ilvl="3"&gt;&lt;w:start w:val="1"/&gt;&lt;w:numFmt w:val="decimal"/&gt;&lt;w:pStyle w:val="Rubrik4"/&gt;&lt;w:suff w:val="nothing"/&gt;&lt;w:lvlText w:val="%1.%2.%3.%4   "/&gt;&lt;w:lvlJc w:val="left"/&gt;&lt;w:pPr&gt;&lt;w:ind w:left="0" w:firstLine="0"/&gt;&lt;/w:pPr&gt;&lt;w:rPr&gt;&lt;w:rFonts w:hint="default"/&gt;&lt;/w:rPr&gt;&lt;/w:lvl&gt;&lt;w:lvl w:ilvl="4"&gt;&lt;w:start w:val="1"/&gt;&lt;w:numFmt w:val="lowerLetter"/&gt;&lt;w:lvlText w:val="(%5)"/&gt;&lt;w:lvlJc w:val="left"/&gt;&lt;w:pPr&gt;&lt;w:ind w:left="1800" w:hanging="360"/&gt;&lt;/w:pPr&gt;&lt;w:rPr&gt;&lt;w:rFonts w:hint="default"/&gt;&lt;/w:rPr&gt;&lt;/w:lvl&gt;&lt;w:lvl w:ilvl="5"&gt;&lt;w:start w:val="1"/&gt;&lt;w:numFmt w:val="lowerRoman"/&gt;&lt;w:lvlText w:val="(%6)"/&gt;&lt;w:lvlJc w:val="left"/&gt;&lt;w:pPr&gt;&lt;w:ind w:left="2160" w:hanging="360"/&gt;&lt;/w:pPr&gt;&lt;w:rPr&gt;&lt;w:rFonts w:hint="default"/&gt;&lt;/w:rPr&gt;&lt;/w:lvl&gt;&lt;w:lvl w:ilvl="6"&gt;&lt;w:start w:val="1"/&gt;&lt;w:numFmt w:val="decimal"/&gt;&lt;w:lvlText w:val="%7."/&gt;&lt;w:lvlJc w:val="left"/&gt;&lt;w:pPr&gt;&lt;w:ind w:left="2520" w:hanging="360"/&gt;&lt;/w:pPr&gt;&lt;w:rPr&gt;&lt;w:rFonts w:hint="default"/&gt;&lt;/w:rPr&gt;&lt;/w:lvl&gt;&lt;w:lvl w:ilvl="7"&gt;&lt;w:start w:val="1"/&gt;&lt;w:numFmt w:val="lowerLetter"/&gt;&lt;w:lvlText w:val="%8."/&gt;&lt;w:lvlJc w:val="left"/&gt;&lt;w:pPr&gt;&lt;w:ind w:left="2880" w:hanging="360"/&gt;&lt;/w:pPr&gt;&lt;w:rPr&gt;&lt;w:rFonts w:hint="default"/&gt;&lt;/w:rPr&gt;&lt;/w:lvl&gt;&lt;w:lvl w:ilvl="8"&gt;&lt;w:start w:val="1"/&gt;&lt;w:numFmt w:val="lowerRoman"/&gt;&lt;w:lvlText w:val="%9."/&gt;&lt;w:lvlJc w:val="left"/&gt;&lt;w:pPr&gt;&lt;w:ind w:left="3240" w:hanging="360"/&gt;&lt;/w:pPr&gt;&lt;w:rPr&gt;&lt;w:rFonts w:hint="default"/&gt;&lt;/w:rPr&gt;&lt;/w:lvl&gt;&lt;/w:abstractNum&gt;&lt;w:abstractNum w:abstractNumId="25" w15:restartNumberingAfterBreak="0"&gt;&lt;w:nsid w:val="4270774A"/&gt;&lt;w:multiLevelType w:val="multilevel"/&gt;&lt;w:tmpl w:val="1B563932"/&gt;&lt;w:numStyleLink w:val="RKNumreradlista"/&gt;&lt;/w:abstractNum&gt;&lt;w:abstractNum w:abstractNumId="26" w15:restartNumberingAfterBreak="0"&gt;&lt;w:nsid w:val="4C84297C"/&gt;&lt;w:multiLevelType w:val="multilevel"/&gt;&lt;w:tmpl w:val="1B563932"/&gt;&lt;w:numStyleLink w:val="RKNumreradlista"/&gt;&lt;/w:abstractNum&gt;&lt;w:abstractNum w:abstractNumId="27" w15:restartNumberingAfterBreak="0"&gt;&lt;w:nsid w:val="4D904BDB"/&gt;&lt;w:multiLevelType w:val="multilevel"/&gt;&lt;w:tmpl w:val="1B563932"/&gt;&lt;w:numStyleLink w:val="RKNumreradlista"/&gt;&lt;/w:abstractNum&gt;&lt;w:abstractNum w:abstractNumId="28" w15:restartNumberingAfterBreak="0"&gt;&lt;w:nsid w:val="4DAD38FF"/&gt;&lt;w:multiLevelType w:val="multilevel"/&gt;&lt;w:tmpl w:val="1B563932"/&gt;&lt;w:numStyleLink w:val="RKNumreradlista"/&gt;&lt;/w:abstractNum&gt;&lt;w:abstractNum w:abstractNumId="29" w15:restartNumberingAfterBreak="0"&gt;&lt;w:nsid w:val="53A05A92"/&gt;&lt;w:multiLevelType w:val="multilevel"/&gt;&lt;w:tmpl w:val="1B563932"/&gt;&lt;w:numStyleLink w:val="RKNumreradlista"/&gt;&lt;/w:abstractNum&gt;&lt;w:abstractNum w:abstractNumId="30" w15:restartNumberingAfterBreak="0"&gt;&lt;w:nsid w:val="5C6843F9"/&gt;&lt;w:multiLevelType w:val="multilevel"/&gt;&lt;w:tmpl w:val="1A20A4CA"/&gt;&lt;w:numStyleLink w:val="RKPunktlista"/&gt;&lt;/w:abstractNum&gt;&lt;w:abstractNum w:abstractNumId="31" w15:restartNumberingAfterBreak="0"&gt;&lt;w:nsid w:val="61AC437A"/&gt;&lt;w:multiLevelType w:val="multilevel"/&gt;&lt;w:tmpl w:val="E2FEA49E"/&gt;&lt;w:numStyleLink w:val="RKNumreraderubriker"/&gt;&lt;/w:abstractNum&gt;&lt;w:abstractNum w:abstractNumId="32" w15:restartNumberingAfterBreak="0"&gt;&lt;w:nsid w:val="64780D1B"/&gt;&lt;w:multiLevelType w:val="multilevel"/&gt;&lt;w:tmpl w:val="1B563932"/&gt;&lt;w:numStyleLink w:val="RKNumreradlista"/&gt;&lt;/w:abstractNum&gt;&lt;w:abstractNum w:abstractNumId="33" w15:restartNumberingAfterBreak="0"&gt;&lt;w:nsid w:val="664239C2"/&gt;&lt;w:multiLevelType w:val="multilevel"/&gt;&lt;w:tmpl w:val="1A20A4CA"/&gt;&lt;w:numStyleLink w:val="RKPunktlista"/&gt;&lt;/w:abstractNum&gt;&lt;w:abstractNum w:abstractNumId="34" w15:restartNumberingAfterBreak="0"&gt;&lt;w:nsid w:val="6AA87A6A"/&gt;&lt;w:multiLevelType w:val="multilevel"/&gt;&lt;w:tmpl w:val="186C6512"/&gt;&lt;w:numStyleLink w:val="Strecklistan"/&gt;&lt;/w:abstractNum&gt;&lt;w:abstractNum w:abstractNumId="35" w15:restartNumberingAfterBreak="0"&gt;&lt;w:nsid w:val="6D8C68B4"/&gt;&lt;w:multiLevelType w:val="multilevel"/&gt;&lt;w:tmpl w:val="1B563932"/&gt;&lt;w:numStyleLink w:val="RKNumreradlista"/&gt;&lt;/w:abstractNum&gt;&lt;w:abstractNum w:abstractNumId="36" w15:restartNumberingAfterBreak="0"&gt;&lt;w:nsid w:val="6EBB50B0"/&gt;&lt;w:multiLevelType w:val="hybridMultilevel"/&gt;&lt;w:tmpl w:val="13EA7E04"/&gt;&lt;w:lvl w:ilvl="0" w:tplc="C19AAA56"&gt;&lt;w:start w:val="1"/&gt;&lt;w:numFmt w:val="bullet"/&gt;&lt;w:lvlText w:val="−"/&gt;&lt;w:lvlJc w:val="left"/&gt;&lt;w:pPr&gt;&lt;w:ind w:left="720" w:hanging="360"/&gt;&lt;/w:pPr&gt;&lt;w:rPr&gt;&lt;w:rFonts w:ascii="Garamond" w:hAnsi="Garamond"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w:abstractNumId="37" w15:restartNumberingAfterBreak="0"&gt;&lt;w:nsid w:val="74466A28"/&gt;&lt;w:multiLevelType w:val="multilevel"/&gt;&lt;w:tmpl w:val="1A20A4CA"/&gt;&lt;w:numStyleLink w:val="RKPunktlista"/&gt;&lt;/w:abstractNum&gt;&lt;w:abstractNum w:abstractNumId="38" w15:restartNumberingAfterBreak="0"&gt;&lt;w:nsid w:val="76322898"/&gt;&lt;w:multiLevelType w:val="multilevel"/&gt;&lt;w:tmpl w:val="186C6512"/&gt;&lt;w:numStyleLink w:val="Strecklistan"/&gt;&lt;/w:abstractNum&gt;&lt;w:num w:numId="1"&gt;&lt;w:abstractNumId w:val="24"/&gt;&lt;/w:num&gt;&lt;w:num w:numId="2"&gt;&lt;w:abstractNumId w:val="31"/&gt;&lt;/w:num&gt;&lt;w:num w:numId="3"&gt;&lt;w:abstractNumId w:val="8"/&gt;&lt;/w:num&gt;&lt;w:num w:numId="4"&gt;&lt;w:abstractNumId w:val="3"/&gt;&lt;/w:num&gt;&lt;w:num w:numId="5"&gt;&lt;w:abstractNumId w:val="9"/&gt;&lt;/w:num&gt;&lt;w:num w:numId="6"&gt;&lt;w:abstractNumId w:val="7"/&gt;&lt;/w:num&gt;&lt;w:num w:numId="7"&gt;&lt;w:abstractNumId w:val="22"/&gt;&lt;/w:num&gt;&lt;w:num w:numId="8"&gt;&lt;w:abstractNumId w:val="20"/&gt;&lt;/w:num&gt;&lt;w:num w:numId="9"&gt;&lt;w:abstractNumId w:val="12"/&gt;&lt;/w:num&gt;&lt;w:num w:numId="10"&gt;&lt;w:abstractNumId w:val="17"/&gt;&lt;/w:num&gt;&lt;w:num w:numId="11"&gt;&lt;w:abstractNumId w:val="21"/&gt;&lt;/w:num&gt;&lt;w:num w:numId="12"&gt;&lt;w:abstractNumId w:val="36"/&gt;&lt;/w:num&gt;&lt;w:num w:numId="13"&gt;&lt;w:abstractNumId w:val="29"/&gt;&lt;/w:num&gt;&lt;w:num w:numId="14"&gt;&lt;w:abstractNumId w:val="13"/&gt;&lt;/w:num&gt;&lt;w:num w:numId="15"&gt;&lt;w:abstractNumId w:val="11"/&gt;&lt;/w:num&gt;&lt;w:num w:numId="16"&gt;&lt;w:abstractNumId w:val="33"/&gt;&lt;/w:num&gt;&lt;w:num w:numId="17"&gt;&lt;w:abstractNumId w:val="30"/&gt;&lt;/w:num&gt;&lt;w:num w:numId="18"&gt;&lt;w:abstractNumId w:val="10"/&gt;&lt;/w:num&gt;&lt;w:num w:numId="19"&gt;&lt;w:abstractNumId w:val="2"/&gt;&lt;/w:num&gt;&lt;w:num w:numId="20"&gt;&lt;w:abstractNumId w:val="6"/&gt;&lt;/w:num&gt;&lt;w:num w:numId="21"&gt;&lt;w:abstractNumId w:val="19"/&gt;&lt;/w:num&gt;&lt;w:num w:numId="22"&gt;&lt;w:abstractNumId w:val="14"/&gt;&lt;/w:num&gt;&lt;w:num w:numId="23"&gt;&lt;w:abstractNumId w:val="26"/&gt;&lt;/w:num&gt;&lt;w:num w:numId="24"&gt;&lt;w:abstractNumId w:val="27"/&gt;&lt;/w:num&gt;&lt;w:num w:numId="25"&gt;&lt;w:abstractNumId w:val="37"/&gt;&lt;/w:num&gt;&lt;w:num w:numId="26"&gt;&lt;w:abstractNumId w:val="23"/&gt;&lt;/w:num&gt;&lt;w:num w:numId="27"&gt;&lt;w:abstractNumId w:val="34"/&gt;&lt;/w:num&gt;&lt;w:num w:numId="28"&gt;&lt;w:abstractNumId w:val="18"/&gt;&lt;/w:num&gt;&lt;w:num w:numId="29"&gt;&lt;w:abstractNumId w:val="16"/&gt;&lt;/w:num&gt;&lt;w:num w:numId="30"&gt;&lt;w:abstractNumId w:val="35"/&gt;&lt;/w:num&gt;&lt;w:num w:numId="31"&gt;&lt;w:abstractNumId w:val="15"/&gt;&lt;/w:num&gt;&lt;w:num w:numId="32"&gt;&lt;w:abstractNumId w:val="28"/&gt;&lt;/w:num&gt;&lt;w:num w:numId="33"&gt;&lt;w:abstractNumId w:val="32"/&gt;&lt;/w:num&gt;&lt;w:num w:numId="34"&gt;&lt;w:abstractNumId w:val="38"/&gt;&lt;/w:num&gt;&lt;w:num w:numId="35"&gt;&lt;w:abstractNumId w:val="25"/&gt;&lt;/w:num&gt;&lt;w:num w:numId="36"&gt;&lt;w:abstractNumId w:val="1"/&gt;&lt;/w:num&gt;&lt;w:num w:numId="37"&gt;&lt;w:abstractNumId w:val="0"/&gt;&lt;/w:num&gt;&lt;w:num w:numId="38"&gt;&lt;w:abstractNumId w:val="5"/&gt;&lt;/w:num&gt;&lt;w:num w:numId="39"&gt;&lt;w:abstractNumId w:val="4"/&gt;&lt;/w:num&gt;&lt;/w:numbering&gt;&lt;/pkg:xmlData&gt;&lt;/pkg:part&gt;&lt;/pkg:package&gt;
</SenderText>
    <DocNumber/>
    <Doclanguage>1053</Doclanguage>
    <Appendix/>
    <LogotypeName>RK_LOGO_SV_BW.emf</LogotypeName>
  </BaseInfo>
</DocumentInfo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b66ae41-1ec6-402e-b662-35d1932ca064">MU2YDHX72QXQ-1039412160-20475</_dlc_DocId>
    <_dlc_DocIdUrl xmlns="8b66ae41-1ec6-402e-b662-35d1932ca064">
      <Url>https://dhs.sp.regeringskansliet.se/yta/sb-EUKansli/_layouts/15/DocIdRedir.aspx?ID=MU2YDHX72QXQ-1039412160-20475</Url>
      <Description>MU2YDHX72QXQ-1039412160-20475</Description>
    </_dlc_DocIdUrl>
    <TaxCatchAll xmlns="cc625d36-bb37-4650-91b9-0c96159295ba"/>
    <k46d94c0acf84ab9a79866a9d8b1905f xmlns="cc625d36-bb37-4650-91b9-0c96159295ba">
      <Terms xmlns="http://schemas.microsoft.com/office/infopath/2007/PartnerControls"/>
    </k46d94c0acf84ab9a79866a9d8b1905f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2840B-F369-4A0B-B3DC-7F04C50602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5813F2-4ADC-405F-828F-E639CBBB0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8b66ae41-1ec6-402e-b662-35d1932ca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5C4E71-DD62-4C0D-94B3-AE15866B692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81014ED-1BC8-446C-84C6-576767C8BCC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3BEA347-B93A-4520-B25E-5E0C8F8D50ED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05B486FD-CB71-4768-8621-AEA063A43015}">
  <ds:schemaRefs>
    <ds:schemaRef ds:uri="http://purl.org/dc/terms/"/>
    <ds:schemaRef ds:uri="http://schemas.openxmlformats.org/package/2006/metadata/core-properties"/>
    <ds:schemaRef ds:uri="8b66ae41-1ec6-402e-b662-35d1932ca064"/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B092FB6F-53C3-4002-80BB-5B925E91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 Basmall</Template>
  <TotalTime>4</TotalTime>
  <Pages>4</Pages>
  <Words>496</Words>
  <Characters>3371</Characters>
  <Application>Microsoft Office Word</Application>
  <DocSecurity>0</DocSecurity>
  <Lines>187</Lines>
  <Paragraphs>128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Hagström</dc:creator>
  <cp:keywords/>
  <dc:description/>
  <cp:lastModifiedBy>Maria Eriksson</cp:lastModifiedBy>
  <cp:revision>6</cp:revision>
  <dcterms:created xsi:type="dcterms:W3CDTF">2019-07-05T13:54:00Z</dcterms:created>
  <dcterms:modified xsi:type="dcterms:W3CDTF">2019-07-08T14:38:00Z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0x010100BBA312BF02777149882D207184EC35C03200EB570E6D1E10FE4DBCA9CE357CA48C66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931eae6b-098e-46c2-81ac-6aa9d716aa38</vt:lpwstr>
  </property>
  <property fmtid="{D5CDD505-2E9C-101B-9397-08002B2CF9AE}" pid="6" name="Organisation">
    <vt:lpwstr/>
  </property>
  <property fmtid="{D5CDD505-2E9C-101B-9397-08002B2CF9AE}" pid="7" name="ActivityCategory">
    <vt:lpwstr/>
  </property>
</Properties>
</file>