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27B3" w14:textId="7358F6F1" w:rsidR="007D1AEF" w:rsidRDefault="007D1AEF" w:rsidP="00DA0661">
      <w:pPr>
        <w:pStyle w:val="Rubrik"/>
      </w:pPr>
      <w:bookmarkStart w:id="0" w:name="Start"/>
      <w:bookmarkEnd w:id="0"/>
      <w:r>
        <w:t>Svar på fråga 2019/20:</w:t>
      </w:r>
      <w:r w:rsidR="0057508F">
        <w:t>1567</w:t>
      </w:r>
      <w:r>
        <w:t xml:space="preserve"> av </w:t>
      </w:r>
      <w:r w:rsidR="0057508F">
        <w:t>Sara Gille</w:t>
      </w:r>
      <w:r>
        <w:t xml:space="preserve"> (</w:t>
      </w:r>
      <w:r w:rsidR="0057508F">
        <w:t>SD</w:t>
      </w:r>
      <w:r>
        <w:t>)</w:t>
      </w:r>
      <w:r>
        <w:br/>
      </w:r>
      <w:r w:rsidR="0057508F" w:rsidRPr="0057508F">
        <w:t>Bidrag till förbund med våldsbejakande extremister</w:t>
      </w:r>
    </w:p>
    <w:p w14:paraId="5B11A6A9" w14:textId="517C1BDC" w:rsidR="007D1AEF" w:rsidRDefault="0057508F" w:rsidP="00F502AD">
      <w:r>
        <w:t>Sara Gille</w:t>
      </w:r>
      <w:r w:rsidR="007D1AEF">
        <w:t xml:space="preserve"> har frågat inrikesministern</w:t>
      </w:r>
      <w:r w:rsidR="008A5A45" w:rsidRPr="008A5A45">
        <w:t xml:space="preserve"> </w:t>
      </w:r>
      <w:r w:rsidR="008A5A45">
        <w:t>om han avser att se över de förbund som får bidrag så de inte är våldsbejakande extremister, och vad han avser att göra för att förhindra att bidragen hamnar i fel händer i framtiden</w:t>
      </w:r>
      <w:r w:rsidR="00CC729E">
        <w:t>.</w:t>
      </w:r>
      <w:r w:rsidR="008A5A45">
        <w:t xml:space="preserve"> </w:t>
      </w:r>
      <w:r w:rsidR="008A5A45" w:rsidRPr="008A5A45">
        <w:t>Arbetet inom regeringen är fördelat så att det är jag som ska svara</w:t>
      </w:r>
      <w:r w:rsidR="008A5A45">
        <w:t>.</w:t>
      </w:r>
    </w:p>
    <w:p w14:paraId="11D10590" w14:textId="02A4A7C7" w:rsidR="00451311" w:rsidRPr="00D626EF" w:rsidRDefault="00451311" w:rsidP="00F502AD">
      <w:r w:rsidRPr="00241794">
        <w:t xml:space="preserve">För att säkra existensen av ett självständigt civilsamhälle stödjer staten ideella organisationer ekonomiskt. </w:t>
      </w:r>
      <w:r w:rsidR="0027283B">
        <w:t>Allmänna medel</w:t>
      </w:r>
      <w:r w:rsidR="0027283B" w:rsidRPr="0027283B">
        <w:t xml:space="preserve"> ska endast gå till verksamheter som är förenliga med samhällets grundläggande värderingar så som de formuleras i </w:t>
      </w:r>
      <w:r w:rsidR="0027283B" w:rsidRPr="00D626EF">
        <w:t xml:space="preserve">regeringsformen och i de internationella konventionerna om mänskliga rättigheter. </w:t>
      </w:r>
      <w:r w:rsidR="009C509E">
        <w:t>Det innebär att i</w:t>
      </w:r>
      <w:r w:rsidR="006D0589" w:rsidRPr="0027283B">
        <w:t xml:space="preserve">nga offentliga medel ska gå till antidemokratiska eller våldsbejakande miljöer. </w:t>
      </w:r>
    </w:p>
    <w:p w14:paraId="0038F971" w14:textId="09BECD4A" w:rsidR="00451311" w:rsidRDefault="00CC729E" w:rsidP="00F502AD">
      <w:r w:rsidRPr="008369F2" w:rsidDel="006D0589">
        <w:t xml:space="preserve">Regeringen </w:t>
      </w:r>
      <w:r w:rsidDel="006D0589">
        <w:t xml:space="preserve">tillsatte 2016 en utredning som </w:t>
      </w:r>
      <w:proofErr w:type="gramStart"/>
      <w:r w:rsidDel="006D0589">
        <w:t>bl.a.</w:t>
      </w:r>
      <w:proofErr w:type="gramEnd"/>
      <w:r w:rsidDel="006D0589">
        <w:t xml:space="preserve"> fick i uppdrag</w:t>
      </w:r>
      <w:r w:rsidRPr="008369F2" w:rsidDel="006D0589">
        <w:t xml:space="preserve"> att </w:t>
      </w:r>
      <w:r w:rsidDel="006D0589">
        <w:t>föreslå</w:t>
      </w:r>
      <w:r w:rsidRPr="008369F2" w:rsidDel="006D0589">
        <w:t xml:space="preserve"> ett förtydligat demokratikriterium </w:t>
      </w:r>
      <w:r w:rsidDel="006D0589">
        <w:t>för statens stöd till trossamfunden.</w:t>
      </w:r>
      <w:r>
        <w:t xml:space="preserve"> </w:t>
      </w:r>
      <w:r w:rsidR="0027283B" w:rsidRPr="00D626EF">
        <w:t>Regeringen tillsatte 2018 en utredning för att se</w:t>
      </w:r>
      <w:r w:rsidR="0027283B">
        <w:t xml:space="preserve"> över villkoren i den statliga bidragsgivningen till civilsamhället och hur dessa tillämpas. </w:t>
      </w:r>
      <w:r w:rsidR="0027283B" w:rsidRPr="0027283B">
        <w:t xml:space="preserve">Utredningen fick i uppdrag att föreslå ett förtydligat, rättssäkert och enhetligt demokrativillkor för den statliga bidragsgivningen samt överväga hur samverkan och erfarenhetsutbyte mellan bidragsgivande myndigheter kan utvecklas för att underlätta tillämpningen av demokrativillkoret i bidragsgivningen. Utredningen fick också i uppdrag att ta fram ett stödmaterial om demokrativillkorsfrågor till statliga och kommunala förvaltningsmyndigheter. </w:t>
      </w:r>
    </w:p>
    <w:p w14:paraId="35B7E149" w14:textId="77777777" w:rsidR="001A7FA2" w:rsidRDefault="001A7FA2" w:rsidP="00F502AD"/>
    <w:p w14:paraId="3B3D064C" w14:textId="499AAD66" w:rsidR="007D1AEF" w:rsidRDefault="0027283B" w:rsidP="00F502AD">
      <w:r>
        <w:t>B</w:t>
      </w:r>
      <w:r w:rsidRPr="0027283B">
        <w:t>etänkande</w:t>
      </w:r>
      <w:r w:rsidR="006D0589">
        <w:t>n</w:t>
      </w:r>
      <w:r w:rsidR="00122DE5">
        <w:t>a</w:t>
      </w:r>
      <w:r w:rsidR="006D0589">
        <w:t xml:space="preserve"> från båda utredningarna </w:t>
      </w:r>
      <w:r w:rsidRPr="0027283B">
        <w:t>har remitterats och förslagen bereds inom Regeringskansliet.</w:t>
      </w:r>
      <w:bookmarkStart w:id="1" w:name="_GoBack"/>
      <w:bookmarkEnd w:id="1"/>
    </w:p>
    <w:p w14:paraId="005D56C7" w14:textId="7B2FC386" w:rsidR="003F4B09" w:rsidRDefault="003F4B09" w:rsidP="00F502AD">
      <w:r>
        <w:t xml:space="preserve">Stockholm den </w:t>
      </w:r>
      <w:sdt>
        <w:sdtPr>
          <w:id w:val="2032990546"/>
          <w:placeholder>
            <w:docPart w:val="5313C90EBA3B49F585FE718EDEA38006"/>
          </w:placeholder>
          <w:dataBinding w:prefixMappings="xmlns:ns0='http://lp/documentinfo/RK' " w:xpath="/ns0:DocumentInfo[1]/ns0:BaseInfo[1]/ns0:HeaderDate[1]" w:storeItemID="{EAA3CC1E-D027-4A7E-A99A-0638287E78E0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juni 2020</w:t>
          </w:r>
        </w:sdtContent>
      </w:sdt>
    </w:p>
    <w:p w14:paraId="1C8B96DE" w14:textId="77777777" w:rsidR="003F4B09" w:rsidRDefault="003F4B09" w:rsidP="00F502AD"/>
    <w:sdt>
      <w:sdtPr>
        <w:alias w:val="Klicka på listpilen"/>
        <w:tag w:val="run-loadAllMinistersFromDep"/>
        <w:id w:val="908118230"/>
        <w:placeholder>
          <w:docPart w:val="10ABC440209A46B184C523396137EF4C"/>
        </w:placeholder>
        <w:dataBinding w:prefixMappings="xmlns:ns0='http://lp/documentinfo/RK' " w:xpath="/ns0:DocumentInfo[1]/ns0:BaseInfo[1]/ns0:TopSender[1]" w:storeItemID="{EAA3CC1E-D027-4A7E-A99A-0638287E78E0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2F2775F1" w14:textId="1FD8F07F" w:rsidR="007D1AEF" w:rsidRDefault="00C042F2" w:rsidP="00F502AD">
          <w:r>
            <w:t>Amanda Lind</w:t>
          </w:r>
        </w:p>
      </w:sdtContent>
    </w:sdt>
    <w:p w14:paraId="17E45A59" w14:textId="77777777" w:rsidR="007D1AEF" w:rsidRPr="00DB48AB" w:rsidRDefault="007D1AEF" w:rsidP="00DB48AB">
      <w:pPr>
        <w:pStyle w:val="Brdtext"/>
      </w:pPr>
    </w:p>
    <w:sectPr w:rsidR="007D1AE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46623" w14:textId="77777777" w:rsidR="00DE7241" w:rsidRDefault="00DE7241" w:rsidP="00A87A54">
      <w:pPr>
        <w:spacing w:after="0" w:line="240" w:lineRule="auto"/>
      </w:pPr>
      <w:r>
        <w:separator/>
      </w:r>
    </w:p>
  </w:endnote>
  <w:endnote w:type="continuationSeparator" w:id="0">
    <w:p w14:paraId="41A18AD7" w14:textId="77777777" w:rsidR="00DE7241" w:rsidRDefault="00DE724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806981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59DF68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F7A97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005937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2CA3D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8AF2C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0896B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4AB5EEB" w14:textId="77777777" w:rsidTr="00C26068">
      <w:trPr>
        <w:trHeight w:val="227"/>
      </w:trPr>
      <w:tc>
        <w:tcPr>
          <w:tcW w:w="4074" w:type="dxa"/>
        </w:tcPr>
        <w:p w14:paraId="2B907F4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16FAF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652C6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23C5" w14:textId="77777777" w:rsidR="00DE7241" w:rsidRDefault="00DE7241" w:rsidP="00A87A54">
      <w:pPr>
        <w:spacing w:after="0" w:line="240" w:lineRule="auto"/>
      </w:pPr>
      <w:r>
        <w:separator/>
      </w:r>
    </w:p>
  </w:footnote>
  <w:footnote w:type="continuationSeparator" w:id="0">
    <w:p w14:paraId="24CC9DA0" w14:textId="77777777" w:rsidR="00DE7241" w:rsidRDefault="00DE724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D1AEF" w14:paraId="39AD3FE5" w14:textId="77777777" w:rsidTr="00C93EBA">
      <w:trPr>
        <w:trHeight w:val="227"/>
      </w:trPr>
      <w:tc>
        <w:tcPr>
          <w:tcW w:w="5534" w:type="dxa"/>
        </w:tcPr>
        <w:p w14:paraId="3470F8CB" w14:textId="77777777" w:rsidR="007D1AEF" w:rsidRPr="007D73AB" w:rsidRDefault="007D1AEF">
          <w:pPr>
            <w:pStyle w:val="Sidhuvud"/>
          </w:pPr>
        </w:p>
      </w:tc>
      <w:tc>
        <w:tcPr>
          <w:tcW w:w="3170" w:type="dxa"/>
          <w:vAlign w:val="bottom"/>
        </w:tcPr>
        <w:p w14:paraId="6D056035" w14:textId="77777777" w:rsidR="007D1AEF" w:rsidRPr="007D73AB" w:rsidRDefault="007D1AEF" w:rsidP="00340DE0">
          <w:pPr>
            <w:pStyle w:val="Sidhuvud"/>
          </w:pPr>
        </w:p>
      </w:tc>
      <w:tc>
        <w:tcPr>
          <w:tcW w:w="1134" w:type="dxa"/>
        </w:tcPr>
        <w:p w14:paraId="0248B0A4" w14:textId="77777777" w:rsidR="007D1AEF" w:rsidRDefault="007D1AEF" w:rsidP="005A703A">
          <w:pPr>
            <w:pStyle w:val="Sidhuvud"/>
          </w:pPr>
        </w:p>
      </w:tc>
    </w:tr>
    <w:tr w:rsidR="007D1AEF" w14:paraId="56A0C6D1" w14:textId="77777777" w:rsidTr="00C93EBA">
      <w:trPr>
        <w:trHeight w:val="1928"/>
      </w:trPr>
      <w:tc>
        <w:tcPr>
          <w:tcW w:w="5534" w:type="dxa"/>
        </w:tcPr>
        <w:p w14:paraId="46791680" w14:textId="77777777" w:rsidR="007D1AEF" w:rsidRPr="00340DE0" w:rsidRDefault="007D1AE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F05430" wp14:editId="05DA796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E6102F8" w14:textId="77777777" w:rsidR="007D1AEF" w:rsidRPr="00710A6C" w:rsidRDefault="007D1AEF" w:rsidP="00EE3C0F">
          <w:pPr>
            <w:pStyle w:val="Sidhuvud"/>
            <w:rPr>
              <w:b/>
            </w:rPr>
          </w:pPr>
        </w:p>
        <w:p w14:paraId="5ABBAF18" w14:textId="77777777" w:rsidR="007D1AEF" w:rsidRDefault="007D1AEF" w:rsidP="00EE3C0F">
          <w:pPr>
            <w:pStyle w:val="Sidhuvud"/>
          </w:pPr>
        </w:p>
        <w:p w14:paraId="6D39251A" w14:textId="77777777" w:rsidR="007D1AEF" w:rsidRDefault="007D1AEF" w:rsidP="00EE3C0F">
          <w:pPr>
            <w:pStyle w:val="Sidhuvud"/>
          </w:pPr>
        </w:p>
        <w:p w14:paraId="44513A2D" w14:textId="77777777" w:rsidR="007D1AEF" w:rsidRDefault="007D1AE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9C7FA073F7C46E5A8636FFD71FC3DB2"/>
            </w:placeholder>
            <w:dataBinding w:prefixMappings="xmlns:ns0='http://lp/documentinfo/RK' " w:xpath="/ns0:DocumentInfo[1]/ns0:BaseInfo[1]/ns0:Dnr[1]" w:storeItemID="{EAA3CC1E-D027-4A7E-A99A-0638287E78E0}"/>
            <w:text/>
          </w:sdtPr>
          <w:sdtEndPr/>
          <w:sdtContent>
            <w:p w14:paraId="7B31A131" w14:textId="20C36D60" w:rsidR="007D1AEF" w:rsidRDefault="007D1AEF" w:rsidP="00EE3C0F">
              <w:pPr>
                <w:pStyle w:val="Sidhuvud"/>
              </w:pPr>
              <w:r>
                <w:t>Ku2020/</w:t>
              </w:r>
              <w:r w:rsidR="00EA65AD">
                <w:t>01446/CSM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8F4CDB1C2845098D40B038ACC0C4CE"/>
            </w:placeholder>
            <w:showingPlcHdr/>
            <w:dataBinding w:prefixMappings="xmlns:ns0='http://lp/documentinfo/RK' " w:xpath="/ns0:DocumentInfo[1]/ns0:BaseInfo[1]/ns0:DocNumber[1]" w:storeItemID="{EAA3CC1E-D027-4A7E-A99A-0638287E78E0}"/>
            <w:text/>
          </w:sdtPr>
          <w:sdtEndPr/>
          <w:sdtContent>
            <w:p w14:paraId="3A01D4A1" w14:textId="77777777" w:rsidR="007D1AEF" w:rsidRDefault="007D1A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46F9D4" w14:textId="77777777" w:rsidR="007D1AEF" w:rsidRDefault="007D1AEF" w:rsidP="00EE3C0F">
          <w:pPr>
            <w:pStyle w:val="Sidhuvud"/>
          </w:pPr>
        </w:p>
      </w:tc>
      <w:tc>
        <w:tcPr>
          <w:tcW w:w="1134" w:type="dxa"/>
        </w:tcPr>
        <w:p w14:paraId="04EB35F3" w14:textId="77777777" w:rsidR="007D1AEF" w:rsidRDefault="007D1AEF" w:rsidP="0094502D">
          <w:pPr>
            <w:pStyle w:val="Sidhuvud"/>
          </w:pPr>
        </w:p>
        <w:p w14:paraId="4E816F89" w14:textId="77777777" w:rsidR="007D1AEF" w:rsidRPr="0094502D" w:rsidRDefault="007D1AEF" w:rsidP="00EC71A6">
          <w:pPr>
            <w:pStyle w:val="Sidhuvud"/>
          </w:pPr>
        </w:p>
      </w:tc>
    </w:tr>
    <w:tr w:rsidR="007D1AEF" w14:paraId="4E5EF4C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8A7825CC0674EAD87C19B2834AF154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1BA504B" w14:textId="77777777" w:rsidR="00C042F2" w:rsidRPr="00C042F2" w:rsidRDefault="00C042F2" w:rsidP="00340DE0">
              <w:pPr>
                <w:pStyle w:val="Sidhuvud"/>
                <w:rPr>
                  <w:b/>
                </w:rPr>
              </w:pPr>
              <w:r w:rsidRPr="00C042F2">
                <w:rPr>
                  <w:b/>
                </w:rPr>
                <w:t>Kulturdepartementet</w:t>
              </w:r>
            </w:p>
            <w:p w14:paraId="70F816EA" w14:textId="39C34DAD" w:rsidR="007D1AEF" w:rsidRPr="00340DE0" w:rsidRDefault="001A7FA2" w:rsidP="00720C94">
              <w:pPr>
                <w:pStyle w:val="Sidhuvud"/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4E11644B634470DB7A1ACE0B07E5013"/>
          </w:placeholder>
          <w:dataBinding w:prefixMappings="xmlns:ns0='http://lp/documentinfo/RK' " w:xpath="/ns0:DocumentInfo[1]/ns0:BaseInfo[1]/ns0:Recipient[1]" w:storeItemID="{EAA3CC1E-D027-4A7E-A99A-0638287E78E0}"/>
          <w:text w:multiLine="1"/>
        </w:sdtPr>
        <w:sdtEndPr/>
        <w:sdtContent>
          <w:tc>
            <w:tcPr>
              <w:tcW w:w="3170" w:type="dxa"/>
            </w:tcPr>
            <w:p w14:paraId="78940AC9" w14:textId="77777777" w:rsidR="007D1AEF" w:rsidRDefault="007D1A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6EC3EB" w14:textId="77777777" w:rsidR="007D1AEF" w:rsidRDefault="007D1AEF" w:rsidP="003E6020">
          <w:pPr>
            <w:pStyle w:val="Sidhuvud"/>
          </w:pPr>
        </w:p>
      </w:tc>
    </w:tr>
  </w:tbl>
  <w:p w14:paraId="2BE21B9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E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2DE5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242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2E3D"/>
    <w:rsid w:val="001A7FA2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28EA"/>
    <w:rsid w:val="00264503"/>
    <w:rsid w:val="00271D00"/>
    <w:rsid w:val="0027283B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1A55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B09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C1E"/>
    <w:rsid w:val="00441D70"/>
    <w:rsid w:val="004425C2"/>
    <w:rsid w:val="004451EF"/>
    <w:rsid w:val="00445604"/>
    <w:rsid w:val="00446BAE"/>
    <w:rsid w:val="004508BA"/>
    <w:rsid w:val="00451311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709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271B6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08F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0589"/>
    <w:rsid w:val="006D2998"/>
    <w:rsid w:val="006D3188"/>
    <w:rsid w:val="006D5159"/>
    <w:rsid w:val="006D6779"/>
    <w:rsid w:val="006E08FC"/>
    <w:rsid w:val="006E5DFB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C94"/>
    <w:rsid w:val="007213D0"/>
    <w:rsid w:val="007219C0"/>
    <w:rsid w:val="00731C75"/>
    <w:rsid w:val="00732599"/>
    <w:rsid w:val="00743E09"/>
    <w:rsid w:val="00744FCC"/>
    <w:rsid w:val="00747B9C"/>
    <w:rsid w:val="0075056E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541"/>
    <w:rsid w:val="007B023C"/>
    <w:rsid w:val="007B03CC"/>
    <w:rsid w:val="007B2F08"/>
    <w:rsid w:val="007C44FF"/>
    <w:rsid w:val="007C6456"/>
    <w:rsid w:val="007C7BDB"/>
    <w:rsid w:val="007D1AEF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69F2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A45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09E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1B4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1AC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3E55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1A2B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EA0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2F2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27883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18F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837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BB9"/>
    <w:rsid w:val="00CB2EA1"/>
    <w:rsid w:val="00CB2F84"/>
    <w:rsid w:val="00CB3E75"/>
    <w:rsid w:val="00CB43F1"/>
    <w:rsid w:val="00CB581E"/>
    <w:rsid w:val="00CB6A8A"/>
    <w:rsid w:val="00CB6EDE"/>
    <w:rsid w:val="00CC41BA"/>
    <w:rsid w:val="00CC729E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0B00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6EF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241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65AD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2AD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4EF9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167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7021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00E3B"/>
  <w15:docId w15:val="{AD4FBC95-94C8-4366-B8F3-FA49060C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C7FA073F7C46E5A8636FFD71FC3D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59B81-D78B-4CE7-92F7-FD510049FFB5}"/>
      </w:docPartPr>
      <w:docPartBody>
        <w:p w:rsidR="0034527E" w:rsidRDefault="00523466" w:rsidP="00523466">
          <w:pPr>
            <w:pStyle w:val="E9C7FA073F7C46E5A8636FFD71FC3D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8F4CDB1C2845098D40B038ACC0C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D0E4E-F6FC-4491-B9EC-A3FB39E1862E}"/>
      </w:docPartPr>
      <w:docPartBody>
        <w:p w:rsidR="0034527E" w:rsidRDefault="00523466" w:rsidP="00523466">
          <w:pPr>
            <w:pStyle w:val="C08F4CDB1C2845098D40B038ACC0C4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A7825CC0674EAD87C19B2834AF1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CBF89-6B7C-46A2-B8A8-EBBA8C8250FA}"/>
      </w:docPartPr>
      <w:docPartBody>
        <w:p w:rsidR="0034527E" w:rsidRDefault="00523466" w:rsidP="00523466">
          <w:pPr>
            <w:pStyle w:val="28A7825CC0674EAD87C19B2834AF15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E11644B634470DB7A1ACE0B07E50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BA990-47B6-47F1-A53A-09BC0BE3DADE}"/>
      </w:docPartPr>
      <w:docPartBody>
        <w:p w:rsidR="0034527E" w:rsidRDefault="00523466" w:rsidP="00523466">
          <w:pPr>
            <w:pStyle w:val="B4E11644B634470DB7A1ACE0B07E50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BC440209A46B184C523396137E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FB59A-6C5B-4383-8EDF-CD328171F97E}"/>
      </w:docPartPr>
      <w:docPartBody>
        <w:p w:rsidR="0034527E" w:rsidRDefault="00523466" w:rsidP="00523466">
          <w:pPr>
            <w:pStyle w:val="10ABC440209A46B184C523396137EF4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313C90EBA3B49F585FE718EDEA38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30FB2-B258-4B3C-A7C2-45D3D97021BB}"/>
      </w:docPartPr>
      <w:docPartBody>
        <w:p w:rsidR="0034527E" w:rsidRDefault="00523466" w:rsidP="00523466">
          <w:pPr>
            <w:pStyle w:val="5313C90EBA3B49F585FE718EDEA3800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66"/>
    <w:rsid w:val="0034527E"/>
    <w:rsid w:val="00523466"/>
    <w:rsid w:val="005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4432D2ECDC4B9983CAE7A66F455FD8">
    <w:name w:val="EF4432D2ECDC4B9983CAE7A66F455FD8"/>
    <w:rsid w:val="00523466"/>
  </w:style>
  <w:style w:type="character" w:styleId="Platshllartext">
    <w:name w:val="Placeholder Text"/>
    <w:basedOn w:val="Standardstycketeckensnitt"/>
    <w:uiPriority w:val="99"/>
    <w:semiHidden/>
    <w:rsid w:val="00523466"/>
    <w:rPr>
      <w:noProof w:val="0"/>
      <w:color w:val="808080"/>
    </w:rPr>
  </w:style>
  <w:style w:type="paragraph" w:customStyle="1" w:styleId="7C09A4B65EDE4FF59DC33E5289F68343">
    <w:name w:val="7C09A4B65EDE4FF59DC33E5289F68343"/>
    <w:rsid w:val="00523466"/>
  </w:style>
  <w:style w:type="paragraph" w:customStyle="1" w:styleId="52B0D9288A3E47899B67A9AE07360B19">
    <w:name w:val="52B0D9288A3E47899B67A9AE07360B19"/>
    <w:rsid w:val="00523466"/>
  </w:style>
  <w:style w:type="paragraph" w:customStyle="1" w:styleId="453E7C72C33D40B8A6CF02FA8798A7C0">
    <w:name w:val="453E7C72C33D40B8A6CF02FA8798A7C0"/>
    <w:rsid w:val="00523466"/>
  </w:style>
  <w:style w:type="paragraph" w:customStyle="1" w:styleId="E9C7FA073F7C46E5A8636FFD71FC3DB2">
    <w:name w:val="E9C7FA073F7C46E5A8636FFD71FC3DB2"/>
    <w:rsid w:val="00523466"/>
  </w:style>
  <w:style w:type="paragraph" w:customStyle="1" w:styleId="C08F4CDB1C2845098D40B038ACC0C4CE">
    <w:name w:val="C08F4CDB1C2845098D40B038ACC0C4CE"/>
    <w:rsid w:val="00523466"/>
  </w:style>
  <w:style w:type="paragraph" w:customStyle="1" w:styleId="02BEF82608F248079D6A0902EE10B2E6">
    <w:name w:val="02BEF82608F248079D6A0902EE10B2E6"/>
    <w:rsid w:val="00523466"/>
  </w:style>
  <w:style w:type="paragraph" w:customStyle="1" w:styleId="D120F2012ECA432CA4C1CEB5C0ABE3A5">
    <w:name w:val="D120F2012ECA432CA4C1CEB5C0ABE3A5"/>
    <w:rsid w:val="00523466"/>
  </w:style>
  <w:style w:type="paragraph" w:customStyle="1" w:styleId="A7FDCFE4DE66417D88856501A04B3922">
    <w:name w:val="A7FDCFE4DE66417D88856501A04B3922"/>
    <w:rsid w:val="00523466"/>
  </w:style>
  <w:style w:type="paragraph" w:customStyle="1" w:styleId="28A7825CC0674EAD87C19B2834AF1549">
    <w:name w:val="28A7825CC0674EAD87C19B2834AF1549"/>
    <w:rsid w:val="00523466"/>
  </w:style>
  <w:style w:type="paragraph" w:customStyle="1" w:styleId="B4E11644B634470DB7A1ACE0B07E5013">
    <w:name w:val="B4E11644B634470DB7A1ACE0B07E5013"/>
    <w:rsid w:val="00523466"/>
  </w:style>
  <w:style w:type="paragraph" w:customStyle="1" w:styleId="C08F4CDB1C2845098D40B038ACC0C4CE1">
    <w:name w:val="C08F4CDB1C2845098D40B038ACC0C4CE1"/>
    <w:rsid w:val="005234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8A7825CC0674EAD87C19B2834AF15491">
    <w:name w:val="28A7825CC0674EAD87C19B2834AF15491"/>
    <w:rsid w:val="0052346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6152FB44BF45B49F85B656EBEC4180">
    <w:name w:val="2F6152FB44BF45B49F85B656EBEC4180"/>
    <w:rsid w:val="00523466"/>
  </w:style>
  <w:style w:type="paragraph" w:customStyle="1" w:styleId="8BB2B65AFE354ACEA31EAEA08CDB0880">
    <w:name w:val="8BB2B65AFE354ACEA31EAEA08CDB0880"/>
    <w:rsid w:val="00523466"/>
  </w:style>
  <w:style w:type="paragraph" w:customStyle="1" w:styleId="73A2B53205C24D1287AECC980F68F353">
    <w:name w:val="73A2B53205C24D1287AECC980F68F353"/>
    <w:rsid w:val="00523466"/>
  </w:style>
  <w:style w:type="paragraph" w:customStyle="1" w:styleId="D3B3DEB6F3F44CCA83A606219583F7AA">
    <w:name w:val="D3B3DEB6F3F44CCA83A606219583F7AA"/>
    <w:rsid w:val="00523466"/>
  </w:style>
  <w:style w:type="paragraph" w:customStyle="1" w:styleId="A7AAD7B707C54FC8ABBA2D1FBF97BF2D">
    <w:name w:val="A7AAD7B707C54FC8ABBA2D1FBF97BF2D"/>
    <w:rsid w:val="00523466"/>
  </w:style>
  <w:style w:type="paragraph" w:customStyle="1" w:styleId="F4701A2CCED24A4D9AF7477C94E91FBD">
    <w:name w:val="F4701A2CCED24A4D9AF7477C94E91FBD"/>
    <w:rsid w:val="00523466"/>
  </w:style>
  <w:style w:type="paragraph" w:customStyle="1" w:styleId="C1C47D1A04B549B2AFA34CD6CF768BF5">
    <w:name w:val="C1C47D1A04B549B2AFA34CD6CF768BF5"/>
    <w:rsid w:val="00523466"/>
  </w:style>
  <w:style w:type="paragraph" w:customStyle="1" w:styleId="94BE7EAE4C1340CDAF57585E934964F9">
    <w:name w:val="94BE7EAE4C1340CDAF57585E934964F9"/>
    <w:rsid w:val="00523466"/>
  </w:style>
  <w:style w:type="paragraph" w:customStyle="1" w:styleId="10ABC440209A46B184C523396137EF4C">
    <w:name w:val="10ABC440209A46B184C523396137EF4C"/>
    <w:rsid w:val="00523466"/>
  </w:style>
  <w:style w:type="paragraph" w:customStyle="1" w:styleId="5313C90EBA3B49F585FE718EDEA38006">
    <w:name w:val="5313C90EBA3B49F585FE718EDEA38006"/>
    <w:rsid w:val="00523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2020-06-24T00:00:00</HeaderDate>
    <Office/>
    <Dnr>Ku2020/01446/CSM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7CE365927190AF41B2548FAD78CC61CF" ma:contentTypeVersion="26" ma:contentTypeDescription="Skapa nytt dokument med möjlighet att välja RK-mall" ma:contentTypeScope="" ma:versionID="f31e3aae92e30406091f2899723963e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608dc5e5-3e58-44c3-a662-b37e4583f6e2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B8BD-A8B6-446B-898B-3D05CF3622C7}"/>
</file>

<file path=customXml/itemProps2.xml><?xml version="1.0" encoding="utf-8"?>
<ds:datastoreItem xmlns:ds="http://schemas.openxmlformats.org/officeDocument/2006/customXml" ds:itemID="{2A56045E-FC32-4E37-AB85-426CCC65C917}"/>
</file>

<file path=customXml/itemProps3.xml><?xml version="1.0" encoding="utf-8"?>
<ds:datastoreItem xmlns:ds="http://schemas.openxmlformats.org/officeDocument/2006/customXml" ds:itemID="{EAA3CC1E-D027-4A7E-A99A-0638287E78E0}"/>
</file>

<file path=customXml/itemProps4.xml><?xml version="1.0" encoding="utf-8"?>
<ds:datastoreItem xmlns:ds="http://schemas.openxmlformats.org/officeDocument/2006/customXml" ds:itemID="{280EE981-90BA-4F73-B16D-4A6EB7D4D97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B9E0AA8-0D50-41FE-9CA0-AC5B4CF7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A56045E-FC32-4E37-AB85-426CCC65C91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2ED5F0F-CE1B-43F1-9406-36B08C6F80EB}"/>
</file>

<file path=customXml/itemProps8.xml><?xml version="1.0" encoding="utf-8"?>
<ds:datastoreItem xmlns:ds="http://schemas.openxmlformats.org/officeDocument/2006/customXml" ds:itemID="{E5EDB0FA-619F-433D-AAFC-9D9C3C3AC9F8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1567 Bidrag till förbund med våldsbejakande extremister.docx</dc:title>
  <dc:subject/>
  <dc:creator>Matilda Wärmark</dc:creator>
  <cp:keywords/>
  <dc:description/>
  <cp:lastModifiedBy>Susanne Levin</cp:lastModifiedBy>
  <cp:revision>10</cp:revision>
  <cp:lastPrinted>2020-06-24T08:23:00Z</cp:lastPrinted>
  <dcterms:created xsi:type="dcterms:W3CDTF">2020-06-16T14:54:00Z</dcterms:created>
  <dcterms:modified xsi:type="dcterms:W3CDTF">2020-06-24T08:22:00Z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c82530b6-d266-4878-b9d0-fd5e038b3394</vt:lpwstr>
  </property>
</Properties>
</file>