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C6387" w:rsidP="00DA0661">
      <w:pPr>
        <w:pStyle w:val="Title"/>
      </w:pPr>
      <w:bookmarkStart w:id="0" w:name="Start"/>
      <w:bookmarkEnd w:id="0"/>
      <w:r>
        <w:t xml:space="preserve">Svar på fråga 2021/22:595 av </w:t>
      </w:r>
      <w:sdt>
        <w:sdtPr>
          <w:alias w:val="Frågeställare"/>
          <w:tag w:val="delete"/>
          <w:id w:val="-211816850"/>
          <w:placeholder>
            <w:docPart w:val="2FB249EA7CD4459F84CAB8FAEF9BF2B6"/>
          </w:placeholder>
          <w:dataBinding w:xpath="/ns0:DocumentInfo[1]/ns0:BaseInfo[1]/ns0:Extra3[1]" w:storeItemID="{FA18112C-BD27-4AD9-B836-C5A242F9C2A9}" w:prefixMappings="xmlns:ns0='http://lp/documentinfo/RK' "/>
          <w:text/>
        </w:sdtPr>
        <w:sdtContent>
          <w:r>
            <w:t>Katarina Brännström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27537FD38C4C4474862F4075F621A6DF"/>
          </w:placeholder>
          <w:comboBox w:lastValue="M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M</w:t>
          </w:r>
        </w:sdtContent>
      </w:sdt>
      <w:r>
        <w:t>)</w:t>
      </w:r>
      <w:r>
        <w:br/>
        <w:t>Den överenskomna höjningen av pensionsåldern</w:t>
      </w:r>
    </w:p>
    <w:p w:rsidR="00377932" w:rsidP="002749F7">
      <w:pPr>
        <w:pStyle w:val="BodyText"/>
      </w:pPr>
      <w:bookmarkStart w:id="1" w:name="_Hlk90364579"/>
      <w:sdt>
        <w:sdtPr>
          <w:alias w:val="Frågeställare"/>
          <w:tag w:val="delete"/>
          <w:id w:val="-1635256365"/>
          <w:placeholder>
            <w:docPart w:val="D614AE63F07943358EEC298FA7840DEB"/>
          </w:placeholder>
          <w:dataBinding w:xpath="/ns0:DocumentInfo[1]/ns0:BaseInfo[1]/ns0:Extra3[1]" w:storeItemID="{FA18112C-BD27-4AD9-B836-C5A242F9C2A9}" w:prefixMappings="xmlns:ns0='http://lp/documentinfo/RK' "/>
          <w:text/>
        </w:sdtPr>
        <w:sdtContent>
          <w:r w:rsidR="004C6387">
            <w:t>Katarina Brännström</w:t>
          </w:r>
        </w:sdtContent>
      </w:sdt>
      <w:r w:rsidR="004C6387">
        <w:t xml:space="preserve"> har frågat mig när jag avser att återkomma till riksdagen med en proposition om höjningen av pensionsåldrarna i enlighet med pensionsöverenskommelsen från 2017.</w:t>
      </w:r>
    </w:p>
    <w:p w:rsidR="00F17285" w:rsidP="00F17285">
      <w:r>
        <w:t xml:space="preserve">Propositionen om justering av de pensionsrelaterade åldersgränserna bereds i Regeringskansliet. Regeringen överlämnar propositionen till </w:t>
      </w:r>
      <w:r w:rsidR="00031ACB">
        <w:t>r</w:t>
      </w:r>
      <w:r>
        <w:t>iksdagen i sedvanlig ordning när beredningen är avslutad och beslut</w:t>
      </w:r>
      <w:r w:rsidR="00B62115">
        <w:t xml:space="preserve"> har</w:t>
      </w:r>
      <w:r>
        <w:t xml:space="preserve"> fattats.</w:t>
      </w:r>
    </w:p>
    <w:p w:rsidR="004C6387" w:rsidP="006A12F1">
      <w:pPr>
        <w:pStyle w:val="BodyText"/>
      </w:pPr>
      <w:bookmarkEnd w:id="1"/>
      <w:r>
        <w:t xml:space="preserve">Stockholm den </w:t>
      </w:r>
      <w:sdt>
        <w:sdtPr>
          <w:id w:val="-1225218591"/>
          <w:placeholder>
            <w:docPart w:val="56A8251AAD8F43FF81873E2BD4943A95"/>
          </w:placeholder>
          <w:dataBinding w:xpath="/ns0:DocumentInfo[1]/ns0:BaseInfo[1]/ns0:HeaderDate[1]" w:storeItemID="{FA18112C-BD27-4AD9-B836-C5A242F9C2A9}" w:prefixMappings="xmlns:ns0='http://lp/documentinfo/RK' "/>
          <w:date w:fullDate="2021-12-27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A3743">
            <w:t>27 december 2021</w:t>
          </w:r>
        </w:sdtContent>
      </w:sdt>
    </w:p>
    <w:p w:rsidR="004C6387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3FEE7C441C80443994949CD80C57A5D6"/>
        </w:placeholder>
        <w:dataBinding w:xpath="/ns0:DocumentInfo[1]/ns0:BaseInfo[1]/ns0:TopSender[1]" w:storeItemID="{FA18112C-BD27-4AD9-B836-C5A242F9C2A9}" w:prefixMappings="xmlns:ns0='http://lp/documentinfo/RK' "/>
        <w:comboBox w:lastValue="Socialförsäkringsministern">
          <w:listItem w:value="Socialministern" w:displayText="Lena Hallengren"/>
          <w:listItem w:value="Socialförsäkringsministern" w:displayText="Ardalan Shekarabi"/>
        </w:comboBox>
      </w:sdtPr>
      <w:sdtContent>
        <w:p w:rsidR="004C6387" w:rsidRPr="00DB48AB" w:rsidP="00DB48AB">
          <w:pPr>
            <w:pStyle w:val="BodyText"/>
          </w:pPr>
          <w:r>
            <w:rPr>
              <w:rStyle w:val="DefaultParagraphFont"/>
            </w:rPr>
            <w:t>Ardalan Shekarabi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0411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04113" w:rsidRPr="007D73AB" w:rsidP="00340DE0">
          <w:pPr>
            <w:pStyle w:val="Header"/>
          </w:pPr>
        </w:p>
      </w:tc>
      <w:tc>
        <w:tcPr>
          <w:tcW w:w="1134" w:type="dxa"/>
        </w:tcPr>
        <w:p w:rsidR="00E0411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0411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04113" w:rsidRPr="00710A6C" w:rsidP="00EE3C0F">
          <w:pPr>
            <w:pStyle w:val="Header"/>
            <w:rPr>
              <w:b/>
            </w:rPr>
          </w:pPr>
        </w:p>
        <w:p w:rsidR="00E04113" w:rsidP="00EE3C0F">
          <w:pPr>
            <w:pStyle w:val="Header"/>
          </w:pPr>
        </w:p>
        <w:p w:rsidR="00E04113" w:rsidP="00EE3C0F">
          <w:pPr>
            <w:pStyle w:val="Header"/>
          </w:pPr>
        </w:p>
        <w:p w:rsidR="00E0411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D497570E6A14EC58F1789ED49FEA148"/>
            </w:placeholder>
            <w:dataBinding w:xpath="/ns0:DocumentInfo[1]/ns0:BaseInfo[1]/ns0:Dnr[1]" w:storeItemID="{FA18112C-BD27-4AD9-B836-C5A242F9C2A9}" w:prefixMappings="xmlns:ns0='http://lp/documentinfo/RK' "/>
            <w:text/>
          </w:sdtPr>
          <w:sdtContent>
            <w:p w:rsidR="00E04113" w:rsidP="00EE3C0F">
              <w:pPr>
                <w:pStyle w:val="Header"/>
              </w:pPr>
              <w:r>
                <w:t>S2021/</w:t>
              </w:r>
              <w:r w:rsidR="00225EF5">
                <w:t>08033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FB923A67DB747CDAE67B557348AE9EB"/>
            </w:placeholder>
            <w:showingPlcHdr/>
            <w:dataBinding w:xpath="/ns0:DocumentInfo[1]/ns0:BaseInfo[1]/ns0:DocNumber[1]" w:storeItemID="{FA18112C-BD27-4AD9-B836-C5A242F9C2A9}" w:prefixMappings="xmlns:ns0='http://lp/documentinfo/RK' "/>
            <w:text/>
          </w:sdtPr>
          <w:sdtContent>
            <w:p w:rsidR="00E0411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04113" w:rsidP="00EE3C0F">
          <w:pPr>
            <w:pStyle w:val="Header"/>
          </w:pPr>
        </w:p>
      </w:tc>
      <w:tc>
        <w:tcPr>
          <w:tcW w:w="1134" w:type="dxa"/>
        </w:tcPr>
        <w:p w:rsidR="00E04113" w:rsidP="0094502D">
          <w:pPr>
            <w:pStyle w:val="Header"/>
          </w:pPr>
        </w:p>
        <w:p w:rsidR="00E0411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79B24AF10044FCFAB94E6DA331400CD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4C6387" w:rsidRPr="004C6387" w:rsidP="00340DE0">
              <w:pPr>
                <w:pStyle w:val="Header"/>
                <w:rPr>
                  <w:b/>
                </w:rPr>
              </w:pPr>
              <w:r w:rsidRPr="004C6387">
                <w:rPr>
                  <w:b/>
                </w:rPr>
                <w:t>Socialdepartementet</w:t>
              </w:r>
            </w:p>
            <w:p w:rsidR="00225EF5" w:rsidP="00340DE0">
              <w:pPr>
                <w:pStyle w:val="Header"/>
              </w:pPr>
              <w:r w:rsidRPr="004C6387">
                <w:t>Socialförsäkringsministern</w:t>
              </w:r>
            </w:p>
            <w:p w:rsidR="00E04113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8116738E8C94CBAA191842A11442C81"/>
          </w:placeholder>
          <w:dataBinding w:xpath="/ns0:DocumentInfo[1]/ns0:BaseInfo[1]/ns0:Recipient[1]" w:storeItemID="{FA18112C-BD27-4AD9-B836-C5A242F9C2A9}" w:prefixMappings="xmlns:ns0='http://lp/documentinfo/RK' "/>
          <w:text w:multiLine="1"/>
        </w:sdtPr>
        <w:sdtContent>
          <w:tc>
            <w:tcPr>
              <w:tcW w:w="3170" w:type="dxa"/>
            </w:tcPr>
            <w:p w:rsidR="00E0411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0411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497570E6A14EC58F1789ED49FEA1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E43D25-53B9-4925-AF87-E25AEAF1B443}"/>
      </w:docPartPr>
      <w:docPartBody>
        <w:p w:rsidR="00B51594" w:rsidP="00204BCC">
          <w:pPr>
            <w:pStyle w:val="7D497570E6A14EC58F1789ED49FEA14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FB923A67DB747CDAE67B557348AE9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F5E162-74AD-4E83-8E07-D34C488129E8}"/>
      </w:docPartPr>
      <w:docPartBody>
        <w:p w:rsidR="00B51594" w:rsidP="00204BCC">
          <w:pPr>
            <w:pStyle w:val="4FB923A67DB747CDAE67B557348AE9E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79B24AF10044FCFAB94E6DA331400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0D5690-8DA3-4613-B80F-148B9644CC08}"/>
      </w:docPartPr>
      <w:docPartBody>
        <w:p w:rsidR="00B51594" w:rsidP="00204BCC">
          <w:pPr>
            <w:pStyle w:val="579B24AF10044FCFAB94E6DA331400C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8116738E8C94CBAA191842A11442C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DF2E9C-5D91-47B6-83DE-6957249CB91B}"/>
      </w:docPartPr>
      <w:docPartBody>
        <w:p w:rsidR="00B51594" w:rsidP="00204BCC">
          <w:pPr>
            <w:pStyle w:val="88116738E8C94CBAA191842A11442C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B249EA7CD4459F84CAB8FAEF9BF2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9B5C3A-49C6-4820-A07C-6498CBF530C5}"/>
      </w:docPartPr>
      <w:docPartBody>
        <w:p w:rsidR="00B51594" w:rsidP="00204BCC">
          <w:pPr>
            <w:pStyle w:val="2FB249EA7CD4459F84CAB8FAEF9BF2B6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27537FD38C4C4474862F4075F621A6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5860C6-EA85-4675-B293-98C5CF7176DC}"/>
      </w:docPartPr>
      <w:docPartBody>
        <w:p w:rsidR="00B51594" w:rsidP="00204BCC">
          <w:pPr>
            <w:pStyle w:val="27537FD38C4C4474862F4075F621A6DF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D614AE63F07943358EEC298FA7840D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B85DE3-2AD3-447B-8287-25686D8F92CD}"/>
      </w:docPartPr>
      <w:docPartBody>
        <w:p w:rsidR="00B51594" w:rsidP="00204BCC">
          <w:pPr>
            <w:pStyle w:val="D614AE63F07943358EEC298FA7840DEB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56A8251AAD8F43FF81873E2BD4943A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E8ED15-B263-4A85-A676-1348E764AAD2}"/>
      </w:docPartPr>
      <w:docPartBody>
        <w:p w:rsidR="00B51594" w:rsidP="00204BCC">
          <w:pPr>
            <w:pStyle w:val="56A8251AAD8F43FF81873E2BD4943A95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3FEE7C441C80443994949CD80C57A5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F05EB4-52BF-4D64-BAC0-58E8E1AB4829}"/>
      </w:docPartPr>
      <w:docPartBody>
        <w:p w:rsidR="00B51594" w:rsidP="00204BCC">
          <w:pPr>
            <w:pStyle w:val="3FEE7C441C80443994949CD80C57A5D6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800AB59625456682748C48A6F1173C">
    <w:name w:val="F9800AB59625456682748C48A6F1173C"/>
    <w:rsid w:val="00204BCC"/>
  </w:style>
  <w:style w:type="character" w:styleId="PlaceholderText">
    <w:name w:val="Placeholder Text"/>
    <w:basedOn w:val="DefaultParagraphFont"/>
    <w:uiPriority w:val="99"/>
    <w:semiHidden/>
    <w:rsid w:val="00204BCC"/>
    <w:rPr>
      <w:noProof w:val="0"/>
      <w:color w:val="808080"/>
    </w:rPr>
  </w:style>
  <w:style w:type="paragraph" w:customStyle="1" w:styleId="3D153DA9706B4AB0B8085586C2CC4596">
    <w:name w:val="3D153DA9706B4AB0B8085586C2CC4596"/>
    <w:rsid w:val="00204BCC"/>
  </w:style>
  <w:style w:type="paragraph" w:customStyle="1" w:styleId="605EF2FFF0F640CC8A75C626185F0643">
    <w:name w:val="605EF2FFF0F640CC8A75C626185F0643"/>
    <w:rsid w:val="00204BCC"/>
  </w:style>
  <w:style w:type="paragraph" w:customStyle="1" w:styleId="7F078A189EA34244A87E22ABC8E1A6B8">
    <w:name w:val="7F078A189EA34244A87E22ABC8E1A6B8"/>
    <w:rsid w:val="00204BCC"/>
  </w:style>
  <w:style w:type="paragraph" w:customStyle="1" w:styleId="7D497570E6A14EC58F1789ED49FEA148">
    <w:name w:val="7D497570E6A14EC58F1789ED49FEA148"/>
    <w:rsid w:val="00204BCC"/>
  </w:style>
  <w:style w:type="paragraph" w:customStyle="1" w:styleId="4FB923A67DB747CDAE67B557348AE9EB">
    <w:name w:val="4FB923A67DB747CDAE67B557348AE9EB"/>
    <w:rsid w:val="00204BCC"/>
  </w:style>
  <w:style w:type="paragraph" w:customStyle="1" w:styleId="1A991DEC81BE4B92B48A3A884A8ACA4A">
    <w:name w:val="1A991DEC81BE4B92B48A3A884A8ACA4A"/>
    <w:rsid w:val="00204BCC"/>
  </w:style>
  <w:style w:type="paragraph" w:customStyle="1" w:styleId="10D65C7AF8C14824BF1072164C540233">
    <w:name w:val="10D65C7AF8C14824BF1072164C540233"/>
    <w:rsid w:val="00204BCC"/>
  </w:style>
  <w:style w:type="paragraph" w:customStyle="1" w:styleId="7E20888F7C464386932B46FF04D5605A">
    <w:name w:val="7E20888F7C464386932B46FF04D5605A"/>
    <w:rsid w:val="00204BCC"/>
  </w:style>
  <w:style w:type="paragraph" w:customStyle="1" w:styleId="579B24AF10044FCFAB94E6DA331400CD">
    <w:name w:val="579B24AF10044FCFAB94E6DA331400CD"/>
    <w:rsid w:val="00204BCC"/>
  </w:style>
  <w:style w:type="paragraph" w:customStyle="1" w:styleId="88116738E8C94CBAA191842A11442C81">
    <w:name w:val="88116738E8C94CBAA191842A11442C81"/>
    <w:rsid w:val="00204BCC"/>
  </w:style>
  <w:style w:type="paragraph" w:customStyle="1" w:styleId="4FB923A67DB747CDAE67B557348AE9EB1">
    <w:name w:val="4FB923A67DB747CDAE67B557348AE9EB1"/>
    <w:rsid w:val="00204BC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79B24AF10044FCFAB94E6DA331400CD1">
    <w:name w:val="579B24AF10044FCFAB94E6DA331400CD1"/>
    <w:rsid w:val="00204BC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FB249EA7CD4459F84CAB8FAEF9BF2B6">
    <w:name w:val="2FB249EA7CD4459F84CAB8FAEF9BF2B6"/>
    <w:rsid w:val="00204BCC"/>
  </w:style>
  <w:style w:type="paragraph" w:customStyle="1" w:styleId="27537FD38C4C4474862F4075F621A6DF">
    <w:name w:val="27537FD38C4C4474862F4075F621A6DF"/>
    <w:rsid w:val="00204BCC"/>
  </w:style>
  <w:style w:type="paragraph" w:customStyle="1" w:styleId="19DCC008EB174B7AA6F4612BAC47283F">
    <w:name w:val="19DCC008EB174B7AA6F4612BAC47283F"/>
    <w:rsid w:val="00204BCC"/>
  </w:style>
  <w:style w:type="paragraph" w:customStyle="1" w:styleId="A179B751567748B9B4AB97286EEE9F14">
    <w:name w:val="A179B751567748B9B4AB97286EEE9F14"/>
    <w:rsid w:val="00204BCC"/>
  </w:style>
  <w:style w:type="paragraph" w:customStyle="1" w:styleId="D614AE63F07943358EEC298FA7840DEB">
    <w:name w:val="D614AE63F07943358EEC298FA7840DEB"/>
    <w:rsid w:val="00204BCC"/>
  </w:style>
  <w:style w:type="paragraph" w:customStyle="1" w:styleId="56A8251AAD8F43FF81873E2BD4943A95">
    <w:name w:val="56A8251AAD8F43FF81873E2BD4943A95"/>
    <w:rsid w:val="00204BCC"/>
  </w:style>
  <w:style w:type="paragraph" w:customStyle="1" w:styleId="3FEE7C441C80443994949CD80C57A5D6">
    <w:name w:val="3FEE7C441C80443994949CD80C57A5D6"/>
    <w:rsid w:val="00204BC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2021-12-27T00:00:00</HeaderDate>
    <Office/>
    <Dnr>S2021/08033</Dnr>
    <ParagrafNr/>
    <DocumentTitle/>
    <VisitingAddress/>
    <Extra1/>
    <Extra2/>
    <Extra3>Katarina Brännström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74dd6501-13c0-4db3-bb36-1a43fce12964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658904-90C4-4938-A0F6-B43FC44A2B31}"/>
</file>

<file path=customXml/itemProps2.xml><?xml version="1.0" encoding="utf-8"?>
<ds:datastoreItem xmlns:ds="http://schemas.openxmlformats.org/officeDocument/2006/customXml" ds:itemID="{FA18112C-BD27-4AD9-B836-C5A242F9C2A9}"/>
</file>

<file path=customXml/itemProps3.xml><?xml version="1.0" encoding="utf-8"?>
<ds:datastoreItem xmlns:ds="http://schemas.openxmlformats.org/officeDocument/2006/customXml" ds:itemID="{9E3E1EF2-5C7D-4501-82A0-5A23560E15C2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C0382C5D-C05E-4CE2-876B-A7CE4CB5A01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fråga 595 av Katarina Brännström (M).docx</dc:title>
  <cp:revision>2</cp:revision>
  <dcterms:created xsi:type="dcterms:W3CDTF">2021-12-27T10:38:00Z</dcterms:created>
  <dcterms:modified xsi:type="dcterms:W3CDTF">2021-12-27T10:38:00Z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ecordNumber">
    <vt:lpwstr>S2021/08033</vt:lpwstr>
  </property>
  <property fmtid="{D5CDD505-2E9C-101B-9397-08002B2CF9AE}" pid="7" name="ShowStyleSet">
    <vt:lpwstr>RKStyleSet</vt:lpwstr>
  </property>
  <property fmtid="{D5CDD505-2E9C-101B-9397-08002B2CF9AE}" pid="8" name="TaxKeyword">
    <vt:lpwstr/>
  </property>
  <property fmtid="{D5CDD505-2E9C-101B-9397-08002B2CF9AE}" pid="9" name="TaxKeywordTaxHTField">
    <vt:lpwstr/>
  </property>
  <property fmtid="{D5CDD505-2E9C-101B-9397-08002B2CF9AE}" pid="10" name="_dlc_DocIdItemGuid">
    <vt:lpwstr>799d3d16-fb42-4c43-b268-56fec85a201c</vt:lpwstr>
  </property>
</Properties>
</file>