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07806" w:rsidP="00DA0661">
      <w:pPr>
        <w:pStyle w:val="Title"/>
      </w:pPr>
      <w:bookmarkStart w:id="0" w:name="Start"/>
      <w:bookmarkEnd w:id="0"/>
      <w:r>
        <w:t>Svar på fråga 2021/22:1365 av Rasmus Ling (MP)</w:t>
      </w:r>
      <w:r>
        <w:br/>
        <w:t>Nordiska rådets temasession</w:t>
      </w:r>
    </w:p>
    <w:p w:rsidR="005D7477" w:rsidRPr="005D7477" w:rsidP="00D40FC4">
      <w:pPr>
        <w:pStyle w:val="BodyText"/>
      </w:pPr>
      <w:r>
        <w:t xml:space="preserve">Rasmus Ling har frågat mig varför den svenska regeringen valde att inte närvara vid Nordiska rådets temasession i Malmö den </w:t>
      </w:r>
      <w:r>
        <w:t>21-22</w:t>
      </w:r>
      <w:r>
        <w:t xml:space="preserve"> mars 2022.</w:t>
      </w:r>
      <w:r w:rsidRPr="005D7477">
        <w:t xml:space="preserve"> </w:t>
      </w:r>
    </w:p>
    <w:p w:rsidR="0003545D" w:rsidP="002749F7">
      <w:pPr>
        <w:pStyle w:val="BodyText"/>
      </w:pPr>
      <w:r>
        <w:t>Som Rasmus Ling konstaterar var representationen god vid Nordiska rådets tem</w:t>
      </w:r>
      <w:r w:rsidR="00A13BF7">
        <w:t>a</w:t>
      </w:r>
      <w:r>
        <w:t>session</w:t>
      </w:r>
      <w:r w:rsidR="00F50229">
        <w:t xml:space="preserve"> den </w:t>
      </w:r>
      <w:r w:rsidR="00F50229">
        <w:t>21-22</w:t>
      </w:r>
      <w:r w:rsidR="00F50229">
        <w:t xml:space="preserve"> mars.</w:t>
      </w:r>
      <w:r>
        <w:t xml:space="preserve"> </w:t>
      </w:r>
      <w:r w:rsidR="00E33AC1">
        <w:t xml:space="preserve">Som brukligt vid temasessionerna representerade innevarande ordförandeskap </w:t>
      </w:r>
      <w:r w:rsidR="00EB5CD4">
        <w:t xml:space="preserve">Nordiska </w:t>
      </w:r>
      <w:r w:rsidR="00E33AC1">
        <w:t xml:space="preserve">ministerrådet. Den </w:t>
      </w:r>
      <w:r>
        <w:t xml:space="preserve">norska </w:t>
      </w:r>
      <w:r w:rsidR="00E33AC1">
        <w:t>samarbetsminister</w:t>
      </w:r>
      <w:r w:rsidR="00EB5CD4">
        <w:t>n</w:t>
      </w:r>
      <w:r w:rsidR="00E33AC1">
        <w:t xml:space="preserve"> representerade </w:t>
      </w:r>
      <w:r w:rsidR="00EB5CD4">
        <w:t>således</w:t>
      </w:r>
      <w:r w:rsidR="00E33AC1">
        <w:t xml:space="preserve"> ministerrådet och de nordiska samarbetsministrarna</w:t>
      </w:r>
      <w:r w:rsidR="00EB5CD4">
        <w:t xml:space="preserve">. </w:t>
      </w:r>
      <w:r w:rsidR="004B4B5E">
        <w:t>G</w:t>
      </w:r>
      <w:r w:rsidR="00E33AC1">
        <w:t xml:space="preserve">ivet </w:t>
      </w:r>
      <w:r>
        <w:t xml:space="preserve">den utmanande tid vi </w:t>
      </w:r>
      <w:r w:rsidR="00FB6013">
        <w:t xml:space="preserve">just nu befinner oss </w:t>
      </w:r>
      <w:r>
        <w:t xml:space="preserve">i </w:t>
      </w:r>
      <w:r w:rsidR="00F50229">
        <w:t xml:space="preserve">var det denna gång </w:t>
      </w:r>
      <w:r w:rsidR="00FB6013">
        <w:t xml:space="preserve">dessvärre </w:t>
      </w:r>
      <w:r w:rsidR="004B4B5E">
        <w:t>inte möjligt att</w:t>
      </w:r>
      <w:r w:rsidR="00F50229">
        <w:t xml:space="preserve"> prio</w:t>
      </w:r>
      <w:r w:rsidR="00C85C7F">
        <w:t xml:space="preserve">ritera deltagande </w:t>
      </w:r>
      <w:r w:rsidR="004B4B5E">
        <w:t>vid</w:t>
      </w:r>
      <w:r w:rsidR="00C85C7F">
        <w:t xml:space="preserve"> temasessionen </w:t>
      </w:r>
      <w:r w:rsidR="004B4B5E">
        <w:t>i Malmö</w:t>
      </w:r>
      <w:r w:rsidR="00C85C7F">
        <w:t xml:space="preserve"> </w:t>
      </w:r>
      <w:r>
        <w:t>för</w:t>
      </w:r>
      <w:r w:rsidR="00713800">
        <w:t xml:space="preserve"> </w:t>
      </w:r>
      <w:r w:rsidR="004B4B5E">
        <w:t xml:space="preserve">svenska </w:t>
      </w:r>
      <w:r>
        <w:t>regeringsrepr</w:t>
      </w:r>
      <w:r w:rsidR="00F50229">
        <w:t>e</w:t>
      </w:r>
      <w:r>
        <w:t>sentanter.</w:t>
      </w:r>
    </w:p>
    <w:p w:rsidR="0010780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49BBFDABCC64C549E1784957F7A911E"/>
          </w:placeholder>
          <w:dataBinding w:xpath="/ns0:DocumentInfo[1]/ns0:BaseInfo[1]/ns0:HeaderDate[1]" w:storeItemID="{5766C007-FE8D-4D9B-9C81-4DF2A308BB98}" w:prefixMappings="xmlns:ns0='http://lp/documentinfo/RK' "/>
          <w:date w:fullDate="2022-04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27C42">
            <w:t>6 april 2022</w:t>
          </w:r>
        </w:sdtContent>
      </w:sdt>
    </w:p>
    <w:p w:rsidR="00107806" w:rsidP="004E7A8F">
      <w:pPr>
        <w:pStyle w:val="Brdtextutanavstnd"/>
      </w:pPr>
    </w:p>
    <w:p w:rsidR="007647FF" w:rsidP="004E7A8F">
      <w:pPr>
        <w:pStyle w:val="Brdtextutanavstnd"/>
      </w:pPr>
    </w:p>
    <w:p w:rsidR="00107806" w:rsidRPr="00DB48AB" w:rsidP="00DB48AB">
      <w:pPr>
        <w:pStyle w:val="BodyText"/>
      </w:pPr>
      <w:r>
        <w:t>Anna Hallberg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0780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07806" w:rsidRPr="007D73AB" w:rsidP="00340DE0">
          <w:pPr>
            <w:pStyle w:val="Header"/>
          </w:pPr>
        </w:p>
      </w:tc>
      <w:tc>
        <w:tcPr>
          <w:tcW w:w="1134" w:type="dxa"/>
        </w:tcPr>
        <w:p w:rsidR="0010780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0780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07806" w:rsidRPr="00710A6C" w:rsidP="00EE3C0F">
          <w:pPr>
            <w:pStyle w:val="Header"/>
            <w:rPr>
              <w:b/>
            </w:rPr>
          </w:pPr>
        </w:p>
        <w:p w:rsidR="00107806" w:rsidP="00EE3C0F">
          <w:pPr>
            <w:pStyle w:val="Header"/>
          </w:pPr>
        </w:p>
        <w:p w:rsidR="00107806" w:rsidP="00EE3C0F">
          <w:pPr>
            <w:pStyle w:val="Header"/>
          </w:pPr>
        </w:p>
        <w:p w:rsidR="0010780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EB0C7DA71C7442B991FB164483564B7"/>
            </w:placeholder>
            <w:dataBinding w:xpath="/ns0:DocumentInfo[1]/ns0:BaseInfo[1]/ns0:Dnr[1]" w:storeItemID="{5766C007-FE8D-4D9B-9C81-4DF2A308BB98}" w:prefixMappings="xmlns:ns0='http://lp/documentinfo/RK' "/>
            <w:text/>
          </w:sdtPr>
          <w:sdtContent>
            <w:p w:rsidR="00107806" w:rsidP="00EE3C0F">
              <w:pPr>
                <w:pStyle w:val="Header"/>
              </w:pPr>
              <w:r>
                <w:t>UD2022/05203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8D6F9244F814B668A8A7F5CE09F9273"/>
            </w:placeholder>
            <w:showingPlcHdr/>
            <w:dataBinding w:xpath="/ns0:DocumentInfo[1]/ns0:BaseInfo[1]/ns0:DocNumber[1]" w:storeItemID="{5766C007-FE8D-4D9B-9C81-4DF2A308BB98}" w:prefixMappings="xmlns:ns0='http://lp/documentinfo/RK' "/>
            <w:text/>
          </w:sdtPr>
          <w:sdtContent>
            <w:p w:rsidR="0010780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07806" w:rsidP="00EE3C0F">
          <w:pPr>
            <w:pStyle w:val="Header"/>
          </w:pPr>
        </w:p>
      </w:tc>
      <w:tc>
        <w:tcPr>
          <w:tcW w:w="1134" w:type="dxa"/>
        </w:tcPr>
        <w:p w:rsidR="00107806" w:rsidP="0094502D">
          <w:pPr>
            <w:pStyle w:val="Header"/>
          </w:pPr>
        </w:p>
        <w:p w:rsidR="0010780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633312D57E14CF394C5FCC02906D1A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07806" w:rsidRPr="00107806" w:rsidP="00340DE0">
              <w:pPr>
                <w:pStyle w:val="Header"/>
                <w:rPr>
                  <w:b/>
                </w:rPr>
              </w:pPr>
              <w:r w:rsidRPr="00107806">
                <w:rPr>
                  <w:b/>
                </w:rPr>
                <w:t>Utrikesdepartementet</w:t>
              </w:r>
            </w:p>
            <w:p w:rsidR="00B15929" w:rsidP="00340DE0">
              <w:pPr>
                <w:pStyle w:val="Header"/>
              </w:pPr>
              <w:r>
                <w:t>Statsrådet Hallberg</w:t>
              </w:r>
            </w:p>
            <w:p w:rsidR="00B15929" w:rsidP="00340DE0">
              <w:pPr>
                <w:pStyle w:val="Header"/>
              </w:pPr>
            </w:p>
            <w:p w:rsidR="00107806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173DA134AC471484036C3721E3ABA9"/>
          </w:placeholder>
          <w:dataBinding w:xpath="/ns0:DocumentInfo[1]/ns0:BaseInfo[1]/ns0:Recipient[1]" w:storeItemID="{5766C007-FE8D-4D9B-9C81-4DF2A308BB98}" w:prefixMappings="xmlns:ns0='http://lp/documentinfo/RK' "/>
          <w:text w:multiLine="1"/>
        </w:sdtPr>
        <w:sdtContent>
          <w:tc>
            <w:tcPr>
              <w:tcW w:w="3170" w:type="dxa"/>
            </w:tcPr>
            <w:p w:rsidR="00107806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10780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5FD7A9A"/>
    <w:multiLevelType w:val="hybridMultilevel"/>
    <w:tmpl w:val="923A643A"/>
    <w:lvl w:ilvl="0">
      <w:start w:val="2021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9E1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B0C7DA71C7442B991FB164483564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7C254-E657-4197-8977-A344866ECBF4}"/>
      </w:docPartPr>
      <w:docPartBody>
        <w:p w:rsidR="00146BB4" w:rsidP="009D34BE">
          <w:pPr>
            <w:pStyle w:val="849BBFDABCC64C549E1784957F7A911E"/>
          </w:pPr>
          <w:r>
            <w:t xml:space="preserve"> </w:t>
          </w:r>
        </w:p>
      </w:docPartBody>
    </w:docPart>
    <w:docPart>
      <w:docPartPr>
        <w:name w:val="68D6F9244F814B668A8A7F5CE09F9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70EAE-E68C-4BF5-9EF1-7E1F056D8079}"/>
      </w:docPartPr>
      <w:docPartBody>
        <w:p w:rsidR="00146BB4" w:rsidP="009D34BE">
          <w:r>
            <w:t xml:space="preserve"> </w:t>
          </w:r>
        </w:p>
      </w:docPartBody>
    </w:docPart>
    <w:docPart>
      <w:docPartPr>
        <w:name w:val="4633312D57E14CF394C5FCC02906D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2715B-E498-4356-8C31-DC8D8B66920F}"/>
      </w:docPartPr>
      <w:docPartBody>
        <w:p w:rsidR="00146BB4" w:rsidP="009D34BE">
          <w:r>
            <w:t xml:space="preserve"> </w:t>
          </w:r>
        </w:p>
      </w:docPartBody>
    </w:docPart>
    <w:docPart>
      <w:docPartPr>
        <w:name w:val="34173DA134AC471484036C3721E3A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0E154-0D53-4C40-9879-EA6CFFC6FD62}"/>
      </w:docPartPr>
      <w:docPartBody>
        <w:p w:rsidR="00146BB4" w:rsidP="009D34BE">
          <w:r>
            <w:t xml:space="preserve"> </w:t>
          </w:r>
        </w:p>
      </w:docPartBody>
    </w:docPart>
    <w:docPart>
      <w:docPartPr>
        <w:name w:val="849BBFDABCC64C549E1784957F7A9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50816-BFD8-44F7-9EED-3C6D02F70E5B}"/>
      </w:docPartPr>
      <w:docPartBody>
        <w:p w:rsidR="00146BB4" w:rsidP="009D34BE">
          <w: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4BE"/>
    <w:rPr>
      <w:noProof w:val="0"/>
      <w:color w:val="808080"/>
    </w:rPr>
  </w:style>
  <w:style w:type="paragraph" w:customStyle="1" w:styleId="849BBFDABCC64C549E1784957F7A911E">
    <w:name w:val="849BBFDABCC64C549E1784957F7A911E"/>
    <w:rsid w:val="009D34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a1fb2fc4-49cb-4f98-98ba-f2db400d0ccd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Ministerråd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2022-04-06T00:00:00</HeaderDate>
    <Office/>
    <Dnr>UD2022/05203</Dnr>
    <ParagrafNr/>
    <DocumentTitle/>
    <VisitingAddress/>
    <Extra1/>
    <Extra2/>
    <Extra3>Rasmus Ling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E58E7C9-CDE9-4AAF-87BF-5C8372AA75AE}"/>
</file>

<file path=customXml/itemProps2.xml><?xml version="1.0" encoding="utf-8"?>
<ds:datastoreItem xmlns:ds="http://schemas.openxmlformats.org/officeDocument/2006/customXml" ds:itemID="{D155E1D4-40AC-448B-92CF-BA6F4CF8CD65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3B93BE6-DD2A-446A-8D3E-9E8A8B3936A6}"/>
</file>

<file path=customXml/itemProps5.xml><?xml version="1.0" encoding="utf-8"?>
<ds:datastoreItem xmlns:ds="http://schemas.openxmlformats.org/officeDocument/2006/customXml" ds:itemID="{5766C007-FE8D-4D9B-9C81-4DF2A308BB9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1365 av Rasmus Ling (MP) Nordiska rådets temasession.docx</dc:title>
  <cp:revision>2</cp:revision>
  <dcterms:created xsi:type="dcterms:W3CDTF">2022-04-06T06:47:00Z</dcterms:created>
  <dcterms:modified xsi:type="dcterms:W3CDTF">2022-04-06T06:47:00Z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2809e245-776a-45b2-813f-722abec23c51</vt:lpwstr>
  </property>
</Properties>
</file>