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F0" w:rsidRPr="00BC0931" w:rsidRDefault="00C56EF0" w:rsidP="00DA0661">
      <w:pPr>
        <w:pStyle w:val="Rubrik"/>
      </w:pPr>
      <w:bookmarkStart w:id="0" w:name="Start"/>
      <w:bookmarkStart w:id="1" w:name="_GoBack"/>
      <w:bookmarkEnd w:id="0"/>
      <w:bookmarkEnd w:id="1"/>
      <w:r w:rsidRPr="00BC0931">
        <w:t>Svar på fråga 2017/2018:1564 av Eskil Erlandsson (C)</w:t>
      </w:r>
      <w:r w:rsidRPr="00BC0931">
        <w:br/>
        <w:t>EU:s förslag om copyright</w:t>
      </w:r>
    </w:p>
    <w:p w:rsidR="00C56EF0" w:rsidRPr="00BC0931" w:rsidRDefault="00C56EF0" w:rsidP="00C56EF0">
      <w:pPr>
        <w:pStyle w:val="Brdtext"/>
      </w:pPr>
      <w:r w:rsidRPr="00BC0931">
        <w:t xml:space="preserve">Eskil Erlandsson har frågat mig </w:t>
      </w:r>
      <w:r w:rsidR="00400EB0" w:rsidRPr="00BC0931">
        <w:t>p</w:t>
      </w:r>
      <w:r w:rsidRPr="00BC0931">
        <w:t>å vilket sätt jag i förhandlingarna i rådet säkerställt att artiklarna 11 och 13 i förslaget till upphovsrätt på den digitala inre marknaden inte riskerar att inskränka yttrandefriheten på nätet.</w:t>
      </w:r>
    </w:p>
    <w:p w:rsidR="00611B3F" w:rsidRPr="00BC0931" w:rsidRDefault="00C21B54" w:rsidP="00C56EF0">
      <w:pPr>
        <w:pStyle w:val="Brdtext"/>
      </w:pPr>
      <w:r w:rsidRPr="00BC0931">
        <w:t>Jag vill först understryka att jag delar Eskil Erlandssons uppfattning att det är bra att upphovsrättslagstiftningen inom EU nu uppdateras och att det är viktigt att det görs utan att yttrandefriheten på internet påverkas.</w:t>
      </w:r>
      <w:r w:rsidR="000B60B3" w:rsidRPr="00BC0931">
        <w:t xml:space="preserve"> Det har varit en självklar utgångspunkt för Sverige i förhandlingarna i rådet</w:t>
      </w:r>
      <w:r w:rsidR="00611B3F" w:rsidRPr="00BC0931">
        <w:t xml:space="preserve"> och något som särskilt understrukits då regeringens handlingslinje – enligt gällande ordning – förankrat</w:t>
      </w:r>
      <w:r w:rsidR="00587D44" w:rsidRPr="00BC0931">
        <w:t>s i</w:t>
      </w:r>
      <w:r w:rsidR="00611B3F" w:rsidRPr="00BC0931">
        <w:t xml:space="preserve"> </w:t>
      </w:r>
      <w:r w:rsidR="00587D44" w:rsidRPr="00BC0931">
        <w:t xml:space="preserve">näringsutskottet. </w:t>
      </w:r>
    </w:p>
    <w:p w:rsidR="00400EB0" w:rsidRPr="00BC0931" w:rsidRDefault="006E5983" w:rsidP="00C56EF0">
      <w:pPr>
        <w:pStyle w:val="Brdtext"/>
      </w:pPr>
      <w:r w:rsidRPr="00BC0931">
        <w:t xml:space="preserve">Det är också viktigt att framhålla </w:t>
      </w:r>
      <w:r w:rsidR="007574D1" w:rsidRPr="00BC0931">
        <w:t xml:space="preserve">att </w:t>
      </w:r>
      <w:r w:rsidR="00587D44" w:rsidRPr="00BC0931">
        <w:t>förhandlingarna fortfarande pågår. D</w:t>
      </w:r>
      <w:r w:rsidR="007574D1" w:rsidRPr="00BC0931">
        <w:t>e</w:t>
      </w:r>
      <w:r w:rsidRPr="00BC0931">
        <w:t>t</w:t>
      </w:r>
      <w:r w:rsidR="007574D1" w:rsidRPr="00BC0931">
        <w:t xml:space="preserve"> förslag</w:t>
      </w:r>
      <w:r w:rsidR="00BC0931" w:rsidRPr="00BC0931">
        <w:t xml:space="preserve"> som</w:t>
      </w:r>
      <w:r w:rsidR="007574D1" w:rsidRPr="00BC0931">
        <w:t xml:space="preserve"> </w:t>
      </w:r>
      <w:r w:rsidRPr="00BC0931">
        <w:t xml:space="preserve">Europeiska kommissionen lade fram hösten 2016 och de förslag </w:t>
      </w:r>
      <w:r w:rsidR="007574D1" w:rsidRPr="00BC0931">
        <w:t>som diskuterats i Europaparlamentet skiljer sig från den kompromiss som rådet tidigare nått och som Sverige ställt sig bakom. Detta gäller inte minst artiklarna 11 och 13.</w:t>
      </w:r>
    </w:p>
    <w:p w:rsidR="00843BDB" w:rsidRPr="00BC0931" w:rsidRDefault="00142427" w:rsidP="00C56EF0">
      <w:pPr>
        <w:pStyle w:val="Brdtext"/>
      </w:pPr>
      <w:r w:rsidRPr="00BC0931">
        <w:t xml:space="preserve">När det gäller artikel 11 </w:t>
      </w:r>
      <w:r w:rsidR="00843BDB" w:rsidRPr="00BC0931">
        <w:t>har det för Sverige varit en självklar utgångspunkt att vi inte vill försämra möjligheterna att länka till material på inter</w:t>
      </w:r>
      <w:r w:rsidR="00E57096">
        <w:softHyphen/>
      </w:r>
      <w:r w:rsidR="00843BDB" w:rsidRPr="00BC0931">
        <w:t xml:space="preserve">net. Den linjen har vi </w:t>
      </w:r>
      <w:r w:rsidR="00B56C6A" w:rsidRPr="00BC0931">
        <w:t xml:space="preserve">varit mycket tydliga med och den </w:t>
      </w:r>
      <w:r w:rsidR="00843BDB" w:rsidRPr="00BC0931">
        <w:t xml:space="preserve">kompromiss som nåtts i rådet </w:t>
      </w:r>
      <w:r w:rsidR="00B56C6A" w:rsidRPr="00BC0931">
        <w:t xml:space="preserve">innebär att det </w:t>
      </w:r>
      <w:r w:rsidR="00A34C3A">
        <w:t xml:space="preserve">inte </w:t>
      </w:r>
      <w:r w:rsidR="00B56C6A" w:rsidRPr="00BC0931">
        <w:t xml:space="preserve">ställs några krav på att införa en avgift för att länka till nyhetsartiklar. </w:t>
      </w:r>
    </w:p>
    <w:p w:rsidR="00D7071E" w:rsidRPr="00BC0931" w:rsidRDefault="00832BDA" w:rsidP="00480D4B">
      <w:pPr>
        <w:pStyle w:val="Brdtext"/>
      </w:pPr>
      <w:r>
        <w:t>När det</w:t>
      </w:r>
      <w:r w:rsidR="00B56C6A" w:rsidRPr="00BC0931">
        <w:t xml:space="preserve"> gäller a</w:t>
      </w:r>
      <w:r w:rsidR="00D7071E" w:rsidRPr="00BC0931">
        <w:t xml:space="preserve">rtikel 13 </w:t>
      </w:r>
      <w:r w:rsidR="00E57096">
        <w:t>innebär den kompromiss som nåtts i rådet inte</w:t>
      </w:r>
      <w:r w:rsidR="0001444F" w:rsidRPr="00BC0931">
        <w:t xml:space="preserve"> någon allmän </w:t>
      </w:r>
      <w:r w:rsidR="00E57096">
        <w:t>skyldighet att hålla plattformar</w:t>
      </w:r>
      <w:r w:rsidR="0001444F" w:rsidRPr="00BC0931">
        <w:t xml:space="preserve"> fri</w:t>
      </w:r>
      <w:r w:rsidR="00E57096">
        <w:t>a</w:t>
      </w:r>
      <w:r w:rsidR="0001444F" w:rsidRPr="00BC0931">
        <w:t xml:space="preserve"> från upphovs</w:t>
      </w:r>
      <w:r w:rsidR="0001444F">
        <w:softHyphen/>
      </w:r>
      <w:r w:rsidR="0001444F" w:rsidRPr="00BC0931">
        <w:t>rättsligt skyddat material.</w:t>
      </w:r>
      <w:r w:rsidR="00E57096">
        <w:t xml:space="preserve"> Det föreslås inte heller att något som i dag är lagligt ska bli </w:t>
      </w:r>
      <w:r w:rsidR="00E57096">
        <w:lastRenderedPageBreak/>
        <w:t xml:space="preserve">olagligt. </w:t>
      </w:r>
      <w:r w:rsidR="00E57096" w:rsidRPr="00BC0931">
        <w:t xml:space="preserve">Det som föreslås är att vissa stora, vinstdrivande plattformar ska vidta rimliga åtgärder för att se till att just de verk som rättighetshavarna har anmält till dem kan identifieras. </w:t>
      </w:r>
      <w:r w:rsidR="0001444F" w:rsidRPr="00BC0931">
        <w:t>Syftet är inte i första hand att material ska tas bort, utan att rättighetshavarna ska kunna förhandla om ersättning för användningen.</w:t>
      </w:r>
      <w:r w:rsidR="002A12F5" w:rsidRPr="00BC0931">
        <w:t xml:space="preserve"> </w:t>
      </w:r>
    </w:p>
    <w:p w:rsidR="003128DF" w:rsidRDefault="00777CF5" w:rsidP="00407161">
      <w:pPr>
        <w:pStyle w:val="Brdtext"/>
      </w:pPr>
      <w:r w:rsidRPr="00BC0931">
        <w:t>Att plattformarna är med och tar ett ansvar för det material som finns tillgäng</w:t>
      </w:r>
      <w:r w:rsidR="00E57096">
        <w:softHyphen/>
      </w:r>
      <w:r w:rsidRPr="00BC0931">
        <w:t xml:space="preserve">ligt hos dem är mycket angeläget för att svenska musikskapare och andra rättighetshavare ska kunna få rimligt betalt för sitt arbete. Samtidigt är det avgörande att regelverket </w:t>
      </w:r>
      <w:r w:rsidR="004D2A22" w:rsidRPr="00BC0931">
        <w:t>är</w:t>
      </w:r>
      <w:r w:rsidRPr="00BC0931">
        <w:t xml:space="preserve"> tydligt och balanserat </w:t>
      </w:r>
      <w:r w:rsidR="004D2A22" w:rsidRPr="00BC0931">
        <w:t>också</w:t>
      </w:r>
      <w:r w:rsidRPr="00BC0931">
        <w:t xml:space="preserve"> i förhållande till </w:t>
      </w:r>
      <w:r w:rsidR="004D2A22" w:rsidRPr="00BC0931">
        <w:t>användares och plattformars intressen</w:t>
      </w:r>
      <w:r w:rsidRPr="00BC0931">
        <w:t xml:space="preserve">. </w:t>
      </w:r>
      <w:r w:rsidR="004D2A22" w:rsidRPr="00BC0931">
        <w:t>Sverige kommer naturligtvis också under de fortsatta förhandlingarna verka för att säkerställa detta.</w:t>
      </w:r>
      <w:r w:rsidR="003128DF">
        <w:t xml:space="preserve"> </w:t>
      </w:r>
    </w:p>
    <w:p w:rsidR="00B61F05" w:rsidRPr="00BC0931" w:rsidRDefault="003128DF" w:rsidP="00407161">
      <w:pPr>
        <w:pStyle w:val="Brdtext"/>
      </w:pPr>
      <w:r w:rsidRPr="002A2108">
        <w:t>Nu avvaktar vi Europaparlamentets beslut om hur de vill att direktivet ska se ut. Därefter fortsätter förhandlingarna i syfte att institutionerna ska enas om en version.</w:t>
      </w:r>
    </w:p>
    <w:p w:rsidR="00C56EF0" w:rsidRPr="00BC0931" w:rsidRDefault="00C56EF0" w:rsidP="006A12F1">
      <w:pPr>
        <w:pStyle w:val="Brdtext"/>
      </w:pPr>
      <w:r w:rsidRPr="00BC0931">
        <w:t xml:space="preserve">Stockholm den </w:t>
      </w:r>
      <w:sdt>
        <w:sdtPr>
          <w:id w:val="-1225218591"/>
          <w:placeholder>
            <w:docPart w:val="5B76D89CFC8F439995071F17BEA80FCA"/>
          </w:placeholder>
          <w:dataBinding w:prefixMappings="xmlns:ns0='http://lp/documentinfo/RK' " w:xpath="/ns0:DocumentInfo[1]/ns0:BaseInfo[1]/ns0:HeaderDate[1]" w:storeItemID="{1A84898F-99B7-40C1-B729-43D5D2CE42AF}"/>
          <w:date w:fullDate="2018-07-19T00:00:00Z">
            <w:dateFormat w:val="d MMMM yyyy"/>
            <w:lid w:val="sv-SE"/>
            <w:storeMappedDataAs w:val="dateTime"/>
            <w:calendar w:val="gregorian"/>
          </w:date>
        </w:sdtPr>
        <w:sdtEndPr/>
        <w:sdtContent>
          <w:r w:rsidR="00B61F05" w:rsidRPr="00BC0931">
            <w:t>19</w:t>
          </w:r>
          <w:r w:rsidRPr="00BC0931">
            <w:t xml:space="preserve"> juli 2018</w:t>
          </w:r>
        </w:sdtContent>
      </w:sdt>
    </w:p>
    <w:p w:rsidR="00C56EF0" w:rsidRPr="00BC0931" w:rsidRDefault="00C56EF0" w:rsidP="004E7A8F">
      <w:pPr>
        <w:pStyle w:val="Brdtextutanavstnd"/>
      </w:pPr>
    </w:p>
    <w:p w:rsidR="00C56EF0" w:rsidRPr="00BC0931" w:rsidRDefault="00C56EF0" w:rsidP="004E7A8F">
      <w:pPr>
        <w:pStyle w:val="Brdtextutanavstnd"/>
      </w:pPr>
    </w:p>
    <w:p w:rsidR="00C56EF0" w:rsidRPr="00BC0931" w:rsidRDefault="00C56EF0" w:rsidP="004E7A8F">
      <w:pPr>
        <w:pStyle w:val="Brdtextutanavstnd"/>
      </w:pPr>
    </w:p>
    <w:p w:rsidR="00C56EF0" w:rsidRPr="00BC0931" w:rsidRDefault="00480D4B" w:rsidP="00422A41">
      <w:pPr>
        <w:pStyle w:val="Brdtext"/>
      </w:pPr>
      <w:r w:rsidRPr="00BC0931">
        <w:t>Heléne Fritzon</w:t>
      </w:r>
    </w:p>
    <w:p w:rsidR="00C56EF0" w:rsidRPr="00BC0931" w:rsidRDefault="00C56EF0" w:rsidP="00DB48AB">
      <w:pPr>
        <w:pStyle w:val="Brdtext"/>
      </w:pPr>
    </w:p>
    <w:sectPr w:rsidR="00C56EF0" w:rsidRPr="00BC0931" w:rsidSect="00C56EF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B3" w:rsidRDefault="00D91FB3" w:rsidP="00A87A54">
      <w:pPr>
        <w:spacing w:after="0" w:line="240" w:lineRule="auto"/>
      </w:pPr>
      <w:r>
        <w:separator/>
      </w:r>
    </w:p>
  </w:endnote>
  <w:endnote w:type="continuationSeparator" w:id="0">
    <w:p w:rsidR="00D91FB3" w:rsidRDefault="00D91F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B72E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B72E0">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B3" w:rsidRDefault="00D91FB3" w:rsidP="00A87A54">
      <w:pPr>
        <w:spacing w:after="0" w:line="240" w:lineRule="auto"/>
      </w:pPr>
      <w:r>
        <w:separator/>
      </w:r>
    </w:p>
  </w:footnote>
  <w:footnote w:type="continuationSeparator" w:id="0">
    <w:p w:rsidR="00D91FB3" w:rsidRDefault="00D91F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6EF0" w:rsidTr="00C93EBA">
      <w:trPr>
        <w:trHeight w:val="227"/>
      </w:trPr>
      <w:tc>
        <w:tcPr>
          <w:tcW w:w="5534" w:type="dxa"/>
        </w:tcPr>
        <w:p w:rsidR="00C56EF0" w:rsidRPr="007D73AB" w:rsidRDefault="00C56EF0">
          <w:pPr>
            <w:pStyle w:val="Sidhuvud"/>
          </w:pPr>
        </w:p>
      </w:tc>
      <w:tc>
        <w:tcPr>
          <w:tcW w:w="3170" w:type="dxa"/>
          <w:vAlign w:val="bottom"/>
        </w:tcPr>
        <w:p w:rsidR="00C56EF0" w:rsidRPr="007D73AB" w:rsidRDefault="00C56EF0" w:rsidP="00340DE0">
          <w:pPr>
            <w:pStyle w:val="Sidhuvud"/>
          </w:pPr>
        </w:p>
      </w:tc>
      <w:tc>
        <w:tcPr>
          <w:tcW w:w="1134" w:type="dxa"/>
        </w:tcPr>
        <w:p w:rsidR="00C56EF0" w:rsidRDefault="00C56EF0" w:rsidP="005A703A">
          <w:pPr>
            <w:pStyle w:val="Sidhuvud"/>
          </w:pPr>
        </w:p>
      </w:tc>
    </w:tr>
    <w:tr w:rsidR="00C56EF0" w:rsidTr="00C93EBA">
      <w:trPr>
        <w:trHeight w:val="1928"/>
      </w:trPr>
      <w:tc>
        <w:tcPr>
          <w:tcW w:w="5534" w:type="dxa"/>
        </w:tcPr>
        <w:p w:rsidR="00C56EF0" w:rsidRPr="00340DE0" w:rsidRDefault="00C56EF0" w:rsidP="00340DE0">
          <w:pPr>
            <w:pStyle w:val="Sidhuvud"/>
          </w:pPr>
          <w:r>
            <w:rPr>
              <w:noProof/>
              <w:lang w:eastAsia="sv-SE"/>
            </w:rPr>
            <w:drawing>
              <wp:inline distT="0" distB="0" distL="0" distR="0" wp14:anchorId="558458BD" wp14:editId="514D2B9E">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56EF0" w:rsidRPr="00710A6C" w:rsidRDefault="00C56EF0" w:rsidP="00EE3C0F">
          <w:pPr>
            <w:pStyle w:val="Sidhuvud"/>
            <w:rPr>
              <w:b/>
            </w:rPr>
          </w:pPr>
        </w:p>
        <w:p w:rsidR="00C56EF0" w:rsidRDefault="00C56EF0" w:rsidP="00EE3C0F">
          <w:pPr>
            <w:pStyle w:val="Sidhuvud"/>
          </w:pPr>
        </w:p>
        <w:p w:rsidR="00C56EF0" w:rsidRDefault="00C56EF0" w:rsidP="00EE3C0F">
          <w:pPr>
            <w:pStyle w:val="Sidhuvud"/>
          </w:pPr>
        </w:p>
        <w:p w:rsidR="00C56EF0" w:rsidRDefault="00C56EF0" w:rsidP="00EE3C0F">
          <w:pPr>
            <w:pStyle w:val="Sidhuvud"/>
          </w:pPr>
        </w:p>
        <w:p w:rsidR="00C56EF0" w:rsidRDefault="00D91FB3" w:rsidP="00EE3C0F">
          <w:pPr>
            <w:pStyle w:val="Sidhuvud"/>
          </w:pPr>
          <w:sdt>
            <w:sdtPr>
              <w:alias w:val="Dnr"/>
              <w:tag w:val="ccRKShow_Dnr"/>
              <w:id w:val="-829283628"/>
              <w:placeholder>
                <w:docPart w:val="7857BAA394764D21A21764272358105B"/>
              </w:placeholder>
              <w:showingPlcHdr/>
              <w:dataBinding w:prefixMappings="xmlns:ns0='http://lp/documentinfo/RK' " w:xpath="/ns0:DocumentInfo[1]/ns0:BaseInfo[1]/ns0:Dnr[1]" w:storeItemID="{1A84898F-99B7-40C1-B729-43D5D2CE42AF}"/>
              <w:text/>
            </w:sdtPr>
            <w:sdtEndPr/>
            <w:sdtContent>
              <w:r w:rsidR="00C56EF0">
                <w:rPr>
                  <w:rStyle w:val="Platshllartext"/>
                </w:rPr>
                <w:t xml:space="preserve"> </w:t>
              </w:r>
            </w:sdtContent>
          </w:sdt>
          <w:r w:rsidR="00C56EF0" w:rsidRPr="00C56EF0">
            <w:t>Ju2018/03673/POL</w:t>
          </w:r>
          <w:sdt>
            <w:sdtPr>
              <w:alias w:val="DocNumber"/>
              <w:tag w:val="DocNumber"/>
              <w:id w:val="1726028884"/>
              <w:placeholder>
                <w:docPart w:val="204F7E816EA6431D93B5EB666DC6CDC6"/>
              </w:placeholder>
              <w:showingPlcHdr/>
              <w:dataBinding w:prefixMappings="xmlns:ns0='http://lp/documentinfo/RK' " w:xpath="/ns0:DocumentInfo[1]/ns0:BaseInfo[1]/ns0:DocNumber[1]" w:storeItemID="{1A84898F-99B7-40C1-B729-43D5D2CE42AF}"/>
              <w:text/>
            </w:sdtPr>
            <w:sdtEndPr/>
            <w:sdtContent>
              <w:r w:rsidR="00C56EF0">
                <w:rPr>
                  <w:rStyle w:val="Platshllartext"/>
                </w:rPr>
                <w:t xml:space="preserve"> </w:t>
              </w:r>
            </w:sdtContent>
          </w:sdt>
        </w:p>
        <w:p w:rsidR="00C56EF0" w:rsidRDefault="00C56EF0" w:rsidP="00EE3C0F">
          <w:pPr>
            <w:pStyle w:val="Sidhuvud"/>
          </w:pPr>
        </w:p>
      </w:tc>
      <w:tc>
        <w:tcPr>
          <w:tcW w:w="1134" w:type="dxa"/>
        </w:tcPr>
        <w:p w:rsidR="00C56EF0" w:rsidRDefault="00C56EF0" w:rsidP="0094502D">
          <w:pPr>
            <w:pStyle w:val="Sidhuvud"/>
          </w:pPr>
        </w:p>
        <w:p w:rsidR="00C56EF0" w:rsidRPr="0094502D" w:rsidRDefault="00C56EF0" w:rsidP="00EC71A6">
          <w:pPr>
            <w:pStyle w:val="Sidhuvud"/>
          </w:pPr>
        </w:p>
      </w:tc>
    </w:tr>
    <w:tr w:rsidR="00C56EF0" w:rsidTr="00C93EBA">
      <w:trPr>
        <w:trHeight w:val="2268"/>
      </w:trPr>
      <w:sdt>
        <w:sdtPr>
          <w:rPr>
            <w:b/>
          </w:rPr>
          <w:alias w:val="SenderText"/>
          <w:tag w:val="ccRKShow_SenderText"/>
          <w:id w:val="1374046025"/>
          <w:placeholder>
            <w:docPart w:val="63E03DA9A6A04FB28E3091F35C35A8A3"/>
          </w:placeholder>
        </w:sdtPr>
        <w:sdtEndPr/>
        <w:sdtContent>
          <w:tc>
            <w:tcPr>
              <w:tcW w:w="5534" w:type="dxa"/>
              <w:tcMar>
                <w:right w:w="1134" w:type="dxa"/>
              </w:tcMar>
            </w:tcPr>
            <w:p w:rsidR="00480D4B" w:rsidRPr="00480D4B" w:rsidRDefault="00480D4B" w:rsidP="00340DE0">
              <w:pPr>
                <w:pStyle w:val="Sidhuvud"/>
                <w:rPr>
                  <w:b/>
                </w:rPr>
              </w:pPr>
              <w:r w:rsidRPr="00480D4B">
                <w:rPr>
                  <w:b/>
                </w:rPr>
                <w:t>Justitiedepartementet</w:t>
              </w:r>
            </w:p>
            <w:p w:rsidR="00C56EF0" w:rsidRPr="005A2731" w:rsidRDefault="00480D4B" w:rsidP="002B09B1">
              <w:pPr>
                <w:pStyle w:val="Sidhuvud"/>
              </w:pPr>
              <w:r w:rsidRPr="00480D4B">
                <w:t>Migrationsministern och biträdande justitieministern</w:t>
              </w:r>
            </w:p>
          </w:tc>
        </w:sdtContent>
      </w:sdt>
      <w:sdt>
        <w:sdtPr>
          <w:alias w:val="Recipient"/>
          <w:tag w:val="ccRKShow_Recipient"/>
          <w:id w:val="-28344517"/>
          <w:placeholder>
            <w:docPart w:val="0B2C64B47A8C41F3AE607529A30C375D"/>
          </w:placeholder>
          <w:dataBinding w:prefixMappings="xmlns:ns0='http://lp/documentinfo/RK' " w:xpath="/ns0:DocumentInfo[1]/ns0:BaseInfo[1]/ns0:Recipient[1]" w:storeItemID="{1A84898F-99B7-40C1-B729-43D5D2CE42AF}"/>
          <w:text w:multiLine="1"/>
        </w:sdtPr>
        <w:sdtEndPr/>
        <w:sdtContent>
          <w:tc>
            <w:tcPr>
              <w:tcW w:w="3170" w:type="dxa"/>
            </w:tcPr>
            <w:p w:rsidR="00C56EF0" w:rsidRDefault="00C56EF0" w:rsidP="00547B89">
              <w:pPr>
                <w:pStyle w:val="Sidhuvud"/>
              </w:pPr>
              <w:r>
                <w:t>Till riksdagen</w:t>
              </w:r>
            </w:p>
          </w:tc>
        </w:sdtContent>
      </w:sdt>
      <w:tc>
        <w:tcPr>
          <w:tcW w:w="1134" w:type="dxa"/>
        </w:tcPr>
        <w:p w:rsidR="00C56EF0" w:rsidRDefault="00C56EF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F1C3731"/>
    <w:multiLevelType w:val="hybridMultilevel"/>
    <w:tmpl w:val="FF0E4A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CA34AA1"/>
    <w:multiLevelType w:val="hybridMultilevel"/>
    <w:tmpl w:val="7AF45B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F0"/>
    <w:rsid w:val="00000290"/>
    <w:rsid w:val="00004D5C"/>
    <w:rsid w:val="00005F68"/>
    <w:rsid w:val="00006CA7"/>
    <w:rsid w:val="00012B00"/>
    <w:rsid w:val="0001444F"/>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B60B3"/>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427"/>
    <w:rsid w:val="001428E2"/>
    <w:rsid w:val="00153A7A"/>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12F5"/>
    <w:rsid w:val="002A2108"/>
    <w:rsid w:val="002A6820"/>
    <w:rsid w:val="002B09B1"/>
    <w:rsid w:val="002B6849"/>
    <w:rsid w:val="002C1D79"/>
    <w:rsid w:val="002C5B48"/>
    <w:rsid w:val="002D2647"/>
    <w:rsid w:val="002D4298"/>
    <w:rsid w:val="002D4829"/>
    <w:rsid w:val="002E2C89"/>
    <w:rsid w:val="002E3609"/>
    <w:rsid w:val="002E4D3F"/>
    <w:rsid w:val="002E61A5"/>
    <w:rsid w:val="002F3675"/>
    <w:rsid w:val="002F483E"/>
    <w:rsid w:val="002F59E0"/>
    <w:rsid w:val="002F66A6"/>
    <w:rsid w:val="003050DB"/>
    <w:rsid w:val="00310561"/>
    <w:rsid w:val="00311D8C"/>
    <w:rsid w:val="0031273D"/>
    <w:rsid w:val="003128DF"/>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0EB0"/>
    <w:rsid w:val="00404DB4"/>
    <w:rsid w:val="00407161"/>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795B"/>
    <w:rsid w:val="00480D4B"/>
    <w:rsid w:val="00480EC3"/>
    <w:rsid w:val="0048317E"/>
    <w:rsid w:val="00485601"/>
    <w:rsid w:val="004865B8"/>
    <w:rsid w:val="00486C0D"/>
    <w:rsid w:val="00491796"/>
    <w:rsid w:val="0049768A"/>
    <w:rsid w:val="004A66B1"/>
    <w:rsid w:val="004A7E3D"/>
    <w:rsid w:val="004B1E7B"/>
    <w:rsid w:val="004B3029"/>
    <w:rsid w:val="004B35E7"/>
    <w:rsid w:val="004B63BF"/>
    <w:rsid w:val="004B66DA"/>
    <w:rsid w:val="004B696B"/>
    <w:rsid w:val="004B7DFF"/>
    <w:rsid w:val="004C3A3F"/>
    <w:rsid w:val="004C5686"/>
    <w:rsid w:val="004C70EE"/>
    <w:rsid w:val="004D2A22"/>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5A47"/>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87D44"/>
    <w:rsid w:val="00595EDE"/>
    <w:rsid w:val="00596E2B"/>
    <w:rsid w:val="005A0CBA"/>
    <w:rsid w:val="005A2022"/>
    <w:rsid w:val="005A2731"/>
    <w:rsid w:val="005A5193"/>
    <w:rsid w:val="005B115A"/>
    <w:rsid w:val="005B537F"/>
    <w:rsid w:val="005C120D"/>
    <w:rsid w:val="005D07C2"/>
    <w:rsid w:val="005E2F29"/>
    <w:rsid w:val="005E400D"/>
    <w:rsid w:val="005E4E79"/>
    <w:rsid w:val="005E5CE7"/>
    <w:rsid w:val="005F08C5"/>
    <w:rsid w:val="00605718"/>
    <w:rsid w:val="00605C66"/>
    <w:rsid w:val="00611B3F"/>
    <w:rsid w:val="006175D7"/>
    <w:rsid w:val="006208E5"/>
    <w:rsid w:val="006273E4"/>
    <w:rsid w:val="00631F82"/>
    <w:rsid w:val="00633B59"/>
    <w:rsid w:val="006358C8"/>
    <w:rsid w:val="0064133A"/>
    <w:rsid w:val="00642367"/>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1239"/>
    <w:rsid w:val="006B4A30"/>
    <w:rsid w:val="006B7569"/>
    <w:rsid w:val="006C28EE"/>
    <w:rsid w:val="006D2998"/>
    <w:rsid w:val="006D3188"/>
    <w:rsid w:val="006E08FC"/>
    <w:rsid w:val="006E5983"/>
    <w:rsid w:val="006F2588"/>
    <w:rsid w:val="006F2E0A"/>
    <w:rsid w:val="00710A6C"/>
    <w:rsid w:val="00710D98"/>
    <w:rsid w:val="00711CE9"/>
    <w:rsid w:val="00712266"/>
    <w:rsid w:val="00712593"/>
    <w:rsid w:val="00712D82"/>
    <w:rsid w:val="00716E22"/>
    <w:rsid w:val="007171AB"/>
    <w:rsid w:val="007213D0"/>
    <w:rsid w:val="00730D63"/>
    <w:rsid w:val="00732599"/>
    <w:rsid w:val="00735BB6"/>
    <w:rsid w:val="00743E09"/>
    <w:rsid w:val="00744FCC"/>
    <w:rsid w:val="00750C93"/>
    <w:rsid w:val="00754E24"/>
    <w:rsid w:val="007574D1"/>
    <w:rsid w:val="00757B3B"/>
    <w:rsid w:val="00773075"/>
    <w:rsid w:val="00773F36"/>
    <w:rsid w:val="00776254"/>
    <w:rsid w:val="00777CF5"/>
    <w:rsid w:val="00777CFF"/>
    <w:rsid w:val="007815BC"/>
    <w:rsid w:val="00781817"/>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24AB0"/>
    <w:rsid w:val="00830B7B"/>
    <w:rsid w:val="00832661"/>
    <w:rsid w:val="00832BDA"/>
    <w:rsid w:val="008349AA"/>
    <w:rsid w:val="008375D5"/>
    <w:rsid w:val="00841486"/>
    <w:rsid w:val="00842BC9"/>
    <w:rsid w:val="008431AF"/>
    <w:rsid w:val="00843BDB"/>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5232"/>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5FF"/>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4C3A"/>
    <w:rsid w:val="00A379E4"/>
    <w:rsid w:val="00A43B02"/>
    <w:rsid w:val="00A44946"/>
    <w:rsid w:val="00A46B85"/>
    <w:rsid w:val="00A50585"/>
    <w:rsid w:val="00A506F1"/>
    <w:rsid w:val="00A5156E"/>
    <w:rsid w:val="00A53E57"/>
    <w:rsid w:val="00A548EA"/>
    <w:rsid w:val="00A56824"/>
    <w:rsid w:val="00A572DA"/>
    <w:rsid w:val="00A60D45"/>
    <w:rsid w:val="00A63F0A"/>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6C6A"/>
    <w:rsid w:val="00B60238"/>
    <w:rsid w:val="00B61F05"/>
    <w:rsid w:val="00B64962"/>
    <w:rsid w:val="00B66AC0"/>
    <w:rsid w:val="00B71634"/>
    <w:rsid w:val="00B73091"/>
    <w:rsid w:val="00B80840"/>
    <w:rsid w:val="00B815FC"/>
    <w:rsid w:val="00B82A05"/>
    <w:rsid w:val="00B84409"/>
    <w:rsid w:val="00B84E2D"/>
    <w:rsid w:val="00B927C9"/>
    <w:rsid w:val="00B96EFA"/>
    <w:rsid w:val="00BB4AC0"/>
    <w:rsid w:val="00BB5683"/>
    <w:rsid w:val="00BC0931"/>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1B54"/>
    <w:rsid w:val="00C23703"/>
    <w:rsid w:val="00C26068"/>
    <w:rsid w:val="00C26DF9"/>
    <w:rsid w:val="00C271A8"/>
    <w:rsid w:val="00C3050C"/>
    <w:rsid w:val="00C32067"/>
    <w:rsid w:val="00C36E3A"/>
    <w:rsid w:val="00C37A77"/>
    <w:rsid w:val="00C41141"/>
    <w:rsid w:val="00C461E6"/>
    <w:rsid w:val="00C50771"/>
    <w:rsid w:val="00C508BE"/>
    <w:rsid w:val="00C56EF0"/>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071E"/>
    <w:rsid w:val="00D7168E"/>
    <w:rsid w:val="00D74B7C"/>
    <w:rsid w:val="00D76068"/>
    <w:rsid w:val="00D76B01"/>
    <w:rsid w:val="00D804A2"/>
    <w:rsid w:val="00D84704"/>
    <w:rsid w:val="00D91FB3"/>
    <w:rsid w:val="00D921FD"/>
    <w:rsid w:val="00D93714"/>
    <w:rsid w:val="00D95424"/>
    <w:rsid w:val="00DA4084"/>
    <w:rsid w:val="00DA5C0D"/>
    <w:rsid w:val="00DB4E26"/>
    <w:rsid w:val="00DB714B"/>
    <w:rsid w:val="00DC10F6"/>
    <w:rsid w:val="00DC3E45"/>
    <w:rsid w:val="00DC4598"/>
    <w:rsid w:val="00DD0722"/>
    <w:rsid w:val="00DD212F"/>
    <w:rsid w:val="00DF00E2"/>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57096"/>
    <w:rsid w:val="00E74A30"/>
    <w:rsid w:val="00E77778"/>
    <w:rsid w:val="00E77B7E"/>
    <w:rsid w:val="00E82DF1"/>
    <w:rsid w:val="00E93339"/>
    <w:rsid w:val="00E96532"/>
    <w:rsid w:val="00E973A0"/>
    <w:rsid w:val="00EA1688"/>
    <w:rsid w:val="00EA4C83"/>
    <w:rsid w:val="00EB72E0"/>
    <w:rsid w:val="00EC0A92"/>
    <w:rsid w:val="00EC1D66"/>
    <w:rsid w:val="00EC1DA0"/>
    <w:rsid w:val="00EC329B"/>
    <w:rsid w:val="00EC5EB9"/>
    <w:rsid w:val="00EC662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E71B9"/>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EB139-2ECD-4F81-B5BD-1841B8B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1866">
      <w:bodyDiv w:val="1"/>
      <w:marLeft w:val="0"/>
      <w:marRight w:val="0"/>
      <w:marTop w:val="0"/>
      <w:marBottom w:val="0"/>
      <w:divBdr>
        <w:top w:val="none" w:sz="0" w:space="0" w:color="auto"/>
        <w:left w:val="none" w:sz="0" w:space="0" w:color="auto"/>
        <w:bottom w:val="none" w:sz="0" w:space="0" w:color="auto"/>
        <w:right w:val="none" w:sz="0" w:space="0" w:color="auto"/>
      </w:divBdr>
    </w:div>
    <w:div w:id="1628774699">
      <w:bodyDiv w:val="1"/>
      <w:marLeft w:val="0"/>
      <w:marRight w:val="0"/>
      <w:marTop w:val="0"/>
      <w:marBottom w:val="0"/>
      <w:divBdr>
        <w:top w:val="none" w:sz="0" w:space="0" w:color="auto"/>
        <w:left w:val="none" w:sz="0" w:space="0" w:color="auto"/>
        <w:bottom w:val="none" w:sz="0" w:space="0" w:color="auto"/>
        <w:right w:val="none" w:sz="0" w:space="0" w:color="auto"/>
      </w:divBdr>
    </w:div>
    <w:div w:id="20965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7BAA394764D21A21764272358105B"/>
        <w:category>
          <w:name w:val="Allmänt"/>
          <w:gallery w:val="placeholder"/>
        </w:category>
        <w:types>
          <w:type w:val="bbPlcHdr"/>
        </w:types>
        <w:behaviors>
          <w:behavior w:val="content"/>
        </w:behaviors>
        <w:guid w:val="{387E92DB-3ECB-4B71-BD88-9F7D2F8A34AF}"/>
      </w:docPartPr>
      <w:docPartBody>
        <w:p w:rsidR="008617FD" w:rsidRDefault="0046082A" w:rsidP="0046082A">
          <w:pPr>
            <w:pStyle w:val="7857BAA394764D21A21764272358105B"/>
          </w:pPr>
          <w:r>
            <w:rPr>
              <w:rStyle w:val="Platshllartext"/>
            </w:rPr>
            <w:t xml:space="preserve"> </w:t>
          </w:r>
        </w:p>
      </w:docPartBody>
    </w:docPart>
    <w:docPart>
      <w:docPartPr>
        <w:name w:val="204F7E816EA6431D93B5EB666DC6CDC6"/>
        <w:category>
          <w:name w:val="Allmänt"/>
          <w:gallery w:val="placeholder"/>
        </w:category>
        <w:types>
          <w:type w:val="bbPlcHdr"/>
        </w:types>
        <w:behaviors>
          <w:behavior w:val="content"/>
        </w:behaviors>
        <w:guid w:val="{BA820D95-3789-402E-AB7F-137338F1320E}"/>
      </w:docPartPr>
      <w:docPartBody>
        <w:p w:rsidR="008617FD" w:rsidRDefault="0046082A" w:rsidP="0046082A">
          <w:pPr>
            <w:pStyle w:val="204F7E816EA6431D93B5EB666DC6CDC6"/>
          </w:pPr>
          <w:r>
            <w:rPr>
              <w:rStyle w:val="Platshllartext"/>
            </w:rPr>
            <w:t xml:space="preserve"> </w:t>
          </w:r>
        </w:p>
      </w:docPartBody>
    </w:docPart>
    <w:docPart>
      <w:docPartPr>
        <w:name w:val="63E03DA9A6A04FB28E3091F35C35A8A3"/>
        <w:category>
          <w:name w:val="Allmänt"/>
          <w:gallery w:val="placeholder"/>
        </w:category>
        <w:types>
          <w:type w:val="bbPlcHdr"/>
        </w:types>
        <w:behaviors>
          <w:behavior w:val="content"/>
        </w:behaviors>
        <w:guid w:val="{A2A5F57F-F5F7-459A-A5A7-37436119DE94}"/>
      </w:docPartPr>
      <w:docPartBody>
        <w:p w:rsidR="008617FD" w:rsidRDefault="0046082A" w:rsidP="0046082A">
          <w:pPr>
            <w:pStyle w:val="63E03DA9A6A04FB28E3091F35C35A8A3"/>
          </w:pPr>
          <w:r>
            <w:rPr>
              <w:rStyle w:val="Platshllartext"/>
            </w:rPr>
            <w:t xml:space="preserve"> </w:t>
          </w:r>
        </w:p>
      </w:docPartBody>
    </w:docPart>
    <w:docPart>
      <w:docPartPr>
        <w:name w:val="0B2C64B47A8C41F3AE607529A30C375D"/>
        <w:category>
          <w:name w:val="Allmänt"/>
          <w:gallery w:val="placeholder"/>
        </w:category>
        <w:types>
          <w:type w:val="bbPlcHdr"/>
        </w:types>
        <w:behaviors>
          <w:behavior w:val="content"/>
        </w:behaviors>
        <w:guid w:val="{BC0C01ED-1C08-4DFD-827F-118F1DA325B8}"/>
      </w:docPartPr>
      <w:docPartBody>
        <w:p w:rsidR="008617FD" w:rsidRDefault="0046082A" w:rsidP="0046082A">
          <w:pPr>
            <w:pStyle w:val="0B2C64B47A8C41F3AE607529A30C375D"/>
          </w:pPr>
          <w:r>
            <w:rPr>
              <w:rStyle w:val="Platshllartext"/>
            </w:rPr>
            <w:t xml:space="preserve"> </w:t>
          </w:r>
        </w:p>
      </w:docPartBody>
    </w:docPart>
    <w:docPart>
      <w:docPartPr>
        <w:name w:val="5B76D89CFC8F439995071F17BEA80FCA"/>
        <w:category>
          <w:name w:val="Allmänt"/>
          <w:gallery w:val="placeholder"/>
        </w:category>
        <w:types>
          <w:type w:val="bbPlcHdr"/>
        </w:types>
        <w:behaviors>
          <w:behavior w:val="content"/>
        </w:behaviors>
        <w:guid w:val="{A36381E4-12C6-468F-B294-3B61E2839248}"/>
      </w:docPartPr>
      <w:docPartBody>
        <w:p w:rsidR="008617FD" w:rsidRDefault="0046082A" w:rsidP="0046082A">
          <w:pPr>
            <w:pStyle w:val="5B76D89CFC8F439995071F17BEA80FC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2A"/>
    <w:rsid w:val="0046082A"/>
    <w:rsid w:val="007C3A4D"/>
    <w:rsid w:val="008617FD"/>
    <w:rsid w:val="00915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6516C4B9EE4A9EB82C850928AA8F1D">
    <w:name w:val="436516C4B9EE4A9EB82C850928AA8F1D"/>
    <w:rsid w:val="0046082A"/>
  </w:style>
  <w:style w:type="character" w:styleId="Platshllartext">
    <w:name w:val="Placeholder Text"/>
    <w:basedOn w:val="Standardstycketeckensnitt"/>
    <w:uiPriority w:val="99"/>
    <w:semiHidden/>
    <w:rsid w:val="0046082A"/>
    <w:rPr>
      <w:noProof w:val="0"/>
      <w:color w:val="808080"/>
    </w:rPr>
  </w:style>
  <w:style w:type="paragraph" w:customStyle="1" w:styleId="EE9EF47DE0514815A75ED8740A5A2E71">
    <w:name w:val="EE9EF47DE0514815A75ED8740A5A2E71"/>
    <w:rsid w:val="0046082A"/>
  </w:style>
  <w:style w:type="paragraph" w:customStyle="1" w:styleId="B6B1C3813CFD44C5BB1DAD71CC5E324C">
    <w:name w:val="B6B1C3813CFD44C5BB1DAD71CC5E324C"/>
    <w:rsid w:val="0046082A"/>
  </w:style>
  <w:style w:type="paragraph" w:customStyle="1" w:styleId="86158729E7D641C495C641F932EED301">
    <w:name w:val="86158729E7D641C495C641F932EED301"/>
    <w:rsid w:val="0046082A"/>
  </w:style>
  <w:style w:type="paragraph" w:customStyle="1" w:styleId="7857BAA394764D21A21764272358105B">
    <w:name w:val="7857BAA394764D21A21764272358105B"/>
    <w:rsid w:val="0046082A"/>
  </w:style>
  <w:style w:type="paragraph" w:customStyle="1" w:styleId="204F7E816EA6431D93B5EB666DC6CDC6">
    <w:name w:val="204F7E816EA6431D93B5EB666DC6CDC6"/>
    <w:rsid w:val="0046082A"/>
  </w:style>
  <w:style w:type="paragraph" w:customStyle="1" w:styleId="E4BC0F1CFAFC4AF2A1587B83F29F5310">
    <w:name w:val="E4BC0F1CFAFC4AF2A1587B83F29F5310"/>
    <w:rsid w:val="0046082A"/>
  </w:style>
  <w:style w:type="paragraph" w:customStyle="1" w:styleId="28A0CFBA460C432F84D60C3D1DEC5A81">
    <w:name w:val="28A0CFBA460C432F84D60C3D1DEC5A81"/>
    <w:rsid w:val="0046082A"/>
  </w:style>
  <w:style w:type="paragraph" w:customStyle="1" w:styleId="C4ABBFFEED3A4C05AAAA8160F17E5F19">
    <w:name w:val="C4ABBFFEED3A4C05AAAA8160F17E5F19"/>
    <w:rsid w:val="0046082A"/>
  </w:style>
  <w:style w:type="paragraph" w:customStyle="1" w:styleId="63E03DA9A6A04FB28E3091F35C35A8A3">
    <w:name w:val="63E03DA9A6A04FB28E3091F35C35A8A3"/>
    <w:rsid w:val="0046082A"/>
  </w:style>
  <w:style w:type="paragraph" w:customStyle="1" w:styleId="0B2C64B47A8C41F3AE607529A30C375D">
    <w:name w:val="0B2C64B47A8C41F3AE607529A30C375D"/>
    <w:rsid w:val="0046082A"/>
  </w:style>
  <w:style w:type="paragraph" w:customStyle="1" w:styleId="636341E900D04F0F8A0F52B079D92D88">
    <w:name w:val="636341E900D04F0F8A0F52B079D92D88"/>
    <w:rsid w:val="0046082A"/>
  </w:style>
  <w:style w:type="paragraph" w:customStyle="1" w:styleId="2357C44E1B5447898BFBF220C82F71F4">
    <w:name w:val="2357C44E1B5447898BFBF220C82F71F4"/>
    <w:rsid w:val="0046082A"/>
  </w:style>
  <w:style w:type="paragraph" w:customStyle="1" w:styleId="0978C4FAB8014FC7A461F70E960B6C45">
    <w:name w:val="0978C4FAB8014FC7A461F70E960B6C45"/>
    <w:rsid w:val="0046082A"/>
  </w:style>
  <w:style w:type="paragraph" w:customStyle="1" w:styleId="CF77704A67064DE0B605C0E635A0E9A9">
    <w:name w:val="CF77704A67064DE0B605C0E635A0E9A9"/>
    <w:rsid w:val="0046082A"/>
  </w:style>
  <w:style w:type="paragraph" w:customStyle="1" w:styleId="5FD75284A00743219C111841EFFDB695">
    <w:name w:val="5FD75284A00743219C111841EFFDB695"/>
    <w:rsid w:val="0046082A"/>
  </w:style>
  <w:style w:type="paragraph" w:customStyle="1" w:styleId="5B76D89CFC8F439995071F17BEA80FCA">
    <w:name w:val="5B76D89CFC8F439995071F17BEA80FCA"/>
    <w:rsid w:val="0046082A"/>
  </w:style>
  <w:style w:type="paragraph" w:customStyle="1" w:styleId="35C64EAF68F14AE3B78636DE18068DAE">
    <w:name w:val="35C64EAF68F14AE3B78636DE18068DAE"/>
    <w:rsid w:val="00460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2018-07-19T00:00:00</HeaderDate>
    <Office/>
    <Dnr/>
    <ParagrafNr/>
    <DocumentTitle/>
    <VisitingAddress/>
    <Extra1/>
    <Extra2/>
    <Extra3>Eskil Erlandsson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6997db80-1c92-40e3-ab3f-d385126a44fb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D1B6-273D-4F2B-A760-8BF81330DDA2}"/>
</file>

<file path=customXml/itemProps2.xml><?xml version="1.0" encoding="utf-8"?>
<ds:datastoreItem xmlns:ds="http://schemas.openxmlformats.org/officeDocument/2006/customXml" ds:itemID="{E9879542-2721-404C-BE06-E3ED5616A3B3}"/>
</file>

<file path=customXml/itemProps3.xml><?xml version="1.0" encoding="utf-8"?>
<ds:datastoreItem xmlns:ds="http://schemas.openxmlformats.org/officeDocument/2006/customXml" ds:itemID="{1A84898F-99B7-40C1-B729-43D5D2CE42AF}"/>
</file>

<file path=customXml/itemProps4.xml><?xml version="1.0" encoding="utf-8"?>
<ds:datastoreItem xmlns:ds="http://schemas.openxmlformats.org/officeDocument/2006/customXml" ds:itemID="{E9879542-2721-404C-BE06-E3ED5616A3B3}">
  <ds:schemaRefs>
    <ds:schemaRef ds:uri="http://schemas.microsoft.com/sharepoint/v3/contenttype/forms"/>
  </ds:schemaRefs>
</ds:datastoreItem>
</file>

<file path=customXml/itemProps5.xml><?xml version="1.0" encoding="utf-8"?>
<ds:datastoreItem xmlns:ds="http://schemas.openxmlformats.org/officeDocument/2006/customXml" ds:itemID="{DD4900F7-B182-4F05-8446-64D62332180A}"/>
</file>

<file path=customXml/itemProps6.xml><?xml version="1.0" encoding="utf-8"?>
<ds:datastoreItem xmlns:ds="http://schemas.openxmlformats.org/officeDocument/2006/customXml" ds:itemID="{E9879542-2721-404C-BE06-E3ED5616A3B3}"/>
</file>

<file path=customXml/itemProps7.xml><?xml version="1.0" encoding="utf-8"?>
<ds:datastoreItem xmlns:ds="http://schemas.openxmlformats.org/officeDocument/2006/customXml" ds:itemID="{9CECD7B6-5ECB-49DC-99B0-57CA3F05504A}"/>
</file>

<file path=customXml/itemProps8.xml><?xml version="1.0" encoding="utf-8"?>
<ds:datastoreItem xmlns:ds="http://schemas.openxmlformats.org/officeDocument/2006/customXml" ds:itemID="{6EE20693-2AC7-42A2-B1FE-7B53AB299F4F}"/>
</file>

<file path=docProps/app.xml><?xml version="1.0" encoding="utf-8"?>
<Properties xmlns="http://schemas.openxmlformats.org/officeDocument/2006/extended-properties" xmlns:vt="http://schemas.openxmlformats.org/officeDocument/2006/docPropsVTypes">
  <Template>RK Basmall</Template>
  <TotalTime>4</TotalTime>
  <Pages>2</Pages>
  <Words>354</Words>
  <Characters>2265</Characters>
  <Application>Microsoft Office Word</Application>
  <DocSecurity>0</DocSecurity>
  <Lines>70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Sundberg</dc:creator>
  <cp:keywords/>
  <dc:description/>
  <cp:lastModifiedBy>Anna Aspegren</cp:lastModifiedBy>
  <cp:revision>2</cp:revision>
  <dcterms:created xsi:type="dcterms:W3CDTF">2018-07-19T11:15:00Z</dcterms:created>
  <dcterms:modified xsi:type="dcterms:W3CDTF">2018-07-19T11:15:00Z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