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5FD2A" w14:textId="23F25291" w:rsidR="00796D39" w:rsidRDefault="00796D39" w:rsidP="00DA0661">
      <w:pPr>
        <w:pStyle w:val="Rubrik"/>
      </w:pPr>
      <w:bookmarkStart w:id="0" w:name="Start"/>
      <w:bookmarkEnd w:id="0"/>
      <w:r>
        <w:t>Svar på fråga 2019/20:1912 av Björn Söder (SD) Transport av ammunition</w:t>
      </w:r>
    </w:p>
    <w:p w14:paraId="77AE0853" w14:textId="3EF4361A" w:rsidR="00796D39" w:rsidRDefault="00796D39" w:rsidP="00796D39">
      <w:pPr>
        <w:pStyle w:val="Brdtext"/>
      </w:pPr>
      <w:r>
        <w:t>Björn Söder har frågat</w:t>
      </w:r>
      <w:r w:rsidR="00103C8F">
        <w:t xml:space="preserve"> om</w:t>
      </w:r>
      <w:r>
        <w:t xml:space="preserve"> justitie- och migrationsministern kommer att vidta några åtgärder med anledning av att ett halvt </w:t>
      </w:r>
      <w:proofErr w:type="gramStart"/>
      <w:r>
        <w:t>ton ammunition</w:t>
      </w:r>
      <w:proofErr w:type="gramEnd"/>
      <w:r>
        <w:t xml:space="preserve"> nyligen stulits från en lastbil på en rastplats i Skåne och hur dessa åtgärder i så fall ser ut. </w:t>
      </w:r>
      <w:r w:rsidR="00CF152A" w:rsidRPr="00940E51">
        <w:t>Frågan har överlämnats till mig.</w:t>
      </w:r>
    </w:p>
    <w:p w14:paraId="6A8250B6" w14:textId="14944178" w:rsidR="00796D39" w:rsidRDefault="00796D39" w:rsidP="00796D39">
      <w:pPr>
        <w:pStyle w:val="Brdtext"/>
      </w:pPr>
      <w:r>
        <w:t xml:space="preserve">Vägtransporter av farligt gods hanteras av en arbetsgrupp inom Ekonomiska kommissionen för Europa (ECE), som är ett regionalt FN-organ. Reglerna finns i överenskommelsen den 30 september 1957 om internationell transport av farligt gods på väg (Accord Européen </w:t>
      </w:r>
      <w:proofErr w:type="spellStart"/>
      <w:r>
        <w:t>Relatif</w:t>
      </w:r>
      <w:proofErr w:type="spellEnd"/>
      <w:r>
        <w:t xml:space="preserve"> au Transport International des </w:t>
      </w:r>
      <w:proofErr w:type="spellStart"/>
      <w:r>
        <w:t>Marchandises</w:t>
      </w:r>
      <w:proofErr w:type="spellEnd"/>
      <w:r>
        <w:t xml:space="preserve"> </w:t>
      </w:r>
      <w:proofErr w:type="spellStart"/>
      <w:r>
        <w:t>Dangereuses</w:t>
      </w:r>
      <w:proofErr w:type="spellEnd"/>
      <w:r>
        <w:t xml:space="preserve"> par Route, ADR). Sverige är anslutet till konventionen och ADR-regelverket är också införlivat i EU-rätten genom direktiv</w:t>
      </w:r>
      <w:r w:rsidRPr="006A5295">
        <w:t>.</w:t>
      </w:r>
      <w:r w:rsidR="00F4120E" w:rsidRPr="006A5295">
        <w:t xml:space="preserve"> Lagen (2006:263) respektive förordningen (2006:311) om transport av farligt gods utgör </w:t>
      </w:r>
      <w:r w:rsidR="007A54EF" w:rsidRPr="006A5295">
        <w:t xml:space="preserve">det nationella </w:t>
      </w:r>
      <w:r w:rsidR="00F4120E" w:rsidRPr="006A5295">
        <w:t>ramverke</w:t>
      </w:r>
      <w:r w:rsidR="007A54EF" w:rsidRPr="006A5295">
        <w:t>t</w:t>
      </w:r>
      <w:r w:rsidR="00F4120E" w:rsidRPr="006A5295">
        <w:t xml:space="preserve"> för författningsregleringen inom området transport av farligt gods.</w:t>
      </w:r>
      <w:r w:rsidR="0051019C">
        <w:t xml:space="preserve"> </w:t>
      </w:r>
      <w:bookmarkStart w:id="1" w:name="_Hlk48036165"/>
      <w:r w:rsidR="0051019C">
        <w:t>Myndigheten för samhällsskydd och beredskap har också meddelat föreskrifter gällande sådana transporter.</w:t>
      </w:r>
      <w:bookmarkEnd w:id="1"/>
    </w:p>
    <w:p w14:paraId="245F3A00" w14:textId="77777777" w:rsidR="00796D39" w:rsidRDefault="00796D39" w:rsidP="00796D39">
      <w:pPr>
        <w:pStyle w:val="Brdtext"/>
      </w:pPr>
      <w:r>
        <w:t>Ammunition räknas som farligt gods enligt ADR. Bestämmelserna om transportskydd i ADR ställer krav på alla aktörer som är involverade i transport av farligt gods. Transportskyddet förutsätter att aktörernas medvetenhet om vilka risker som finns eller som kan uppkomma i samband med transport av farligt gods ökar. Rimlig skyddsnivå beror till stor del på vilka risker som är förenade med de inneboende farorna hos godset som transporteras, hur stöldbegärligt godset är och vilka mängder det rör sig om.</w:t>
      </w:r>
    </w:p>
    <w:p w14:paraId="6C2727EC" w14:textId="2D8F55DB" w:rsidR="00807D2E" w:rsidRDefault="00807D2E" w:rsidP="00807D2E">
      <w:pPr>
        <w:pStyle w:val="Brdtext"/>
      </w:pPr>
      <w:r>
        <w:lastRenderedPageBreak/>
        <w:t xml:space="preserve">Regeringen är angelägen om att det ska finnas säkra uppställningsplatser längs vägarna och gav i juni 2018 Trafikverket i uppdrag att </w:t>
      </w:r>
      <w:r w:rsidRPr="00936739">
        <w:t>göra en översyn av hur bristen på säkra uppställningsplatser för yrkestrafiken kan avhjälpas</w:t>
      </w:r>
      <w:r>
        <w:t xml:space="preserve">. </w:t>
      </w:r>
      <w:r w:rsidRPr="004E035B">
        <w:t>Uppdraget sträcker sig fram till utgången av Nationell infrastrukturplan för perioden 2018–2029 och Trafikverket redovisa</w:t>
      </w:r>
      <w:r>
        <w:t>r årligen</w:t>
      </w:r>
      <w:r w:rsidRPr="004E035B">
        <w:t xml:space="preserve"> till </w:t>
      </w:r>
      <w:r>
        <w:t>Infrastruktur</w:t>
      </w:r>
      <w:r>
        <w:softHyphen/>
        <w:t>departementet</w:t>
      </w:r>
      <w:r w:rsidRPr="004E035B">
        <w:t xml:space="preserve"> hur utvecklingen fortskrider.</w:t>
      </w:r>
      <w:r>
        <w:t xml:space="preserve"> </w:t>
      </w:r>
      <w:r w:rsidRPr="00940E51">
        <w:t xml:space="preserve">Inom ramen för uppdraget analyserar Trafikverket nu </w:t>
      </w:r>
      <w:r w:rsidR="009320AE" w:rsidRPr="00940E51">
        <w:t>vilka möjligheter kamerabevakningslagen (2018:1200)</w:t>
      </w:r>
      <w:r w:rsidRPr="00940E51">
        <w:t xml:space="preserve"> </w:t>
      </w:r>
      <w:r w:rsidR="009320AE" w:rsidRPr="00940E51">
        <w:t>innebär</w:t>
      </w:r>
      <w:r w:rsidRPr="00940E51">
        <w:t xml:space="preserve"> </w:t>
      </w:r>
      <w:r w:rsidR="009320AE" w:rsidRPr="00940E51">
        <w:t>för övervakning vid</w:t>
      </w:r>
      <w:r w:rsidRPr="00940E51">
        <w:t xml:space="preserve"> rastplatserna längs det statliga vägnätet.</w:t>
      </w:r>
    </w:p>
    <w:p w14:paraId="749F8295" w14:textId="77777777" w:rsidR="00796D39" w:rsidRDefault="00796D39" w:rsidP="00796D39">
      <w:pPr>
        <w:pStyle w:val="Brdtext"/>
      </w:pPr>
      <w:r>
        <w:t xml:space="preserve">Regeringen ser mycket allvarligt på </w:t>
      </w:r>
      <w:bookmarkStart w:id="2" w:name="_Hlk48025650"/>
      <w:r>
        <w:t>de kriminellas tillgång till illegala vapen och ammunition</w:t>
      </w:r>
      <w:bookmarkEnd w:id="2"/>
      <w:r>
        <w:t>.</w:t>
      </w:r>
      <w:bookmarkStart w:id="3" w:name="_Hlk30494798"/>
      <w:r>
        <w:t xml:space="preserve"> Därför har straffen för vapenbrott skärpts. </w:t>
      </w:r>
      <w:bookmarkEnd w:id="3"/>
      <w:r>
        <w:t xml:space="preserve">Regeringen har även gjort en kraftig satsning på Tullverket för att myndigheten </w:t>
      </w:r>
      <w:proofErr w:type="gramStart"/>
      <w:r>
        <w:t>bl.a.</w:t>
      </w:r>
      <w:proofErr w:type="gramEnd"/>
      <w:r>
        <w:t xml:space="preserve"> ska kunna öka sin närvaro vid gränserna. Regeringen arbetar vidare internationellt för att förhindra illegal spridning av vapen och har genomfört amnestier av skjutvapen och ammunition. Utbyggnaden av polisen fortsätter.</w:t>
      </w:r>
    </w:p>
    <w:p w14:paraId="26618EA2" w14:textId="77777777" w:rsidR="00796D39" w:rsidRDefault="00796D39" w:rsidP="00796D39">
      <w:pPr>
        <w:pStyle w:val="Brdtext"/>
      </w:pPr>
      <w:r>
        <w:t>Det är angeläget att det finns ett ändamålsenligt regelverk och att åtgärder vidtas för att förhindra att kriminella får tillgång till ammunition. Jag följer utvecklingen noggrant och kommer att vidta de åtgärder som behövs.</w:t>
      </w:r>
    </w:p>
    <w:p w14:paraId="07A9A41D" w14:textId="025E026C" w:rsidR="00796D39" w:rsidRPr="008B0804" w:rsidRDefault="00796D39" w:rsidP="00796D39">
      <w:pPr>
        <w:pStyle w:val="Brdtext"/>
        <w:rPr>
          <w:lang w:val="de-DE"/>
        </w:rPr>
      </w:pPr>
      <w:r w:rsidRPr="008B0804">
        <w:rPr>
          <w:lang w:val="de-DE"/>
        </w:rPr>
        <w:t xml:space="preserve">Stockholm den </w:t>
      </w:r>
      <w:sdt>
        <w:sdtPr>
          <w:rPr>
            <w:lang w:val="de-DE"/>
          </w:rPr>
          <w:id w:val="2032990546"/>
          <w:placeholder>
            <w:docPart w:val="E5015114B4A7459DBE2D5CAD161AEA5A"/>
          </w:placeholder>
          <w:dataBinding w:prefixMappings="xmlns:ns0='http://lp/documentinfo/RK' " w:xpath="/ns0:DocumentInfo[1]/ns0:BaseInfo[1]/ns0:HeaderDate[1]" w:storeItemID="{97B1A660-3AE6-4A79-8FE7-9EED841CAFFC}"/>
          <w:date w:fullDate="2020-08-24T00:00:00Z">
            <w:dateFormat w:val="d MMMM yyyy"/>
            <w:lid w:val="sv-SE"/>
            <w:storeMappedDataAs w:val="dateTime"/>
            <w:calendar w:val="gregorian"/>
          </w:date>
        </w:sdtPr>
        <w:sdtEndPr/>
        <w:sdtContent>
          <w:r w:rsidR="00F67CF1" w:rsidRPr="0051019C">
            <w:rPr>
              <w:lang w:val="de-DE"/>
            </w:rPr>
            <w:t xml:space="preserve">24 </w:t>
          </w:r>
          <w:proofErr w:type="spellStart"/>
          <w:r w:rsidR="00F67CF1" w:rsidRPr="0051019C">
            <w:rPr>
              <w:lang w:val="de-DE"/>
            </w:rPr>
            <w:t>augusti</w:t>
          </w:r>
          <w:proofErr w:type="spellEnd"/>
          <w:r w:rsidR="00F67CF1" w:rsidRPr="0051019C">
            <w:rPr>
              <w:lang w:val="de-DE"/>
            </w:rPr>
            <w:t xml:space="preserve"> 2020</w:t>
          </w:r>
        </w:sdtContent>
      </w:sdt>
    </w:p>
    <w:p w14:paraId="1209960C" w14:textId="77777777" w:rsidR="00796D39" w:rsidRPr="008B0804" w:rsidRDefault="00796D39" w:rsidP="00796D39">
      <w:pPr>
        <w:pStyle w:val="Brdtextutanavstnd"/>
        <w:rPr>
          <w:lang w:val="de-DE"/>
        </w:rPr>
      </w:pPr>
    </w:p>
    <w:p w14:paraId="14CE15F7" w14:textId="77777777" w:rsidR="00796D39" w:rsidRPr="008B0804" w:rsidRDefault="00796D39" w:rsidP="00796D39">
      <w:pPr>
        <w:pStyle w:val="Brdtextutanavstnd"/>
        <w:rPr>
          <w:lang w:val="de-DE"/>
        </w:rPr>
      </w:pPr>
    </w:p>
    <w:sdt>
      <w:sdtPr>
        <w:rPr>
          <w:lang w:val="de-DE"/>
        </w:rPr>
        <w:alias w:val="Klicka på listpilen"/>
        <w:tag w:val="run-loadAllMinistersFromDep"/>
        <w:id w:val="908118230"/>
        <w:placeholder>
          <w:docPart w:val="E3421E75980C4B78ADB063B1421D6984"/>
        </w:placeholder>
        <w:dataBinding w:prefixMappings="xmlns:ns0='http://lp/documentinfo/RK' " w:xpath="/ns0:DocumentInfo[1]/ns0:BaseInfo[1]/ns0:TopSender[1]" w:storeItemID="{97B1A660-3AE6-4A79-8FE7-9EED841CAFFC}"/>
        <w:comboBox w:lastValue="Inrikesministern">
          <w:listItem w:displayText="Morgan Johansson" w:value="Justitie- och migrationsministern"/>
          <w:listItem w:displayText="Mikael Damberg" w:value="Inrikesministern"/>
        </w:comboBox>
      </w:sdtPr>
      <w:sdtEndPr/>
      <w:sdtContent>
        <w:p w14:paraId="412D62C5" w14:textId="77777777" w:rsidR="00796D39" w:rsidRPr="008B0804" w:rsidRDefault="00796D39" w:rsidP="00796D39">
          <w:pPr>
            <w:pStyle w:val="Brdtext"/>
            <w:rPr>
              <w:lang w:val="de-DE"/>
            </w:rPr>
          </w:pPr>
          <w:r w:rsidRPr="008B0804">
            <w:rPr>
              <w:lang w:val="de-DE"/>
            </w:rPr>
            <w:t xml:space="preserve">Mikael </w:t>
          </w:r>
          <w:proofErr w:type="spellStart"/>
          <w:r w:rsidRPr="008B0804">
            <w:rPr>
              <w:lang w:val="de-DE"/>
            </w:rPr>
            <w:t>Damberg</w:t>
          </w:r>
          <w:proofErr w:type="spellEnd"/>
        </w:p>
      </w:sdtContent>
    </w:sdt>
    <w:p w14:paraId="053308B2" w14:textId="77777777" w:rsidR="00796D39" w:rsidRPr="008B0804" w:rsidRDefault="00796D39" w:rsidP="00DB48AB">
      <w:pPr>
        <w:pStyle w:val="Brdtext"/>
        <w:rPr>
          <w:lang w:val="de-DE"/>
        </w:rPr>
      </w:pPr>
    </w:p>
    <w:p w14:paraId="11E14213" w14:textId="77777777" w:rsidR="00796D39" w:rsidRPr="008B0804" w:rsidRDefault="00796D39" w:rsidP="00E96532">
      <w:pPr>
        <w:pStyle w:val="Brdtext"/>
        <w:rPr>
          <w:lang w:val="de-DE"/>
        </w:rPr>
      </w:pPr>
    </w:p>
    <w:sectPr w:rsidR="00796D39" w:rsidRPr="008B0804" w:rsidSect="00796D39">
      <w:headerReference w:type="even" r:id="rId12"/>
      <w:headerReference w:type="default" r:id="rId13"/>
      <w:footerReference w:type="even" r:id="rId14"/>
      <w:footerReference w:type="default" r:id="rId15"/>
      <w:headerReference w:type="first" r:id="rId16"/>
      <w:footerReference w:type="first" r:id="rId17"/>
      <w:pgSz w:w="11907" w:h="16839"/>
      <w:pgMar w:top="2041" w:right="1985" w:bottom="2098" w:left="2466" w:header="34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C22DD" w14:textId="77777777" w:rsidR="00796D39" w:rsidRDefault="00796D39" w:rsidP="00796D39">
      <w:pPr>
        <w:spacing w:after="0" w:line="240" w:lineRule="auto"/>
      </w:pPr>
      <w:r>
        <w:separator/>
      </w:r>
    </w:p>
  </w:endnote>
  <w:endnote w:type="continuationSeparator" w:id="0">
    <w:p w14:paraId="66C43CE0" w14:textId="77777777" w:rsidR="00796D39" w:rsidRDefault="00796D39" w:rsidP="0079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48AB9" w14:textId="77777777" w:rsidR="0098275A" w:rsidRDefault="009827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796D39" w:rsidRPr="00347E11" w14:paraId="215563FA" w14:textId="77777777" w:rsidTr="00F0516C">
      <w:trPr>
        <w:trHeight w:val="227"/>
        <w:jc w:val="right"/>
      </w:trPr>
      <w:tc>
        <w:tcPr>
          <w:tcW w:w="708" w:type="dxa"/>
          <w:vAlign w:val="bottom"/>
        </w:tcPr>
        <w:p w14:paraId="10016A3D" w14:textId="77777777" w:rsidR="00796D39" w:rsidRPr="00B62610" w:rsidRDefault="00796D39" w:rsidP="00796D39">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796D39" w:rsidRPr="00347E11" w14:paraId="069759C5" w14:textId="77777777" w:rsidTr="00F0516C">
      <w:trPr>
        <w:trHeight w:val="850"/>
        <w:jc w:val="right"/>
      </w:trPr>
      <w:tc>
        <w:tcPr>
          <w:tcW w:w="708" w:type="dxa"/>
          <w:vAlign w:val="bottom"/>
        </w:tcPr>
        <w:p w14:paraId="63E9420A" w14:textId="77777777" w:rsidR="00796D39" w:rsidRPr="00347E11" w:rsidRDefault="00796D39" w:rsidP="00796D39">
          <w:pPr>
            <w:pStyle w:val="Sidfot"/>
            <w:spacing w:line="276" w:lineRule="auto"/>
            <w:jc w:val="right"/>
          </w:pPr>
        </w:p>
      </w:tc>
    </w:tr>
  </w:tbl>
  <w:p w14:paraId="775B8FC3" w14:textId="77777777" w:rsidR="00796D39" w:rsidRPr="005606BC" w:rsidRDefault="00796D39" w:rsidP="00796D39">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25F2682" w14:textId="77777777" w:rsidTr="001F4302">
      <w:trPr>
        <w:trHeight w:val="510"/>
      </w:trPr>
      <w:tc>
        <w:tcPr>
          <w:tcW w:w="8525" w:type="dxa"/>
          <w:gridSpan w:val="2"/>
          <w:vAlign w:val="bottom"/>
        </w:tcPr>
        <w:p w14:paraId="0D15A4C7" w14:textId="77777777" w:rsidR="00347E11" w:rsidRPr="00347E11" w:rsidRDefault="00680A51" w:rsidP="00347E11">
          <w:pPr>
            <w:pStyle w:val="Sidfot"/>
            <w:rPr>
              <w:sz w:val="8"/>
            </w:rPr>
          </w:pPr>
        </w:p>
      </w:tc>
    </w:tr>
    <w:tr w:rsidR="00093408" w:rsidRPr="00EE3C0F" w14:paraId="2836E6EB" w14:textId="77777777" w:rsidTr="00C26068">
      <w:trPr>
        <w:trHeight w:val="227"/>
      </w:trPr>
      <w:tc>
        <w:tcPr>
          <w:tcW w:w="4074" w:type="dxa"/>
        </w:tcPr>
        <w:p w14:paraId="67551640" w14:textId="77777777" w:rsidR="00347E11" w:rsidRPr="00F53AEA" w:rsidRDefault="00680A51" w:rsidP="00C26068">
          <w:pPr>
            <w:pStyle w:val="Sidfot"/>
            <w:spacing w:line="276" w:lineRule="auto"/>
          </w:pPr>
        </w:p>
      </w:tc>
      <w:tc>
        <w:tcPr>
          <w:tcW w:w="4451" w:type="dxa"/>
        </w:tcPr>
        <w:p w14:paraId="46438AF6" w14:textId="77777777" w:rsidR="00093408" w:rsidRPr="00F53AEA" w:rsidRDefault="00680A51" w:rsidP="00F53AEA">
          <w:pPr>
            <w:pStyle w:val="Sidfot"/>
            <w:spacing w:line="276" w:lineRule="auto"/>
          </w:pPr>
        </w:p>
      </w:tc>
    </w:tr>
  </w:tbl>
  <w:p w14:paraId="5D45A042" w14:textId="77777777" w:rsidR="00093408" w:rsidRPr="00EE3C0F" w:rsidRDefault="00680A51">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A9AA6" w14:textId="77777777" w:rsidR="00796D39" w:rsidRDefault="00796D39" w:rsidP="00796D39">
      <w:pPr>
        <w:spacing w:after="0" w:line="240" w:lineRule="auto"/>
      </w:pPr>
      <w:r>
        <w:separator/>
      </w:r>
    </w:p>
  </w:footnote>
  <w:footnote w:type="continuationSeparator" w:id="0">
    <w:p w14:paraId="2F29EBBD" w14:textId="77777777" w:rsidR="00796D39" w:rsidRDefault="00796D39" w:rsidP="00796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4629" w14:textId="77777777" w:rsidR="0098275A" w:rsidRDefault="009827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DDBB5" w14:textId="77777777" w:rsidR="0098275A" w:rsidRDefault="0098275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96D39" w14:paraId="7464DC3C" w14:textId="77777777" w:rsidTr="00C93EBA">
      <w:trPr>
        <w:trHeight w:val="227"/>
      </w:trPr>
      <w:tc>
        <w:tcPr>
          <w:tcW w:w="5534" w:type="dxa"/>
        </w:tcPr>
        <w:p w14:paraId="3E1DB612" w14:textId="77777777" w:rsidR="00796D39" w:rsidRPr="007D73AB" w:rsidRDefault="00796D39">
          <w:pPr>
            <w:pStyle w:val="Sidhuvud"/>
          </w:pPr>
        </w:p>
      </w:tc>
      <w:tc>
        <w:tcPr>
          <w:tcW w:w="3170" w:type="dxa"/>
          <w:vAlign w:val="bottom"/>
        </w:tcPr>
        <w:p w14:paraId="14DEAE5A" w14:textId="77777777" w:rsidR="00796D39" w:rsidRPr="007D73AB" w:rsidRDefault="00796D39" w:rsidP="00340DE0">
          <w:pPr>
            <w:pStyle w:val="Sidhuvud"/>
          </w:pPr>
        </w:p>
      </w:tc>
      <w:tc>
        <w:tcPr>
          <w:tcW w:w="1134" w:type="dxa"/>
        </w:tcPr>
        <w:p w14:paraId="3DD3760E" w14:textId="77777777" w:rsidR="00796D39" w:rsidRDefault="00796D39" w:rsidP="005A703A">
          <w:pPr>
            <w:pStyle w:val="Sidhuvud"/>
          </w:pPr>
        </w:p>
      </w:tc>
    </w:tr>
    <w:tr w:rsidR="00796D39" w14:paraId="0C1CB9E2" w14:textId="77777777" w:rsidTr="00C93EBA">
      <w:trPr>
        <w:trHeight w:val="1928"/>
      </w:trPr>
      <w:tc>
        <w:tcPr>
          <w:tcW w:w="5534" w:type="dxa"/>
        </w:tcPr>
        <w:p w14:paraId="5C61F23D" w14:textId="77777777" w:rsidR="00796D39" w:rsidRPr="00340DE0" w:rsidRDefault="00796D39" w:rsidP="00340DE0">
          <w:pPr>
            <w:pStyle w:val="Sidhuvud"/>
          </w:pPr>
          <w:r>
            <w:rPr>
              <w:noProof/>
            </w:rPr>
            <w:drawing>
              <wp:inline distT="0" distB="0" distL="0" distR="0" wp14:anchorId="3A5FEDF5" wp14:editId="0D389265">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4970586" w14:textId="77777777" w:rsidR="00796D39" w:rsidRPr="00710A6C" w:rsidRDefault="00796D39" w:rsidP="00EE3C0F">
          <w:pPr>
            <w:pStyle w:val="Sidhuvud"/>
            <w:rPr>
              <w:b/>
            </w:rPr>
          </w:pPr>
        </w:p>
        <w:p w14:paraId="20BBA6B8" w14:textId="77777777" w:rsidR="00796D39" w:rsidRDefault="00796D39" w:rsidP="00EE3C0F">
          <w:pPr>
            <w:pStyle w:val="Sidhuvud"/>
          </w:pPr>
        </w:p>
        <w:p w14:paraId="59F7ADCB" w14:textId="77777777" w:rsidR="00796D39" w:rsidRDefault="00796D39" w:rsidP="00EE3C0F">
          <w:pPr>
            <w:pStyle w:val="Sidhuvud"/>
          </w:pPr>
        </w:p>
        <w:p w14:paraId="0DD3337E" w14:textId="77777777" w:rsidR="00796D39" w:rsidRDefault="00796D39" w:rsidP="00EE3C0F">
          <w:pPr>
            <w:pStyle w:val="Sidhuvud"/>
          </w:pPr>
        </w:p>
        <w:sdt>
          <w:sdtPr>
            <w:alias w:val="Dnr"/>
            <w:tag w:val="ccRKShow_Dnr"/>
            <w:id w:val="-829283628"/>
            <w:placeholder>
              <w:docPart w:val="1BFC089F93484F49BFCECECE16E35F14"/>
            </w:placeholder>
            <w:dataBinding w:prefixMappings="xmlns:ns0='http://lp/documentinfo/RK' " w:xpath="/ns0:DocumentInfo[1]/ns0:BaseInfo[1]/ns0:Dnr[1]" w:storeItemID="{97B1A660-3AE6-4A79-8FE7-9EED841CAFFC}"/>
            <w:text/>
          </w:sdtPr>
          <w:sdtEndPr/>
          <w:sdtContent>
            <w:p w14:paraId="7A6B2E14" w14:textId="4169110C" w:rsidR="00796D39" w:rsidRDefault="00796D39" w:rsidP="00EE3C0F">
              <w:pPr>
                <w:pStyle w:val="Sidhuvud"/>
              </w:pPr>
              <w:r>
                <w:t>Ju2020/</w:t>
              </w:r>
              <w:r w:rsidR="0098275A">
                <w:t>02819/POL</w:t>
              </w:r>
            </w:p>
          </w:sdtContent>
        </w:sdt>
        <w:sdt>
          <w:sdtPr>
            <w:alias w:val="DocNumber"/>
            <w:tag w:val="DocNumber"/>
            <w:id w:val="1726028884"/>
            <w:placeholder>
              <w:docPart w:val="8CCBA133487D441BA6794FAF6F937351"/>
            </w:placeholder>
            <w:showingPlcHdr/>
            <w:dataBinding w:prefixMappings="xmlns:ns0='http://lp/documentinfo/RK' " w:xpath="/ns0:DocumentInfo[1]/ns0:BaseInfo[1]/ns0:DocNumber[1]" w:storeItemID="{97B1A660-3AE6-4A79-8FE7-9EED841CAFFC}"/>
            <w:text/>
          </w:sdtPr>
          <w:sdtEndPr/>
          <w:sdtContent>
            <w:p w14:paraId="7CD3B624" w14:textId="77777777" w:rsidR="00796D39" w:rsidRDefault="00796D39" w:rsidP="00EE3C0F">
              <w:pPr>
                <w:pStyle w:val="Sidhuvud"/>
              </w:pPr>
              <w:r>
                <w:rPr>
                  <w:rStyle w:val="Platshllartext"/>
                </w:rPr>
                <w:t xml:space="preserve"> </w:t>
              </w:r>
            </w:p>
          </w:sdtContent>
        </w:sdt>
        <w:p w14:paraId="60FF6D1A" w14:textId="77777777" w:rsidR="00796D39" w:rsidRDefault="00796D39" w:rsidP="00EE3C0F">
          <w:pPr>
            <w:pStyle w:val="Sidhuvud"/>
          </w:pPr>
        </w:p>
      </w:tc>
      <w:tc>
        <w:tcPr>
          <w:tcW w:w="1134" w:type="dxa"/>
        </w:tcPr>
        <w:p w14:paraId="4209592F" w14:textId="77777777" w:rsidR="00796D39" w:rsidRDefault="00796D39" w:rsidP="0094502D">
          <w:pPr>
            <w:pStyle w:val="Sidhuvud"/>
          </w:pPr>
        </w:p>
        <w:p w14:paraId="7BAF38A3" w14:textId="77777777" w:rsidR="00796D39" w:rsidRPr="0094502D" w:rsidRDefault="00796D39" w:rsidP="00EC71A6">
          <w:pPr>
            <w:pStyle w:val="Sidhuvud"/>
          </w:pPr>
        </w:p>
      </w:tc>
    </w:tr>
    <w:tr w:rsidR="00796D39" w14:paraId="07CFE4D8" w14:textId="77777777" w:rsidTr="00C93EBA">
      <w:trPr>
        <w:trHeight w:val="2268"/>
      </w:trPr>
      <w:sdt>
        <w:sdtPr>
          <w:rPr>
            <w:rFonts w:ascii="TradeGothic" w:eastAsia="Times New Roman" w:hAnsi="TradeGothic" w:cs="Times New Roman"/>
            <w:b/>
            <w:i/>
            <w:sz w:val="18"/>
            <w:szCs w:val="20"/>
          </w:rPr>
          <w:alias w:val="SenderText"/>
          <w:tag w:val="ccRKShow_SenderText"/>
          <w:id w:val="1374046025"/>
          <w:placeholder>
            <w:docPart w:val="767A27BBF7A44CDDBFBFD0C19D7CA89A"/>
          </w:placeholder>
        </w:sdtPr>
        <w:sdtEndPr>
          <w:rPr>
            <w:rFonts w:asciiTheme="majorHAnsi" w:eastAsiaTheme="minorHAnsi" w:hAnsiTheme="majorHAnsi" w:cstheme="minorBidi"/>
            <w:b w:val="0"/>
            <w:i w:val="0"/>
            <w:sz w:val="19"/>
            <w:szCs w:val="25"/>
          </w:rPr>
        </w:sdtEndPr>
        <w:sdtContent>
          <w:tc>
            <w:tcPr>
              <w:tcW w:w="5534" w:type="dxa"/>
              <w:tcMar>
                <w:right w:w="1134" w:type="dxa"/>
              </w:tcMar>
            </w:tcPr>
            <w:p w14:paraId="4513BF89" w14:textId="77777777" w:rsidR="00796D39" w:rsidRPr="00796D39" w:rsidRDefault="00796D39" w:rsidP="00340DE0">
              <w:pPr>
                <w:pStyle w:val="Sidhuvud"/>
                <w:rPr>
                  <w:b/>
                </w:rPr>
              </w:pPr>
              <w:r w:rsidRPr="00796D39">
                <w:rPr>
                  <w:b/>
                </w:rPr>
                <w:t>Justitiedepartementet</w:t>
              </w:r>
            </w:p>
            <w:p w14:paraId="21A7B999" w14:textId="52F9C2DC" w:rsidR="00796D39" w:rsidRPr="00680A51" w:rsidRDefault="00796D39" w:rsidP="00680A51">
              <w:pPr>
                <w:pStyle w:val="Sidhuvud"/>
              </w:pPr>
              <w:r w:rsidRPr="00796D39">
                <w:t>Inrikesministern</w:t>
              </w:r>
            </w:p>
          </w:tc>
          <w:bookmarkStart w:id="4" w:name="_GoBack" w:displacedByCustomXml="next"/>
          <w:bookmarkEnd w:id="4" w:displacedByCustomXml="next"/>
        </w:sdtContent>
      </w:sdt>
      <w:sdt>
        <w:sdtPr>
          <w:alias w:val="Recipient"/>
          <w:tag w:val="ccRKShow_Recipient"/>
          <w:id w:val="-28344517"/>
          <w:placeholder>
            <w:docPart w:val="B81E3155A2C7482B98BAE0F9F4358BA6"/>
          </w:placeholder>
          <w:dataBinding w:prefixMappings="xmlns:ns0='http://lp/documentinfo/RK' " w:xpath="/ns0:DocumentInfo[1]/ns0:BaseInfo[1]/ns0:Recipient[1]" w:storeItemID="{97B1A660-3AE6-4A79-8FE7-9EED841CAFFC}"/>
          <w:text w:multiLine="1"/>
        </w:sdtPr>
        <w:sdtEndPr/>
        <w:sdtContent>
          <w:tc>
            <w:tcPr>
              <w:tcW w:w="3170" w:type="dxa"/>
            </w:tcPr>
            <w:p w14:paraId="3A87D95B" w14:textId="77777777" w:rsidR="00796D39" w:rsidRDefault="00796D39" w:rsidP="00547B89">
              <w:pPr>
                <w:pStyle w:val="Sidhuvud"/>
              </w:pPr>
              <w:r>
                <w:t>Till riksdagen</w:t>
              </w:r>
            </w:p>
          </w:tc>
        </w:sdtContent>
      </w:sdt>
      <w:tc>
        <w:tcPr>
          <w:tcW w:w="1134" w:type="dxa"/>
        </w:tcPr>
        <w:p w14:paraId="08AA496F" w14:textId="77777777" w:rsidR="00796D39" w:rsidRDefault="00796D39" w:rsidP="003E6020">
          <w:pPr>
            <w:pStyle w:val="Sidhuvud"/>
          </w:pPr>
        </w:p>
      </w:tc>
    </w:tr>
  </w:tbl>
  <w:p w14:paraId="4D8AEAD0" w14:textId="77777777" w:rsidR="008D4508" w:rsidRDefault="00680A5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39"/>
    <w:rsid w:val="00103C8F"/>
    <w:rsid w:val="001B2C06"/>
    <w:rsid w:val="00386C71"/>
    <w:rsid w:val="003C1318"/>
    <w:rsid w:val="003D6A4B"/>
    <w:rsid w:val="00437335"/>
    <w:rsid w:val="00471652"/>
    <w:rsid w:val="004C4171"/>
    <w:rsid w:val="0051019C"/>
    <w:rsid w:val="00573971"/>
    <w:rsid w:val="00627F1C"/>
    <w:rsid w:val="00680A51"/>
    <w:rsid w:val="006A5295"/>
    <w:rsid w:val="006B0FF5"/>
    <w:rsid w:val="00796D39"/>
    <w:rsid w:val="007A54EF"/>
    <w:rsid w:val="00807D2E"/>
    <w:rsid w:val="008B0804"/>
    <w:rsid w:val="009320AE"/>
    <w:rsid w:val="00940E51"/>
    <w:rsid w:val="0098275A"/>
    <w:rsid w:val="00CB73F8"/>
    <w:rsid w:val="00CF152A"/>
    <w:rsid w:val="00D05DC2"/>
    <w:rsid w:val="00D97DB7"/>
    <w:rsid w:val="00EA3D26"/>
    <w:rsid w:val="00F4120E"/>
    <w:rsid w:val="00F41F1C"/>
    <w:rsid w:val="00F67CF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DD9E"/>
  <w15:docId w15:val="{DA1ECE91-EF75-41ED-86E6-F41F3EB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8" w:unhideWhenUsed="1"/>
    <w:lsdException w:name="toc 3" w:semiHidden="1" w:uiPriority="2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6D39"/>
    <w:pPr>
      <w:spacing w:after="280"/>
    </w:pPr>
    <w:rPr>
      <w:rFonts w:eastAsiaTheme="minorHAnsi"/>
      <w:sz w:val="25"/>
      <w:szCs w:val="25"/>
      <w:lang w:eastAsia="en-US"/>
    </w:rPr>
  </w:style>
  <w:style w:type="paragraph" w:styleId="Rubrik1">
    <w:name w:val="heading 1"/>
    <w:basedOn w:val="Brdtext"/>
    <w:next w:val="Brdtext"/>
    <w:link w:val="Rubrik1Char"/>
    <w:uiPriority w:val="1"/>
    <w:qFormat/>
    <w:rsid w:val="00796D39"/>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796D39"/>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796D39"/>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796D39"/>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796D39"/>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96D3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796D3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796D3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796D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796D39"/>
    <w:pPr>
      <w:tabs>
        <w:tab w:val="left" w:pos="1701"/>
        <w:tab w:val="left" w:pos="3600"/>
        <w:tab w:val="left" w:pos="5387"/>
      </w:tabs>
    </w:pPr>
  </w:style>
  <w:style w:type="character" w:customStyle="1" w:styleId="BrdtextChar">
    <w:name w:val="Brödtext Char"/>
    <w:basedOn w:val="Standardstycketeckensnitt"/>
    <w:link w:val="Brdtext"/>
    <w:rsid w:val="00796D39"/>
    <w:rPr>
      <w:rFonts w:eastAsiaTheme="minorHAnsi"/>
      <w:sz w:val="25"/>
      <w:szCs w:val="25"/>
      <w:lang w:eastAsia="en-US"/>
    </w:rPr>
  </w:style>
  <w:style w:type="paragraph" w:styleId="Sidhuvud">
    <w:name w:val="header"/>
    <w:basedOn w:val="Normal"/>
    <w:link w:val="SidhuvudChar"/>
    <w:uiPriority w:val="99"/>
    <w:rsid w:val="00796D39"/>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796D39"/>
    <w:rPr>
      <w:rFonts w:asciiTheme="majorHAnsi" w:eastAsiaTheme="minorHAnsi" w:hAnsiTheme="majorHAnsi"/>
      <w:sz w:val="19"/>
      <w:szCs w:val="25"/>
      <w:lang w:eastAsia="en-US"/>
    </w:rPr>
  </w:style>
  <w:style w:type="paragraph" w:styleId="Sidfot">
    <w:name w:val="footer"/>
    <w:basedOn w:val="Normal"/>
    <w:link w:val="SidfotChar"/>
    <w:uiPriority w:val="99"/>
    <w:semiHidden/>
    <w:rsid w:val="00796D39"/>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796D39"/>
    <w:rPr>
      <w:rFonts w:asciiTheme="majorHAnsi" w:eastAsiaTheme="minorHAnsi" w:hAnsiTheme="majorHAnsi"/>
      <w:sz w:val="16"/>
      <w:szCs w:val="25"/>
      <w:lang w:eastAsia="en-US"/>
    </w:rPr>
  </w:style>
  <w:style w:type="character" w:styleId="Sidnummer">
    <w:name w:val="page number"/>
    <w:basedOn w:val="SidfotChar"/>
    <w:uiPriority w:val="99"/>
    <w:semiHidden/>
    <w:rsid w:val="00796D39"/>
    <w:rPr>
      <w:rFonts w:asciiTheme="majorHAnsi" w:eastAsiaTheme="minorHAnsi" w:hAnsiTheme="majorHAnsi"/>
      <w:sz w:val="17"/>
      <w:szCs w:val="25"/>
      <w:lang w:eastAsia="en-US"/>
    </w:rPr>
  </w:style>
  <w:style w:type="table" w:styleId="Tabellrutnt">
    <w:name w:val="Table Grid"/>
    <w:aliases w:val="Ärendeförteckning"/>
    <w:basedOn w:val="Normaltabell"/>
    <w:uiPriority w:val="39"/>
    <w:rsid w:val="00796D39"/>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796D39"/>
    <w:rPr>
      <w:noProof w:val="0"/>
      <w:color w:val="808080"/>
    </w:rPr>
  </w:style>
  <w:style w:type="character" w:customStyle="1" w:styleId="Rubrik1Char">
    <w:name w:val="Rubrik 1 Char"/>
    <w:basedOn w:val="Standardstycketeckensnitt"/>
    <w:link w:val="Rubrik1"/>
    <w:uiPriority w:val="1"/>
    <w:rsid w:val="00796D39"/>
    <w:rPr>
      <w:rFonts w:asciiTheme="majorHAnsi" w:eastAsiaTheme="majorEastAsia" w:hAnsiTheme="majorHAnsi" w:cstheme="majorBidi"/>
      <w:sz w:val="24"/>
      <w:szCs w:val="32"/>
      <w:lang w:eastAsia="en-US"/>
    </w:rPr>
  </w:style>
  <w:style w:type="character" w:customStyle="1" w:styleId="Rubrik2Char">
    <w:name w:val="Rubrik 2 Char"/>
    <w:basedOn w:val="Standardstycketeckensnitt"/>
    <w:link w:val="Rubrik2"/>
    <w:uiPriority w:val="1"/>
    <w:rsid w:val="00796D39"/>
    <w:rPr>
      <w:rFonts w:asciiTheme="majorHAnsi" w:eastAsiaTheme="majorEastAsia" w:hAnsiTheme="majorHAnsi" w:cstheme="majorBidi"/>
      <w:b/>
      <w:szCs w:val="26"/>
      <w:lang w:eastAsia="en-US"/>
    </w:rPr>
  </w:style>
  <w:style w:type="character" w:customStyle="1" w:styleId="Rubrik3Char">
    <w:name w:val="Rubrik 3 Char"/>
    <w:basedOn w:val="Standardstycketeckensnitt"/>
    <w:link w:val="Rubrik3"/>
    <w:uiPriority w:val="1"/>
    <w:rsid w:val="00796D39"/>
    <w:rPr>
      <w:rFonts w:asciiTheme="majorHAnsi" w:eastAsiaTheme="majorEastAsia" w:hAnsiTheme="majorHAnsi" w:cstheme="majorBidi"/>
      <w:szCs w:val="24"/>
      <w:lang w:eastAsia="en-US"/>
    </w:rPr>
  </w:style>
  <w:style w:type="character" w:customStyle="1" w:styleId="Rubrik4Char">
    <w:name w:val="Rubrik 4 Char"/>
    <w:basedOn w:val="Standardstycketeckensnitt"/>
    <w:link w:val="Rubrik4"/>
    <w:uiPriority w:val="1"/>
    <w:rsid w:val="00796D39"/>
    <w:rPr>
      <w:rFonts w:asciiTheme="majorHAnsi" w:eastAsiaTheme="majorEastAsia" w:hAnsiTheme="majorHAnsi" w:cstheme="majorBidi"/>
      <w:b/>
      <w:iCs/>
      <w:sz w:val="20"/>
      <w:szCs w:val="25"/>
      <w:lang w:eastAsia="en-US"/>
    </w:rPr>
  </w:style>
  <w:style w:type="character" w:customStyle="1" w:styleId="Rubrik5Char">
    <w:name w:val="Rubrik 5 Char"/>
    <w:basedOn w:val="Standardstycketeckensnitt"/>
    <w:link w:val="Rubrik5"/>
    <w:uiPriority w:val="1"/>
    <w:rsid w:val="00796D39"/>
    <w:rPr>
      <w:rFonts w:asciiTheme="majorHAnsi" w:eastAsiaTheme="majorEastAsia" w:hAnsiTheme="majorHAnsi" w:cstheme="majorBidi"/>
      <w:sz w:val="20"/>
      <w:szCs w:val="25"/>
      <w:lang w:eastAsia="en-US"/>
    </w:rPr>
  </w:style>
  <w:style w:type="character" w:customStyle="1" w:styleId="Rubrik6Char">
    <w:name w:val="Rubrik 6 Char"/>
    <w:basedOn w:val="Standardstycketeckensnitt"/>
    <w:link w:val="Rubrik6"/>
    <w:uiPriority w:val="9"/>
    <w:semiHidden/>
    <w:rsid w:val="00796D39"/>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Standardstycketeckensnitt"/>
    <w:link w:val="Rubrik7"/>
    <w:uiPriority w:val="9"/>
    <w:semiHidden/>
    <w:rsid w:val="00796D39"/>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Standardstycketeckensnitt"/>
    <w:link w:val="Rubrik8"/>
    <w:uiPriority w:val="9"/>
    <w:semiHidden/>
    <w:rsid w:val="00796D39"/>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semiHidden/>
    <w:rsid w:val="00796D39"/>
    <w:rPr>
      <w:rFonts w:asciiTheme="majorHAnsi" w:eastAsiaTheme="majorEastAsia" w:hAnsiTheme="majorHAnsi" w:cstheme="majorBidi"/>
      <w:i/>
      <w:iCs/>
      <w:color w:val="272727" w:themeColor="text1" w:themeTint="D8"/>
      <w:sz w:val="21"/>
      <w:szCs w:val="21"/>
      <w:lang w:eastAsia="en-US"/>
    </w:rPr>
  </w:style>
  <w:style w:type="paragraph" w:styleId="Brdtextmedindrag">
    <w:name w:val="Body Text Indent"/>
    <w:basedOn w:val="Normal"/>
    <w:link w:val="BrdtextmedindragChar"/>
    <w:qFormat/>
    <w:rsid w:val="00796D39"/>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796D39"/>
    <w:rPr>
      <w:rFonts w:eastAsiaTheme="minorHAnsi"/>
      <w:sz w:val="25"/>
      <w:szCs w:val="25"/>
      <w:lang w:eastAsia="en-US"/>
    </w:rPr>
  </w:style>
  <w:style w:type="paragraph" w:styleId="Rubrik">
    <w:name w:val="Title"/>
    <w:basedOn w:val="Normal"/>
    <w:next w:val="Brdtext"/>
    <w:link w:val="RubrikChar"/>
    <w:uiPriority w:val="1"/>
    <w:qFormat/>
    <w:rsid w:val="00796D39"/>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796D39"/>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796D39"/>
    <w:pPr>
      <w:numPr>
        <w:numId w:val="0"/>
      </w:numPr>
    </w:pPr>
  </w:style>
  <w:style w:type="paragraph" w:customStyle="1" w:styleId="Rubrik2utannumrering">
    <w:name w:val="Rubrik 2 utan numrering"/>
    <w:basedOn w:val="Rubrik2"/>
    <w:next w:val="Brdtext"/>
    <w:uiPriority w:val="1"/>
    <w:qFormat/>
    <w:rsid w:val="00796D39"/>
    <w:pPr>
      <w:numPr>
        <w:ilvl w:val="0"/>
        <w:numId w:val="0"/>
      </w:numPr>
    </w:pPr>
  </w:style>
  <w:style w:type="paragraph" w:customStyle="1" w:styleId="Rubrik3utannumrering">
    <w:name w:val="Rubrik 3 utan numrering"/>
    <w:basedOn w:val="Rubrik3"/>
    <w:next w:val="Brdtext"/>
    <w:uiPriority w:val="1"/>
    <w:qFormat/>
    <w:rsid w:val="00796D39"/>
    <w:pPr>
      <w:numPr>
        <w:ilvl w:val="0"/>
        <w:numId w:val="0"/>
      </w:numPr>
    </w:pPr>
  </w:style>
  <w:style w:type="paragraph" w:customStyle="1" w:styleId="Brdtextutanavstnd">
    <w:name w:val="Brödtext utan avstånd"/>
    <w:basedOn w:val="Normal"/>
    <w:qFormat/>
    <w:rsid w:val="00796D39"/>
    <w:pPr>
      <w:tabs>
        <w:tab w:val="left" w:pos="1701"/>
        <w:tab w:val="left" w:pos="3600"/>
        <w:tab w:val="left" w:pos="5387"/>
      </w:tabs>
      <w:spacing w:after="0"/>
    </w:pPr>
  </w:style>
  <w:style w:type="paragraph" w:customStyle="1" w:styleId="Bildtext">
    <w:name w:val="Bildtext"/>
    <w:basedOn w:val="Brdtext"/>
    <w:next w:val="Brdtext"/>
    <w:uiPriority w:val="2"/>
    <w:qFormat/>
    <w:rsid w:val="00796D39"/>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796D39"/>
    <w:pPr>
      <w:numPr>
        <w:ilvl w:val="0"/>
        <w:numId w:val="0"/>
      </w:numPr>
    </w:pPr>
  </w:style>
  <w:style w:type="paragraph" w:customStyle="1" w:styleId="Rubrik5utannumrering">
    <w:name w:val="Rubrik 5 utan numrering"/>
    <w:basedOn w:val="Rubrik5"/>
    <w:next w:val="Brdtext"/>
    <w:uiPriority w:val="1"/>
    <w:qFormat/>
    <w:rsid w:val="00796D39"/>
  </w:style>
  <w:style w:type="paragraph" w:styleId="Beskrivning">
    <w:name w:val="caption"/>
    <w:basedOn w:val="Bildtext"/>
    <w:next w:val="Normal"/>
    <w:uiPriority w:val="35"/>
    <w:semiHidden/>
    <w:qFormat/>
    <w:rsid w:val="00796D39"/>
    <w:rPr>
      <w:iCs/>
      <w:szCs w:val="18"/>
    </w:rPr>
  </w:style>
  <w:style w:type="numbering" w:customStyle="1" w:styleId="RKNumreraderubriker">
    <w:name w:val="RK Numrerade rubriker"/>
    <w:uiPriority w:val="99"/>
    <w:rsid w:val="00796D39"/>
    <w:pPr>
      <w:numPr>
        <w:numId w:val="1"/>
      </w:numPr>
    </w:pPr>
  </w:style>
  <w:style w:type="paragraph" w:customStyle="1" w:styleId="Klla">
    <w:name w:val="Källa"/>
    <w:basedOn w:val="Bildtext"/>
    <w:next w:val="Brdtext"/>
    <w:uiPriority w:val="2"/>
    <w:qFormat/>
    <w:rsid w:val="00796D39"/>
  </w:style>
  <w:style w:type="paragraph" w:styleId="Innehll2">
    <w:name w:val="toc 2"/>
    <w:basedOn w:val="Normal"/>
    <w:next w:val="Brdtext"/>
    <w:uiPriority w:val="28"/>
    <w:semiHidden/>
    <w:rsid w:val="00796D39"/>
    <w:pPr>
      <w:tabs>
        <w:tab w:val="right" w:leader="dot" w:pos="7371"/>
      </w:tabs>
      <w:spacing w:after="0" w:line="240" w:lineRule="auto"/>
    </w:pPr>
  </w:style>
  <w:style w:type="paragraph" w:styleId="Innehll1">
    <w:name w:val="toc 1"/>
    <w:basedOn w:val="Normal"/>
    <w:next w:val="Brdtext"/>
    <w:uiPriority w:val="28"/>
    <w:semiHidden/>
    <w:rsid w:val="00796D39"/>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796D39"/>
    <w:pPr>
      <w:tabs>
        <w:tab w:val="right" w:leader="dot" w:pos="7371"/>
      </w:tabs>
      <w:spacing w:after="0" w:line="240" w:lineRule="auto"/>
      <w:ind w:left="284"/>
    </w:pPr>
  </w:style>
  <w:style w:type="character" w:styleId="Hyperlnk">
    <w:name w:val="Hyperlink"/>
    <w:basedOn w:val="Standardstycketeckensnitt"/>
    <w:uiPriority w:val="99"/>
    <w:semiHidden/>
    <w:rsid w:val="00796D39"/>
    <w:rPr>
      <w:noProof w:val="0"/>
      <w:color w:val="0563C1" w:themeColor="hyperlink"/>
      <w:u w:val="single"/>
    </w:rPr>
  </w:style>
  <w:style w:type="paragraph" w:styleId="Innehllsfrteckningsrubrik">
    <w:name w:val="TOC Heading"/>
    <w:basedOn w:val="Rubrik1utannumrering"/>
    <w:next w:val="Normal"/>
    <w:uiPriority w:val="39"/>
    <w:semiHidden/>
    <w:qFormat/>
    <w:rsid w:val="00796D39"/>
    <w:pPr>
      <w:outlineLvl w:val="9"/>
    </w:pPr>
  </w:style>
  <w:style w:type="paragraph" w:styleId="Fotnotstext">
    <w:name w:val="footnote text"/>
    <w:basedOn w:val="Bildtext"/>
    <w:link w:val="FotnotstextChar"/>
    <w:uiPriority w:val="99"/>
    <w:semiHidden/>
    <w:rsid w:val="00796D39"/>
    <w:pPr>
      <w:spacing w:after="0"/>
    </w:pPr>
    <w:rPr>
      <w:szCs w:val="20"/>
    </w:rPr>
  </w:style>
  <w:style w:type="character" w:customStyle="1" w:styleId="FotnotstextChar">
    <w:name w:val="Fotnotstext Char"/>
    <w:basedOn w:val="Standardstycketeckensnitt"/>
    <w:link w:val="Fotnotstext"/>
    <w:uiPriority w:val="99"/>
    <w:semiHidden/>
    <w:rsid w:val="00796D39"/>
    <w:rPr>
      <w:rFonts w:asciiTheme="majorHAnsi" w:eastAsiaTheme="minorHAnsi" w:hAnsiTheme="majorHAnsi" w:cstheme="majorHAnsi"/>
      <w:spacing w:val="6"/>
      <w:sz w:val="14"/>
      <w:szCs w:val="20"/>
      <w:lang w:eastAsia="en-US"/>
    </w:rPr>
  </w:style>
  <w:style w:type="character" w:styleId="Fotnotsreferens">
    <w:name w:val="footnote reference"/>
    <w:basedOn w:val="Standardstycketeckensnitt"/>
    <w:uiPriority w:val="99"/>
    <w:semiHidden/>
    <w:unhideWhenUsed/>
    <w:rsid w:val="00796D39"/>
    <w:rPr>
      <w:noProof w:val="0"/>
      <w:vertAlign w:val="superscript"/>
    </w:rPr>
  </w:style>
  <w:style w:type="paragraph" w:styleId="Numreradlista">
    <w:name w:val="List Number"/>
    <w:basedOn w:val="Normal"/>
    <w:uiPriority w:val="6"/>
    <w:rsid w:val="00796D39"/>
    <w:pPr>
      <w:numPr>
        <w:numId w:val="35"/>
      </w:numPr>
      <w:spacing w:after="100"/>
    </w:pPr>
  </w:style>
  <w:style w:type="paragraph" w:styleId="Numreradlista2">
    <w:name w:val="List Number 2"/>
    <w:basedOn w:val="Normal"/>
    <w:uiPriority w:val="6"/>
    <w:rsid w:val="00796D39"/>
    <w:pPr>
      <w:numPr>
        <w:ilvl w:val="1"/>
        <w:numId w:val="35"/>
      </w:numPr>
      <w:spacing w:after="100"/>
      <w:contextualSpacing/>
    </w:pPr>
  </w:style>
  <w:style w:type="paragraph" w:styleId="Punktlista">
    <w:name w:val="List Bullet"/>
    <w:basedOn w:val="Normal"/>
    <w:uiPriority w:val="6"/>
    <w:rsid w:val="00796D39"/>
    <w:pPr>
      <w:numPr>
        <w:numId w:val="28"/>
      </w:numPr>
      <w:spacing w:after="100"/>
      <w:contextualSpacing/>
    </w:pPr>
  </w:style>
  <w:style w:type="paragraph" w:styleId="Punktlista2">
    <w:name w:val="List Bullet 2"/>
    <w:basedOn w:val="Normal"/>
    <w:uiPriority w:val="6"/>
    <w:rsid w:val="00796D39"/>
    <w:pPr>
      <w:numPr>
        <w:ilvl w:val="1"/>
        <w:numId w:val="28"/>
      </w:numPr>
      <w:spacing w:after="100"/>
      <w:ind w:left="850" w:hanging="425"/>
      <w:contextualSpacing/>
    </w:pPr>
  </w:style>
  <w:style w:type="numbering" w:customStyle="1" w:styleId="RKNumreradlista">
    <w:name w:val="RK Numrerad lista"/>
    <w:uiPriority w:val="99"/>
    <w:rsid w:val="00796D39"/>
    <w:pPr>
      <w:numPr>
        <w:numId w:val="7"/>
      </w:numPr>
    </w:pPr>
  </w:style>
  <w:style w:type="paragraph" w:customStyle="1" w:styleId="Strecklista">
    <w:name w:val="Strecklista"/>
    <w:basedOn w:val="Punktlista"/>
    <w:uiPriority w:val="6"/>
    <w:qFormat/>
    <w:rsid w:val="00796D39"/>
    <w:pPr>
      <w:numPr>
        <w:numId w:val="34"/>
      </w:numPr>
    </w:pPr>
  </w:style>
  <w:style w:type="numbering" w:customStyle="1" w:styleId="RKPunktlista">
    <w:name w:val="RK Punktlista"/>
    <w:uiPriority w:val="99"/>
    <w:rsid w:val="00796D39"/>
    <w:pPr>
      <w:numPr>
        <w:numId w:val="14"/>
      </w:numPr>
    </w:pPr>
  </w:style>
  <w:style w:type="paragraph" w:customStyle="1" w:styleId="Strecklista2">
    <w:name w:val="Strecklista 2"/>
    <w:basedOn w:val="Strecklista"/>
    <w:uiPriority w:val="6"/>
    <w:semiHidden/>
    <w:qFormat/>
    <w:rsid w:val="00796D39"/>
    <w:pPr>
      <w:numPr>
        <w:ilvl w:val="1"/>
      </w:numPr>
    </w:pPr>
  </w:style>
  <w:style w:type="numbering" w:customStyle="1" w:styleId="Strecklistan">
    <w:name w:val="Strecklistan"/>
    <w:uiPriority w:val="99"/>
    <w:rsid w:val="00796D39"/>
    <w:pPr>
      <w:numPr>
        <w:numId w:val="18"/>
      </w:numPr>
    </w:pPr>
  </w:style>
  <w:style w:type="paragraph" w:styleId="Numreradlista3">
    <w:name w:val="List Number 3"/>
    <w:basedOn w:val="Normal"/>
    <w:uiPriority w:val="6"/>
    <w:rsid w:val="00796D39"/>
    <w:pPr>
      <w:numPr>
        <w:ilvl w:val="2"/>
        <w:numId w:val="35"/>
      </w:numPr>
      <w:spacing w:after="100"/>
      <w:contextualSpacing/>
    </w:pPr>
  </w:style>
  <w:style w:type="paragraph" w:customStyle="1" w:styleId="Strecklista3">
    <w:name w:val="Strecklista 3"/>
    <w:basedOn w:val="Brdtext"/>
    <w:uiPriority w:val="6"/>
    <w:semiHidden/>
    <w:qFormat/>
    <w:rsid w:val="00796D39"/>
    <w:pPr>
      <w:numPr>
        <w:ilvl w:val="2"/>
        <w:numId w:val="34"/>
      </w:numPr>
      <w:spacing w:after="100"/>
    </w:pPr>
  </w:style>
  <w:style w:type="paragraph" w:styleId="Punktlista3">
    <w:name w:val="List Bullet 3"/>
    <w:basedOn w:val="Normal"/>
    <w:uiPriority w:val="6"/>
    <w:rsid w:val="00796D39"/>
    <w:pPr>
      <w:numPr>
        <w:ilvl w:val="2"/>
        <w:numId w:val="28"/>
      </w:numPr>
      <w:spacing w:after="100"/>
      <w:contextualSpacing/>
    </w:pPr>
  </w:style>
  <w:style w:type="paragraph" w:customStyle="1" w:styleId="Brdtextmedram">
    <w:name w:val="Brödtext med ram"/>
    <w:basedOn w:val="Brdtext"/>
    <w:qFormat/>
    <w:rsid w:val="00796D39"/>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796D39"/>
    <w:rPr>
      <w:rFonts w:ascii="Calibri" w:hAnsi="Calibri" w:cs="Calibri"/>
      <w:sz w:val="16"/>
    </w:rPr>
  </w:style>
  <w:style w:type="character" w:customStyle="1" w:styleId="DocNrChar">
    <w:name w:val="DocNr Char"/>
    <w:basedOn w:val="Standardstycketeckensnitt"/>
    <w:link w:val="DocNr"/>
    <w:semiHidden/>
    <w:rsid w:val="00796D39"/>
    <w:rPr>
      <w:rFonts w:ascii="Calibri" w:eastAsiaTheme="minorHAnsi" w:hAnsi="Calibri" w:cs="Calibri"/>
      <w:sz w:val="16"/>
      <w:szCs w:val="25"/>
      <w:lang w:eastAsia="en-US"/>
    </w:rPr>
  </w:style>
  <w:style w:type="paragraph" w:customStyle="1" w:styleId="RKnormal">
    <w:name w:val="RKnormal"/>
    <w:basedOn w:val="Normal"/>
    <w:semiHidden/>
    <w:rsid w:val="00796D39"/>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796D3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96D39"/>
    <w:pPr>
      <w:spacing w:after="0" w:line="240" w:lineRule="auto"/>
    </w:pPr>
  </w:style>
  <w:style w:type="character" w:customStyle="1" w:styleId="AnteckningsrubrikChar">
    <w:name w:val="Anteckningsrubrik Char"/>
    <w:basedOn w:val="Standardstycketeckensnitt"/>
    <w:link w:val="Anteckningsrubrik"/>
    <w:uiPriority w:val="99"/>
    <w:semiHidden/>
    <w:rsid w:val="00796D39"/>
    <w:rPr>
      <w:rFonts w:eastAsiaTheme="minorHAnsi"/>
      <w:sz w:val="25"/>
      <w:szCs w:val="25"/>
      <w:lang w:eastAsia="en-US"/>
    </w:rPr>
  </w:style>
  <w:style w:type="character" w:styleId="AnvndHyperlnk">
    <w:name w:val="FollowedHyperlink"/>
    <w:basedOn w:val="Standardstycketeckensnitt"/>
    <w:uiPriority w:val="99"/>
    <w:semiHidden/>
    <w:unhideWhenUsed/>
    <w:rsid w:val="00796D39"/>
    <w:rPr>
      <w:noProof w:val="0"/>
      <w:color w:val="954F72" w:themeColor="followedHyperlink"/>
      <w:u w:val="single"/>
    </w:rPr>
  </w:style>
  <w:style w:type="paragraph" w:styleId="Avslutandetext">
    <w:name w:val="Closing"/>
    <w:basedOn w:val="Normal"/>
    <w:link w:val="AvslutandetextChar"/>
    <w:uiPriority w:val="99"/>
    <w:semiHidden/>
    <w:unhideWhenUsed/>
    <w:rsid w:val="00796D39"/>
    <w:pPr>
      <w:spacing w:after="0" w:line="240" w:lineRule="auto"/>
      <w:ind w:left="4252"/>
    </w:pPr>
  </w:style>
  <w:style w:type="character" w:customStyle="1" w:styleId="AvslutandetextChar">
    <w:name w:val="Avslutande text Char"/>
    <w:basedOn w:val="Standardstycketeckensnitt"/>
    <w:link w:val="Avslutandetext"/>
    <w:uiPriority w:val="99"/>
    <w:semiHidden/>
    <w:rsid w:val="00796D39"/>
    <w:rPr>
      <w:rFonts w:eastAsiaTheme="minorHAnsi"/>
      <w:sz w:val="25"/>
      <w:szCs w:val="25"/>
      <w:lang w:eastAsia="en-US"/>
    </w:rPr>
  </w:style>
  <w:style w:type="paragraph" w:styleId="Avsndaradress-brev">
    <w:name w:val="envelope return"/>
    <w:basedOn w:val="Normal"/>
    <w:uiPriority w:val="99"/>
    <w:semiHidden/>
    <w:unhideWhenUsed/>
    <w:rsid w:val="00796D39"/>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796D3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6D39"/>
    <w:rPr>
      <w:rFonts w:ascii="Segoe UI" w:eastAsiaTheme="minorHAnsi" w:hAnsi="Segoe UI" w:cs="Segoe UI"/>
      <w:sz w:val="18"/>
      <w:szCs w:val="18"/>
      <w:lang w:eastAsia="en-US"/>
    </w:rPr>
  </w:style>
  <w:style w:type="character" w:styleId="Betoning">
    <w:name w:val="Emphasis"/>
    <w:basedOn w:val="Standardstycketeckensnitt"/>
    <w:uiPriority w:val="20"/>
    <w:qFormat/>
    <w:rsid w:val="00796D39"/>
    <w:rPr>
      <w:i/>
      <w:iCs/>
      <w:noProof w:val="0"/>
    </w:rPr>
  </w:style>
  <w:style w:type="character" w:styleId="Bokenstitel">
    <w:name w:val="Book Title"/>
    <w:basedOn w:val="Standardstycketeckensnitt"/>
    <w:uiPriority w:val="33"/>
    <w:qFormat/>
    <w:rsid w:val="00796D39"/>
    <w:rPr>
      <w:b/>
      <w:bCs/>
      <w:i/>
      <w:iCs/>
      <w:noProof w:val="0"/>
      <w:spacing w:val="5"/>
    </w:rPr>
  </w:style>
  <w:style w:type="paragraph" w:styleId="Brdtext2">
    <w:name w:val="Body Text 2"/>
    <w:basedOn w:val="Normal"/>
    <w:link w:val="Brdtext2Char"/>
    <w:uiPriority w:val="99"/>
    <w:semiHidden/>
    <w:unhideWhenUsed/>
    <w:rsid w:val="00796D39"/>
    <w:pPr>
      <w:spacing w:after="120" w:line="480" w:lineRule="auto"/>
    </w:pPr>
  </w:style>
  <w:style w:type="character" w:customStyle="1" w:styleId="Brdtext2Char">
    <w:name w:val="Brödtext 2 Char"/>
    <w:basedOn w:val="Standardstycketeckensnitt"/>
    <w:link w:val="Brdtext2"/>
    <w:uiPriority w:val="99"/>
    <w:semiHidden/>
    <w:rsid w:val="00796D39"/>
    <w:rPr>
      <w:rFonts w:eastAsiaTheme="minorHAnsi"/>
      <w:sz w:val="25"/>
      <w:szCs w:val="25"/>
      <w:lang w:eastAsia="en-US"/>
    </w:rPr>
  </w:style>
  <w:style w:type="paragraph" w:styleId="Brdtext3">
    <w:name w:val="Body Text 3"/>
    <w:basedOn w:val="Normal"/>
    <w:link w:val="Brdtext3Char"/>
    <w:uiPriority w:val="99"/>
    <w:semiHidden/>
    <w:unhideWhenUsed/>
    <w:rsid w:val="00796D39"/>
    <w:pPr>
      <w:spacing w:after="120"/>
    </w:pPr>
    <w:rPr>
      <w:sz w:val="16"/>
      <w:szCs w:val="16"/>
    </w:rPr>
  </w:style>
  <w:style w:type="character" w:customStyle="1" w:styleId="Brdtext3Char">
    <w:name w:val="Brödtext 3 Char"/>
    <w:basedOn w:val="Standardstycketeckensnitt"/>
    <w:link w:val="Brdtext3"/>
    <w:uiPriority w:val="99"/>
    <w:semiHidden/>
    <w:rsid w:val="00796D39"/>
    <w:rPr>
      <w:rFonts w:eastAsiaTheme="minorHAnsi"/>
      <w:sz w:val="16"/>
      <w:szCs w:val="16"/>
      <w:lang w:eastAsia="en-US"/>
    </w:rPr>
  </w:style>
  <w:style w:type="paragraph" w:styleId="Brdtextmedfrstaindrag">
    <w:name w:val="Body Text First Indent"/>
    <w:basedOn w:val="Brdtext"/>
    <w:link w:val="BrdtextmedfrstaindragChar"/>
    <w:uiPriority w:val="99"/>
    <w:semiHidden/>
    <w:unhideWhenUsed/>
    <w:rsid w:val="00796D3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96D39"/>
    <w:rPr>
      <w:rFonts w:eastAsiaTheme="minorHAnsi"/>
      <w:sz w:val="25"/>
      <w:szCs w:val="25"/>
      <w:lang w:eastAsia="en-US"/>
    </w:rPr>
  </w:style>
  <w:style w:type="paragraph" w:styleId="Brdtextmedfrstaindrag2">
    <w:name w:val="Body Text First Indent 2"/>
    <w:basedOn w:val="Brdtextmedindrag"/>
    <w:link w:val="Brdtextmedfrstaindrag2Char"/>
    <w:uiPriority w:val="99"/>
    <w:semiHidden/>
    <w:unhideWhenUsed/>
    <w:rsid w:val="00796D3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96D39"/>
    <w:rPr>
      <w:rFonts w:eastAsiaTheme="minorHAnsi"/>
      <w:sz w:val="25"/>
      <w:szCs w:val="25"/>
      <w:lang w:eastAsia="en-US"/>
    </w:rPr>
  </w:style>
  <w:style w:type="paragraph" w:styleId="Brdtextmedindrag2">
    <w:name w:val="Body Text Indent 2"/>
    <w:basedOn w:val="Normal"/>
    <w:link w:val="Brdtextmedindrag2Char"/>
    <w:uiPriority w:val="99"/>
    <w:semiHidden/>
    <w:unhideWhenUsed/>
    <w:rsid w:val="00796D3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96D39"/>
    <w:rPr>
      <w:rFonts w:eastAsiaTheme="minorHAnsi"/>
      <w:sz w:val="25"/>
      <w:szCs w:val="25"/>
      <w:lang w:eastAsia="en-US"/>
    </w:rPr>
  </w:style>
  <w:style w:type="paragraph" w:styleId="Brdtextmedindrag3">
    <w:name w:val="Body Text Indent 3"/>
    <w:basedOn w:val="Normal"/>
    <w:link w:val="Brdtextmedindrag3Char"/>
    <w:uiPriority w:val="99"/>
    <w:semiHidden/>
    <w:unhideWhenUsed/>
    <w:rsid w:val="00796D3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96D39"/>
    <w:rPr>
      <w:rFonts w:eastAsiaTheme="minorHAnsi"/>
      <w:sz w:val="16"/>
      <w:szCs w:val="16"/>
      <w:lang w:eastAsia="en-US"/>
    </w:rPr>
  </w:style>
  <w:style w:type="paragraph" w:styleId="Citat">
    <w:name w:val="Quote"/>
    <w:basedOn w:val="Normal"/>
    <w:next w:val="Normal"/>
    <w:link w:val="CitatChar"/>
    <w:uiPriority w:val="29"/>
    <w:qFormat/>
    <w:rsid w:val="00796D3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96D39"/>
    <w:rPr>
      <w:rFonts w:eastAsiaTheme="minorHAnsi"/>
      <w:i/>
      <w:iCs/>
      <w:color w:val="404040" w:themeColor="text1" w:themeTint="BF"/>
      <w:sz w:val="25"/>
      <w:szCs w:val="25"/>
      <w:lang w:eastAsia="en-US"/>
    </w:rPr>
  </w:style>
  <w:style w:type="paragraph" w:styleId="Citatfrteckning">
    <w:name w:val="table of authorities"/>
    <w:basedOn w:val="Normal"/>
    <w:next w:val="Normal"/>
    <w:uiPriority w:val="99"/>
    <w:semiHidden/>
    <w:unhideWhenUsed/>
    <w:rsid w:val="00796D39"/>
    <w:pPr>
      <w:spacing w:after="0"/>
      <w:ind w:left="250" w:hanging="250"/>
    </w:pPr>
  </w:style>
  <w:style w:type="paragraph" w:styleId="Citatfrteckningsrubrik">
    <w:name w:val="toa heading"/>
    <w:basedOn w:val="Normal"/>
    <w:next w:val="Normal"/>
    <w:uiPriority w:val="99"/>
    <w:semiHidden/>
    <w:unhideWhenUsed/>
    <w:rsid w:val="00796D3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96D39"/>
  </w:style>
  <w:style w:type="character" w:customStyle="1" w:styleId="DatumChar">
    <w:name w:val="Datum Char"/>
    <w:basedOn w:val="Standardstycketeckensnitt"/>
    <w:link w:val="Datum"/>
    <w:uiPriority w:val="99"/>
    <w:semiHidden/>
    <w:rsid w:val="00796D39"/>
    <w:rPr>
      <w:rFonts w:eastAsiaTheme="minorHAnsi"/>
      <w:sz w:val="25"/>
      <w:szCs w:val="25"/>
      <w:lang w:eastAsia="en-US"/>
    </w:rPr>
  </w:style>
  <w:style w:type="character" w:styleId="Diskretbetoning">
    <w:name w:val="Subtle Emphasis"/>
    <w:basedOn w:val="Standardstycketeckensnitt"/>
    <w:uiPriority w:val="19"/>
    <w:qFormat/>
    <w:rsid w:val="00796D39"/>
    <w:rPr>
      <w:i/>
      <w:iCs/>
      <w:noProof w:val="0"/>
      <w:color w:val="404040" w:themeColor="text1" w:themeTint="BF"/>
    </w:rPr>
  </w:style>
  <w:style w:type="character" w:styleId="Diskretreferens">
    <w:name w:val="Subtle Reference"/>
    <w:basedOn w:val="Standardstycketeckensnitt"/>
    <w:uiPriority w:val="31"/>
    <w:qFormat/>
    <w:rsid w:val="00796D39"/>
    <w:rPr>
      <w:smallCaps/>
      <w:noProof w:val="0"/>
      <w:color w:val="5A5A5A" w:themeColor="text1" w:themeTint="A5"/>
    </w:rPr>
  </w:style>
  <w:style w:type="table" w:styleId="Diskrettabell1">
    <w:name w:val="Table Subtle 1"/>
    <w:basedOn w:val="Normaltabell"/>
    <w:uiPriority w:val="99"/>
    <w:semiHidden/>
    <w:unhideWhenUsed/>
    <w:rsid w:val="00796D39"/>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796D39"/>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796D3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796D39"/>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796D39"/>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796D39"/>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796D39"/>
    <w:pPr>
      <w:spacing w:after="280"/>
    </w:pPr>
    <w:rPr>
      <w:rFonts w:eastAsiaTheme="minorHAnsi"/>
      <w:sz w:val="25"/>
      <w:szCs w:val="25"/>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796D39"/>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796D39"/>
    <w:pPr>
      <w:spacing w:after="0" w:line="240" w:lineRule="auto"/>
    </w:pPr>
  </w:style>
  <w:style w:type="character" w:customStyle="1" w:styleId="E-postsignaturChar">
    <w:name w:val="E-postsignatur Char"/>
    <w:basedOn w:val="Standardstycketeckensnitt"/>
    <w:link w:val="E-postsignatur"/>
    <w:uiPriority w:val="99"/>
    <w:semiHidden/>
    <w:rsid w:val="00796D39"/>
    <w:rPr>
      <w:rFonts w:eastAsiaTheme="minorHAnsi"/>
      <w:sz w:val="25"/>
      <w:szCs w:val="25"/>
      <w:lang w:eastAsia="en-US"/>
    </w:rPr>
  </w:style>
  <w:style w:type="paragraph" w:styleId="Figurfrteckning">
    <w:name w:val="table of figures"/>
    <w:basedOn w:val="Normal"/>
    <w:next w:val="Normal"/>
    <w:uiPriority w:val="99"/>
    <w:semiHidden/>
    <w:unhideWhenUsed/>
    <w:rsid w:val="00796D39"/>
    <w:pPr>
      <w:spacing w:after="0"/>
    </w:pPr>
  </w:style>
  <w:style w:type="table" w:styleId="Frgadlista">
    <w:name w:val="Colorful List"/>
    <w:basedOn w:val="Normaltabell"/>
    <w:uiPriority w:val="72"/>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796D39"/>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796D39"/>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796D39"/>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796D39"/>
    <w:rPr>
      <w:noProof w:val="0"/>
      <w:color w:val="2B579A"/>
      <w:shd w:val="clear" w:color="auto" w:fill="E6E6E6"/>
    </w:rPr>
  </w:style>
  <w:style w:type="paragraph" w:styleId="HTML-adress">
    <w:name w:val="HTML Address"/>
    <w:basedOn w:val="Normal"/>
    <w:link w:val="HTML-adressChar"/>
    <w:uiPriority w:val="99"/>
    <w:semiHidden/>
    <w:unhideWhenUsed/>
    <w:rsid w:val="00796D39"/>
    <w:pPr>
      <w:spacing w:after="0" w:line="240" w:lineRule="auto"/>
    </w:pPr>
    <w:rPr>
      <w:i/>
      <w:iCs/>
    </w:rPr>
  </w:style>
  <w:style w:type="character" w:customStyle="1" w:styleId="HTML-adressChar">
    <w:name w:val="HTML - adress Char"/>
    <w:basedOn w:val="Standardstycketeckensnitt"/>
    <w:link w:val="HTML-adress"/>
    <w:uiPriority w:val="99"/>
    <w:semiHidden/>
    <w:rsid w:val="00796D39"/>
    <w:rPr>
      <w:rFonts w:eastAsiaTheme="minorHAnsi"/>
      <w:i/>
      <w:iCs/>
      <w:sz w:val="25"/>
      <w:szCs w:val="25"/>
      <w:lang w:eastAsia="en-US"/>
    </w:rPr>
  </w:style>
  <w:style w:type="character" w:styleId="HTML-akronym">
    <w:name w:val="HTML Acronym"/>
    <w:basedOn w:val="Standardstycketeckensnitt"/>
    <w:uiPriority w:val="99"/>
    <w:semiHidden/>
    <w:unhideWhenUsed/>
    <w:rsid w:val="00796D39"/>
    <w:rPr>
      <w:noProof w:val="0"/>
    </w:rPr>
  </w:style>
  <w:style w:type="character" w:styleId="HTML-citat">
    <w:name w:val="HTML Cite"/>
    <w:basedOn w:val="Standardstycketeckensnitt"/>
    <w:uiPriority w:val="99"/>
    <w:semiHidden/>
    <w:unhideWhenUsed/>
    <w:rsid w:val="00796D39"/>
    <w:rPr>
      <w:i/>
      <w:iCs/>
      <w:noProof w:val="0"/>
    </w:rPr>
  </w:style>
  <w:style w:type="character" w:styleId="HTML-definition">
    <w:name w:val="HTML Definition"/>
    <w:basedOn w:val="Standardstycketeckensnitt"/>
    <w:uiPriority w:val="99"/>
    <w:semiHidden/>
    <w:unhideWhenUsed/>
    <w:rsid w:val="00796D39"/>
    <w:rPr>
      <w:i/>
      <w:iCs/>
      <w:noProof w:val="0"/>
    </w:rPr>
  </w:style>
  <w:style w:type="character" w:styleId="HTML-exempel">
    <w:name w:val="HTML Sample"/>
    <w:basedOn w:val="Standardstycketeckensnitt"/>
    <w:uiPriority w:val="99"/>
    <w:semiHidden/>
    <w:unhideWhenUsed/>
    <w:rsid w:val="00796D3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796D3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96D39"/>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796D39"/>
    <w:rPr>
      <w:rFonts w:ascii="Consolas" w:hAnsi="Consolas"/>
      <w:noProof w:val="0"/>
      <w:sz w:val="20"/>
      <w:szCs w:val="20"/>
    </w:rPr>
  </w:style>
  <w:style w:type="character" w:styleId="HTML-skrivmaskin">
    <w:name w:val="HTML Typewriter"/>
    <w:basedOn w:val="Standardstycketeckensnitt"/>
    <w:uiPriority w:val="99"/>
    <w:semiHidden/>
    <w:unhideWhenUsed/>
    <w:rsid w:val="00796D39"/>
    <w:rPr>
      <w:rFonts w:ascii="Consolas" w:hAnsi="Consolas"/>
      <w:noProof w:val="0"/>
      <w:sz w:val="20"/>
      <w:szCs w:val="20"/>
    </w:rPr>
  </w:style>
  <w:style w:type="character" w:styleId="HTML-tangentbord">
    <w:name w:val="HTML Keyboard"/>
    <w:basedOn w:val="Standardstycketeckensnitt"/>
    <w:uiPriority w:val="99"/>
    <w:semiHidden/>
    <w:unhideWhenUsed/>
    <w:rsid w:val="00796D39"/>
    <w:rPr>
      <w:rFonts w:ascii="Consolas" w:hAnsi="Consolas"/>
      <w:noProof w:val="0"/>
      <w:sz w:val="20"/>
      <w:szCs w:val="20"/>
    </w:rPr>
  </w:style>
  <w:style w:type="character" w:styleId="HTML-variabel">
    <w:name w:val="HTML Variable"/>
    <w:basedOn w:val="Standardstycketeckensnitt"/>
    <w:uiPriority w:val="99"/>
    <w:semiHidden/>
    <w:unhideWhenUsed/>
    <w:rsid w:val="00796D39"/>
    <w:rPr>
      <w:i/>
      <w:iCs/>
      <w:noProof w:val="0"/>
    </w:rPr>
  </w:style>
  <w:style w:type="paragraph" w:styleId="Index1">
    <w:name w:val="index 1"/>
    <w:basedOn w:val="Normal"/>
    <w:next w:val="Normal"/>
    <w:autoRedefine/>
    <w:uiPriority w:val="99"/>
    <w:semiHidden/>
    <w:unhideWhenUsed/>
    <w:rsid w:val="00796D39"/>
    <w:pPr>
      <w:spacing w:after="0" w:line="240" w:lineRule="auto"/>
      <w:ind w:left="250" w:hanging="250"/>
    </w:pPr>
  </w:style>
  <w:style w:type="paragraph" w:styleId="Index2">
    <w:name w:val="index 2"/>
    <w:basedOn w:val="Normal"/>
    <w:next w:val="Normal"/>
    <w:autoRedefine/>
    <w:uiPriority w:val="99"/>
    <w:semiHidden/>
    <w:unhideWhenUsed/>
    <w:rsid w:val="00796D39"/>
    <w:pPr>
      <w:spacing w:after="0" w:line="240" w:lineRule="auto"/>
      <w:ind w:left="500" w:hanging="250"/>
    </w:pPr>
  </w:style>
  <w:style w:type="paragraph" w:styleId="Index3">
    <w:name w:val="index 3"/>
    <w:basedOn w:val="Normal"/>
    <w:next w:val="Normal"/>
    <w:autoRedefine/>
    <w:uiPriority w:val="99"/>
    <w:semiHidden/>
    <w:unhideWhenUsed/>
    <w:rsid w:val="00796D39"/>
    <w:pPr>
      <w:spacing w:after="0" w:line="240" w:lineRule="auto"/>
      <w:ind w:left="750" w:hanging="250"/>
    </w:pPr>
  </w:style>
  <w:style w:type="paragraph" w:styleId="Index4">
    <w:name w:val="index 4"/>
    <w:basedOn w:val="Normal"/>
    <w:next w:val="Normal"/>
    <w:autoRedefine/>
    <w:uiPriority w:val="99"/>
    <w:semiHidden/>
    <w:unhideWhenUsed/>
    <w:rsid w:val="00796D39"/>
    <w:pPr>
      <w:spacing w:after="0" w:line="240" w:lineRule="auto"/>
      <w:ind w:left="1000" w:hanging="250"/>
    </w:pPr>
  </w:style>
  <w:style w:type="paragraph" w:styleId="Index5">
    <w:name w:val="index 5"/>
    <w:basedOn w:val="Normal"/>
    <w:next w:val="Normal"/>
    <w:autoRedefine/>
    <w:uiPriority w:val="99"/>
    <w:semiHidden/>
    <w:unhideWhenUsed/>
    <w:rsid w:val="00796D39"/>
    <w:pPr>
      <w:spacing w:after="0" w:line="240" w:lineRule="auto"/>
      <w:ind w:left="1250" w:hanging="250"/>
    </w:pPr>
  </w:style>
  <w:style w:type="paragraph" w:styleId="Index6">
    <w:name w:val="index 6"/>
    <w:basedOn w:val="Normal"/>
    <w:next w:val="Normal"/>
    <w:autoRedefine/>
    <w:uiPriority w:val="99"/>
    <w:semiHidden/>
    <w:unhideWhenUsed/>
    <w:rsid w:val="00796D39"/>
    <w:pPr>
      <w:spacing w:after="0" w:line="240" w:lineRule="auto"/>
      <w:ind w:left="1500" w:hanging="250"/>
    </w:pPr>
  </w:style>
  <w:style w:type="paragraph" w:styleId="Index7">
    <w:name w:val="index 7"/>
    <w:basedOn w:val="Normal"/>
    <w:next w:val="Normal"/>
    <w:autoRedefine/>
    <w:uiPriority w:val="99"/>
    <w:semiHidden/>
    <w:unhideWhenUsed/>
    <w:rsid w:val="00796D39"/>
    <w:pPr>
      <w:spacing w:after="0" w:line="240" w:lineRule="auto"/>
      <w:ind w:left="1750" w:hanging="250"/>
    </w:pPr>
  </w:style>
  <w:style w:type="paragraph" w:styleId="Index8">
    <w:name w:val="index 8"/>
    <w:basedOn w:val="Normal"/>
    <w:next w:val="Normal"/>
    <w:autoRedefine/>
    <w:uiPriority w:val="99"/>
    <w:semiHidden/>
    <w:unhideWhenUsed/>
    <w:rsid w:val="00796D39"/>
    <w:pPr>
      <w:spacing w:after="0" w:line="240" w:lineRule="auto"/>
      <w:ind w:left="2000" w:hanging="250"/>
    </w:pPr>
  </w:style>
  <w:style w:type="paragraph" w:styleId="Index9">
    <w:name w:val="index 9"/>
    <w:basedOn w:val="Normal"/>
    <w:next w:val="Normal"/>
    <w:autoRedefine/>
    <w:uiPriority w:val="99"/>
    <w:semiHidden/>
    <w:unhideWhenUsed/>
    <w:rsid w:val="00796D39"/>
    <w:pPr>
      <w:spacing w:after="0" w:line="240" w:lineRule="auto"/>
      <w:ind w:left="2250" w:hanging="250"/>
    </w:pPr>
  </w:style>
  <w:style w:type="paragraph" w:styleId="Indexrubrik">
    <w:name w:val="index heading"/>
    <w:basedOn w:val="Normal"/>
    <w:next w:val="Index1"/>
    <w:uiPriority w:val="99"/>
    <w:semiHidden/>
    <w:unhideWhenUsed/>
    <w:rsid w:val="00796D39"/>
    <w:rPr>
      <w:rFonts w:asciiTheme="majorHAnsi" w:eastAsiaTheme="majorEastAsia" w:hAnsiTheme="majorHAnsi" w:cstheme="majorBidi"/>
      <w:b/>
      <w:bCs/>
    </w:rPr>
  </w:style>
  <w:style w:type="paragraph" w:styleId="Indragetstycke">
    <w:name w:val="Block Text"/>
    <w:basedOn w:val="Normal"/>
    <w:uiPriority w:val="99"/>
    <w:semiHidden/>
    <w:unhideWhenUsed/>
    <w:rsid w:val="00796D3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qFormat/>
    <w:rsid w:val="00796D39"/>
    <w:pPr>
      <w:spacing w:after="0" w:line="240" w:lineRule="auto"/>
    </w:pPr>
    <w:rPr>
      <w:rFonts w:eastAsiaTheme="minorHAnsi"/>
      <w:sz w:val="25"/>
      <w:szCs w:val="25"/>
      <w:lang w:eastAsia="en-US"/>
    </w:rPr>
  </w:style>
  <w:style w:type="paragraph" w:styleId="Inledning">
    <w:name w:val="Salutation"/>
    <w:basedOn w:val="Normal"/>
    <w:next w:val="Normal"/>
    <w:link w:val="InledningChar"/>
    <w:uiPriority w:val="99"/>
    <w:semiHidden/>
    <w:unhideWhenUsed/>
    <w:rsid w:val="00796D39"/>
  </w:style>
  <w:style w:type="character" w:customStyle="1" w:styleId="InledningChar">
    <w:name w:val="Inledning Char"/>
    <w:basedOn w:val="Standardstycketeckensnitt"/>
    <w:link w:val="Inledning"/>
    <w:uiPriority w:val="99"/>
    <w:semiHidden/>
    <w:rsid w:val="00796D39"/>
    <w:rPr>
      <w:rFonts w:eastAsiaTheme="minorHAnsi"/>
      <w:sz w:val="25"/>
      <w:szCs w:val="25"/>
      <w:lang w:eastAsia="en-US"/>
    </w:rPr>
  </w:style>
  <w:style w:type="paragraph" w:styleId="Innehll4">
    <w:name w:val="toc 4"/>
    <w:basedOn w:val="Normal"/>
    <w:next w:val="Normal"/>
    <w:autoRedefine/>
    <w:uiPriority w:val="39"/>
    <w:semiHidden/>
    <w:unhideWhenUsed/>
    <w:rsid w:val="00796D39"/>
    <w:pPr>
      <w:spacing w:after="100"/>
      <w:ind w:left="750"/>
    </w:pPr>
  </w:style>
  <w:style w:type="paragraph" w:styleId="Innehll5">
    <w:name w:val="toc 5"/>
    <w:basedOn w:val="Normal"/>
    <w:next w:val="Normal"/>
    <w:autoRedefine/>
    <w:uiPriority w:val="39"/>
    <w:semiHidden/>
    <w:unhideWhenUsed/>
    <w:rsid w:val="00796D39"/>
    <w:pPr>
      <w:spacing w:after="100"/>
      <w:ind w:left="1000"/>
    </w:pPr>
  </w:style>
  <w:style w:type="paragraph" w:styleId="Innehll6">
    <w:name w:val="toc 6"/>
    <w:basedOn w:val="Normal"/>
    <w:next w:val="Normal"/>
    <w:autoRedefine/>
    <w:uiPriority w:val="39"/>
    <w:semiHidden/>
    <w:unhideWhenUsed/>
    <w:rsid w:val="00796D39"/>
    <w:pPr>
      <w:spacing w:after="100"/>
      <w:ind w:left="1250"/>
    </w:pPr>
  </w:style>
  <w:style w:type="paragraph" w:styleId="Innehll7">
    <w:name w:val="toc 7"/>
    <w:basedOn w:val="Normal"/>
    <w:next w:val="Normal"/>
    <w:autoRedefine/>
    <w:uiPriority w:val="39"/>
    <w:semiHidden/>
    <w:unhideWhenUsed/>
    <w:rsid w:val="00796D39"/>
    <w:pPr>
      <w:spacing w:after="100"/>
      <w:ind w:left="1500"/>
    </w:pPr>
  </w:style>
  <w:style w:type="paragraph" w:styleId="Innehll8">
    <w:name w:val="toc 8"/>
    <w:basedOn w:val="Normal"/>
    <w:next w:val="Normal"/>
    <w:autoRedefine/>
    <w:uiPriority w:val="39"/>
    <w:semiHidden/>
    <w:unhideWhenUsed/>
    <w:rsid w:val="00796D39"/>
    <w:pPr>
      <w:spacing w:after="100"/>
      <w:ind w:left="1750"/>
    </w:pPr>
  </w:style>
  <w:style w:type="paragraph" w:styleId="Innehll9">
    <w:name w:val="toc 9"/>
    <w:basedOn w:val="Normal"/>
    <w:next w:val="Normal"/>
    <w:autoRedefine/>
    <w:uiPriority w:val="39"/>
    <w:semiHidden/>
    <w:unhideWhenUsed/>
    <w:rsid w:val="00796D39"/>
    <w:pPr>
      <w:spacing w:after="100"/>
      <w:ind w:left="2000"/>
    </w:pPr>
  </w:style>
  <w:style w:type="paragraph" w:styleId="Kommentarer">
    <w:name w:val="annotation text"/>
    <w:basedOn w:val="Normal"/>
    <w:link w:val="KommentarerChar"/>
    <w:uiPriority w:val="99"/>
    <w:semiHidden/>
    <w:unhideWhenUsed/>
    <w:rsid w:val="00796D39"/>
    <w:pPr>
      <w:spacing w:line="240" w:lineRule="auto"/>
    </w:pPr>
    <w:rPr>
      <w:sz w:val="20"/>
      <w:szCs w:val="20"/>
    </w:rPr>
  </w:style>
  <w:style w:type="character" w:customStyle="1" w:styleId="KommentarerChar">
    <w:name w:val="Kommentarer Char"/>
    <w:basedOn w:val="Standardstycketeckensnitt"/>
    <w:link w:val="Kommentarer"/>
    <w:uiPriority w:val="99"/>
    <w:semiHidden/>
    <w:rsid w:val="00796D39"/>
    <w:rPr>
      <w:rFonts w:eastAsiaTheme="minorHAnsi"/>
      <w:sz w:val="20"/>
      <w:szCs w:val="20"/>
      <w:lang w:eastAsia="en-US"/>
    </w:rPr>
  </w:style>
  <w:style w:type="character" w:styleId="Kommentarsreferens">
    <w:name w:val="annotation reference"/>
    <w:basedOn w:val="Standardstycketeckensnitt"/>
    <w:uiPriority w:val="99"/>
    <w:semiHidden/>
    <w:unhideWhenUsed/>
    <w:rsid w:val="00796D39"/>
    <w:rPr>
      <w:noProof w:val="0"/>
      <w:sz w:val="16"/>
      <w:szCs w:val="16"/>
    </w:rPr>
  </w:style>
  <w:style w:type="paragraph" w:styleId="Kommentarsmne">
    <w:name w:val="annotation subject"/>
    <w:basedOn w:val="Kommentarer"/>
    <w:next w:val="Kommentarer"/>
    <w:link w:val="KommentarsmneChar"/>
    <w:uiPriority w:val="99"/>
    <w:semiHidden/>
    <w:unhideWhenUsed/>
    <w:rsid w:val="00796D39"/>
    <w:rPr>
      <w:b/>
      <w:bCs/>
    </w:rPr>
  </w:style>
  <w:style w:type="character" w:customStyle="1" w:styleId="KommentarsmneChar">
    <w:name w:val="Kommentarsämne Char"/>
    <w:basedOn w:val="KommentarerChar"/>
    <w:link w:val="Kommentarsmne"/>
    <w:uiPriority w:val="99"/>
    <w:semiHidden/>
    <w:rsid w:val="00796D39"/>
    <w:rPr>
      <w:rFonts w:eastAsiaTheme="minorHAnsi"/>
      <w:b/>
      <w:bCs/>
      <w:sz w:val="20"/>
      <w:szCs w:val="20"/>
      <w:lang w:eastAsia="en-US"/>
    </w:rPr>
  </w:style>
  <w:style w:type="paragraph" w:styleId="Lista">
    <w:name w:val="List"/>
    <w:basedOn w:val="Normal"/>
    <w:uiPriority w:val="99"/>
    <w:semiHidden/>
    <w:unhideWhenUsed/>
    <w:rsid w:val="00796D39"/>
    <w:pPr>
      <w:ind w:left="283" w:hanging="283"/>
      <w:contextualSpacing/>
    </w:pPr>
  </w:style>
  <w:style w:type="paragraph" w:styleId="Lista2">
    <w:name w:val="List 2"/>
    <w:basedOn w:val="Normal"/>
    <w:uiPriority w:val="99"/>
    <w:semiHidden/>
    <w:unhideWhenUsed/>
    <w:rsid w:val="00796D39"/>
    <w:pPr>
      <w:ind w:left="566" w:hanging="283"/>
      <w:contextualSpacing/>
    </w:pPr>
  </w:style>
  <w:style w:type="paragraph" w:styleId="Lista3">
    <w:name w:val="List 3"/>
    <w:basedOn w:val="Normal"/>
    <w:uiPriority w:val="99"/>
    <w:semiHidden/>
    <w:unhideWhenUsed/>
    <w:rsid w:val="00796D39"/>
    <w:pPr>
      <w:ind w:left="849" w:hanging="283"/>
      <w:contextualSpacing/>
    </w:pPr>
  </w:style>
  <w:style w:type="paragraph" w:styleId="Lista4">
    <w:name w:val="List 4"/>
    <w:basedOn w:val="Normal"/>
    <w:uiPriority w:val="99"/>
    <w:semiHidden/>
    <w:unhideWhenUsed/>
    <w:rsid w:val="00796D39"/>
    <w:pPr>
      <w:ind w:left="1132" w:hanging="283"/>
      <w:contextualSpacing/>
    </w:pPr>
  </w:style>
  <w:style w:type="paragraph" w:styleId="Lista5">
    <w:name w:val="List 5"/>
    <w:basedOn w:val="Normal"/>
    <w:uiPriority w:val="99"/>
    <w:semiHidden/>
    <w:unhideWhenUsed/>
    <w:rsid w:val="00796D39"/>
    <w:pPr>
      <w:ind w:left="1415" w:hanging="283"/>
      <w:contextualSpacing/>
    </w:pPr>
  </w:style>
  <w:style w:type="paragraph" w:styleId="Listafortstt">
    <w:name w:val="List Continue"/>
    <w:basedOn w:val="Normal"/>
    <w:uiPriority w:val="99"/>
    <w:semiHidden/>
    <w:unhideWhenUsed/>
    <w:rsid w:val="00796D39"/>
    <w:pPr>
      <w:spacing w:after="120"/>
      <w:ind w:left="283"/>
      <w:contextualSpacing/>
    </w:pPr>
  </w:style>
  <w:style w:type="paragraph" w:styleId="Listafortstt2">
    <w:name w:val="List Continue 2"/>
    <w:basedOn w:val="Normal"/>
    <w:uiPriority w:val="99"/>
    <w:semiHidden/>
    <w:unhideWhenUsed/>
    <w:rsid w:val="00796D39"/>
    <w:pPr>
      <w:spacing w:after="120"/>
      <w:ind w:left="566"/>
      <w:contextualSpacing/>
    </w:pPr>
  </w:style>
  <w:style w:type="paragraph" w:styleId="Listafortstt3">
    <w:name w:val="List Continue 3"/>
    <w:basedOn w:val="Normal"/>
    <w:uiPriority w:val="99"/>
    <w:semiHidden/>
    <w:unhideWhenUsed/>
    <w:rsid w:val="00796D39"/>
    <w:pPr>
      <w:spacing w:after="120"/>
      <w:ind w:left="849"/>
      <w:contextualSpacing/>
    </w:pPr>
  </w:style>
  <w:style w:type="paragraph" w:styleId="Listafortstt4">
    <w:name w:val="List Continue 4"/>
    <w:basedOn w:val="Normal"/>
    <w:uiPriority w:val="99"/>
    <w:semiHidden/>
    <w:unhideWhenUsed/>
    <w:rsid w:val="00796D39"/>
    <w:pPr>
      <w:spacing w:after="120"/>
      <w:ind w:left="1132"/>
      <w:contextualSpacing/>
    </w:pPr>
  </w:style>
  <w:style w:type="paragraph" w:styleId="Listafortstt5">
    <w:name w:val="List Continue 5"/>
    <w:basedOn w:val="Normal"/>
    <w:uiPriority w:val="99"/>
    <w:semiHidden/>
    <w:unhideWhenUsed/>
    <w:rsid w:val="00796D39"/>
    <w:pPr>
      <w:spacing w:after="120"/>
      <w:ind w:left="1415"/>
      <w:contextualSpacing/>
    </w:pPr>
  </w:style>
  <w:style w:type="paragraph" w:styleId="Liststycke">
    <w:name w:val="List Paragraph"/>
    <w:basedOn w:val="Normal"/>
    <w:uiPriority w:val="34"/>
    <w:qFormat/>
    <w:rsid w:val="00796D39"/>
    <w:pPr>
      <w:ind w:left="720"/>
      <w:contextualSpacing/>
    </w:pPr>
  </w:style>
  <w:style w:type="table" w:styleId="Listtabell1ljus">
    <w:name w:val="List Table 1 Light"/>
    <w:basedOn w:val="Normaltabell"/>
    <w:uiPriority w:val="46"/>
    <w:rsid w:val="00796D39"/>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796D39"/>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796D39"/>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796D39"/>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796D39"/>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796D39"/>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796D39"/>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796D39"/>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796D39"/>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796D39"/>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796D39"/>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796D39"/>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796D39"/>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796D39"/>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796D39"/>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796D39"/>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796D39"/>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796D39"/>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796D39"/>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796D39"/>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796D39"/>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796D39"/>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796D39"/>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796D39"/>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796D39"/>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796D39"/>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796D39"/>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796D39"/>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796D39"/>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796D39"/>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796D39"/>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796D39"/>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796D39"/>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796D39"/>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796D39"/>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796D39"/>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796D39"/>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796D39"/>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796D39"/>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796D39"/>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796D39"/>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796D39"/>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796D39"/>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796D39"/>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796D39"/>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796D39"/>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796D39"/>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796D39"/>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796D39"/>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796D39"/>
  </w:style>
  <w:style w:type="table" w:styleId="Ljuslista">
    <w:name w:val="Light List"/>
    <w:basedOn w:val="Normaltabell"/>
    <w:uiPriority w:val="61"/>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796D39"/>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796D39"/>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796D39"/>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796D39"/>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796D39"/>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796D39"/>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796D39"/>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796D39"/>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796D39"/>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796D3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96D39"/>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796D39"/>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796D39"/>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796D39"/>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796D39"/>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796D39"/>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796D39"/>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796D39"/>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796D39"/>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796D39"/>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796D39"/>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796D39"/>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796D39"/>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796D39"/>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796D39"/>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796D39"/>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796D39"/>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796D39"/>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796D39"/>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796D39"/>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796D39"/>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796D39"/>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796D39"/>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796D39"/>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796D39"/>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796D39"/>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796D39"/>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796D39"/>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796D39"/>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796D39"/>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796D39"/>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796D39"/>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796D39"/>
    <w:rPr>
      <w:rFonts w:ascii="Times New Roman" w:hAnsi="Times New Roman" w:cs="Times New Roman"/>
      <w:sz w:val="24"/>
      <w:szCs w:val="24"/>
    </w:rPr>
  </w:style>
  <w:style w:type="paragraph" w:styleId="Normaltindrag">
    <w:name w:val="Normal Indent"/>
    <w:basedOn w:val="Normal"/>
    <w:uiPriority w:val="99"/>
    <w:semiHidden/>
    <w:unhideWhenUsed/>
    <w:rsid w:val="00796D39"/>
    <w:pPr>
      <w:ind w:left="1304"/>
    </w:pPr>
  </w:style>
  <w:style w:type="paragraph" w:styleId="Numreradlista4">
    <w:name w:val="List Number 4"/>
    <w:basedOn w:val="Normal"/>
    <w:uiPriority w:val="99"/>
    <w:semiHidden/>
    <w:unhideWhenUsed/>
    <w:rsid w:val="00796D39"/>
    <w:pPr>
      <w:numPr>
        <w:numId w:val="39"/>
      </w:numPr>
      <w:contextualSpacing/>
    </w:pPr>
  </w:style>
  <w:style w:type="paragraph" w:styleId="Numreradlista5">
    <w:name w:val="List Number 5"/>
    <w:basedOn w:val="Normal"/>
    <w:uiPriority w:val="99"/>
    <w:semiHidden/>
    <w:unhideWhenUsed/>
    <w:rsid w:val="00796D39"/>
    <w:pPr>
      <w:numPr>
        <w:numId w:val="40"/>
      </w:numPr>
      <w:contextualSpacing/>
    </w:pPr>
  </w:style>
  <w:style w:type="character" w:styleId="Nmn">
    <w:name w:val="Mention"/>
    <w:basedOn w:val="Standardstycketeckensnitt"/>
    <w:uiPriority w:val="99"/>
    <w:semiHidden/>
    <w:unhideWhenUsed/>
    <w:rsid w:val="00796D39"/>
    <w:rPr>
      <w:noProof w:val="0"/>
      <w:color w:val="2B579A"/>
      <w:shd w:val="clear" w:color="auto" w:fill="E6E6E6"/>
    </w:rPr>
  </w:style>
  <w:style w:type="table" w:styleId="Oformateradtabell1">
    <w:name w:val="Plain Table 1"/>
    <w:basedOn w:val="Normaltabell"/>
    <w:uiPriority w:val="41"/>
    <w:rsid w:val="00796D39"/>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796D39"/>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796D39"/>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796D39"/>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796D39"/>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796D3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96D39"/>
    <w:rPr>
      <w:rFonts w:ascii="Consolas" w:eastAsiaTheme="minorHAnsi" w:hAnsi="Consolas"/>
      <w:sz w:val="21"/>
      <w:szCs w:val="21"/>
      <w:lang w:eastAsia="en-US"/>
    </w:rPr>
  </w:style>
  <w:style w:type="character" w:styleId="Olstomnmnande">
    <w:name w:val="Unresolved Mention"/>
    <w:basedOn w:val="Standardstycketeckensnitt"/>
    <w:uiPriority w:val="99"/>
    <w:semiHidden/>
    <w:unhideWhenUsed/>
    <w:rsid w:val="00796D39"/>
    <w:rPr>
      <w:noProof w:val="0"/>
      <w:color w:val="808080"/>
      <w:shd w:val="clear" w:color="auto" w:fill="E6E6E6"/>
    </w:rPr>
  </w:style>
  <w:style w:type="table" w:styleId="Professionelltabell">
    <w:name w:val="Table Professional"/>
    <w:basedOn w:val="Normaltabell"/>
    <w:uiPriority w:val="99"/>
    <w:semiHidden/>
    <w:unhideWhenUsed/>
    <w:rsid w:val="00796D39"/>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796D39"/>
    <w:pPr>
      <w:numPr>
        <w:numId w:val="41"/>
      </w:numPr>
      <w:contextualSpacing/>
    </w:pPr>
  </w:style>
  <w:style w:type="paragraph" w:styleId="Punktlista5">
    <w:name w:val="List Bullet 5"/>
    <w:basedOn w:val="Normal"/>
    <w:uiPriority w:val="99"/>
    <w:semiHidden/>
    <w:unhideWhenUsed/>
    <w:rsid w:val="00796D39"/>
    <w:pPr>
      <w:numPr>
        <w:numId w:val="42"/>
      </w:numPr>
      <w:contextualSpacing/>
    </w:pPr>
  </w:style>
  <w:style w:type="character" w:styleId="Radnummer">
    <w:name w:val="line number"/>
    <w:basedOn w:val="Standardstycketeckensnitt"/>
    <w:uiPriority w:val="99"/>
    <w:semiHidden/>
    <w:unhideWhenUsed/>
    <w:rsid w:val="00796D39"/>
    <w:rPr>
      <w:noProof w:val="0"/>
    </w:rPr>
  </w:style>
  <w:style w:type="table" w:styleId="Rutntstabell1ljus">
    <w:name w:val="Grid Table 1 Light"/>
    <w:basedOn w:val="Normaltabell"/>
    <w:uiPriority w:val="46"/>
    <w:rsid w:val="00796D39"/>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796D39"/>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796D39"/>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796D39"/>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796D39"/>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796D39"/>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796D39"/>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796D39"/>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796D39"/>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796D39"/>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796D39"/>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796D39"/>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796D39"/>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796D39"/>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796D39"/>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796D39"/>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796D39"/>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796D39"/>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796D39"/>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796D39"/>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796D39"/>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796D39"/>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796D39"/>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796D39"/>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796D39"/>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796D39"/>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796D39"/>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796D39"/>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796D39"/>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796D39"/>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796D39"/>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796D39"/>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796D39"/>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796D39"/>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796D39"/>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796D39"/>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796D39"/>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796D39"/>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796D39"/>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796D39"/>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796D39"/>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796D39"/>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796D39"/>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796D39"/>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796D39"/>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796D39"/>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796D39"/>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796D39"/>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796D39"/>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796D39"/>
    <w:pPr>
      <w:spacing w:after="0" w:line="240" w:lineRule="auto"/>
      <w:ind w:left="4252"/>
    </w:pPr>
  </w:style>
  <w:style w:type="character" w:customStyle="1" w:styleId="SignaturChar">
    <w:name w:val="Signatur Char"/>
    <w:basedOn w:val="Standardstycketeckensnitt"/>
    <w:link w:val="Signatur"/>
    <w:uiPriority w:val="99"/>
    <w:semiHidden/>
    <w:rsid w:val="00796D39"/>
    <w:rPr>
      <w:rFonts w:eastAsiaTheme="minorHAnsi"/>
      <w:sz w:val="25"/>
      <w:szCs w:val="25"/>
      <w:lang w:eastAsia="en-US"/>
    </w:rPr>
  </w:style>
  <w:style w:type="character" w:styleId="Slutnotsreferens">
    <w:name w:val="endnote reference"/>
    <w:basedOn w:val="Standardstycketeckensnitt"/>
    <w:uiPriority w:val="99"/>
    <w:semiHidden/>
    <w:unhideWhenUsed/>
    <w:rsid w:val="00796D39"/>
    <w:rPr>
      <w:noProof w:val="0"/>
      <w:vertAlign w:val="superscript"/>
    </w:rPr>
  </w:style>
  <w:style w:type="paragraph" w:styleId="Slutnotstext">
    <w:name w:val="endnote text"/>
    <w:basedOn w:val="Normal"/>
    <w:link w:val="SlutnotstextChar"/>
    <w:uiPriority w:val="99"/>
    <w:semiHidden/>
    <w:unhideWhenUsed/>
    <w:rsid w:val="00796D3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796D39"/>
    <w:rPr>
      <w:rFonts w:eastAsiaTheme="minorHAnsi"/>
      <w:sz w:val="20"/>
      <w:szCs w:val="20"/>
      <w:lang w:eastAsia="en-US"/>
    </w:rPr>
  </w:style>
  <w:style w:type="character" w:styleId="Smarthyperlnk">
    <w:name w:val="Smart Hyperlink"/>
    <w:basedOn w:val="Standardstycketeckensnitt"/>
    <w:uiPriority w:val="99"/>
    <w:semiHidden/>
    <w:unhideWhenUsed/>
    <w:rsid w:val="00796D39"/>
    <w:rPr>
      <w:noProof w:val="0"/>
      <w:u w:val="dotted"/>
    </w:rPr>
  </w:style>
  <w:style w:type="table" w:styleId="Standardtabell1">
    <w:name w:val="Table Classic 1"/>
    <w:basedOn w:val="Normaltabell"/>
    <w:uiPriority w:val="99"/>
    <w:semiHidden/>
    <w:unhideWhenUsed/>
    <w:rsid w:val="00796D39"/>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796D39"/>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796D39"/>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796D39"/>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796D39"/>
    <w:rPr>
      <w:b/>
      <w:bCs/>
      <w:noProof w:val="0"/>
    </w:rPr>
  </w:style>
  <w:style w:type="character" w:styleId="Starkbetoning">
    <w:name w:val="Intense Emphasis"/>
    <w:basedOn w:val="Standardstycketeckensnitt"/>
    <w:uiPriority w:val="21"/>
    <w:qFormat/>
    <w:rsid w:val="00796D39"/>
    <w:rPr>
      <w:i/>
      <w:iCs/>
      <w:noProof w:val="0"/>
      <w:color w:val="1A3050" w:themeColor="accent1"/>
    </w:rPr>
  </w:style>
  <w:style w:type="character" w:styleId="Starkreferens">
    <w:name w:val="Intense Reference"/>
    <w:basedOn w:val="Standardstycketeckensnitt"/>
    <w:uiPriority w:val="32"/>
    <w:qFormat/>
    <w:rsid w:val="00796D39"/>
    <w:rPr>
      <w:b/>
      <w:bCs/>
      <w:smallCaps/>
      <w:noProof w:val="0"/>
      <w:color w:val="1A3050" w:themeColor="accent1"/>
      <w:spacing w:val="5"/>
    </w:rPr>
  </w:style>
  <w:style w:type="paragraph" w:styleId="Starktcitat">
    <w:name w:val="Intense Quote"/>
    <w:basedOn w:val="Normal"/>
    <w:next w:val="Normal"/>
    <w:link w:val="StarktcitatChar"/>
    <w:uiPriority w:val="30"/>
    <w:qFormat/>
    <w:rsid w:val="00796D3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rsid w:val="00796D39"/>
    <w:rPr>
      <w:rFonts w:eastAsiaTheme="minorHAnsi"/>
      <w:i/>
      <w:iCs/>
      <w:color w:val="1A3050" w:themeColor="accent1"/>
      <w:sz w:val="25"/>
      <w:szCs w:val="25"/>
      <w:lang w:eastAsia="en-US"/>
    </w:rPr>
  </w:style>
  <w:style w:type="table" w:styleId="Tabellmed3D-effekter1">
    <w:name w:val="Table 3D effects 1"/>
    <w:basedOn w:val="Normaltabell"/>
    <w:uiPriority w:val="99"/>
    <w:semiHidden/>
    <w:unhideWhenUsed/>
    <w:rsid w:val="00796D39"/>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796D39"/>
    <w:pPr>
      <w:spacing w:after="280"/>
    </w:pPr>
    <w:rPr>
      <w:rFonts w:eastAsiaTheme="minorHAnsi"/>
      <w:sz w:val="25"/>
      <w:szCs w:val="25"/>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796D39"/>
    <w:pPr>
      <w:spacing w:after="280"/>
    </w:pPr>
    <w:rPr>
      <w:rFonts w:eastAsiaTheme="minorHAnsi"/>
      <w:sz w:val="25"/>
      <w:szCs w:val="25"/>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796D39"/>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796D39"/>
    <w:pPr>
      <w:spacing w:after="280"/>
    </w:pPr>
    <w:rPr>
      <w:rFonts w:eastAsiaTheme="minorHAnsi"/>
      <w:b/>
      <w:bCs/>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796D39"/>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796D39"/>
    <w:pPr>
      <w:spacing w:after="280"/>
    </w:pPr>
    <w:rPr>
      <w:rFonts w:eastAsiaTheme="minorHAnsi"/>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796D39"/>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796D39"/>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796D39"/>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796D39"/>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796D39"/>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796D39"/>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796D39"/>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796D39"/>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796D39"/>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796D39"/>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796D39"/>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796D39"/>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796D39"/>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796D39"/>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796D39"/>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796D39"/>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796D39"/>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796D39"/>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796D39"/>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796D3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796D39"/>
    <w:rPr>
      <w:color w:val="5A5A5A" w:themeColor="text1" w:themeTint="A5"/>
      <w:spacing w:val="15"/>
      <w:lang w:eastAsia="en-US"/>
    </w:rPr>
  </w:style>
  <w:style w:type="table" w:styleId="Webbtabell1">
    <w:name w:val="Table Web 1"/>
    <w:basedOn w:val="Normaltabell"/>
    <w:uiPriority w:val="99"/>
    <w:semiHidden/>
    <w:unhideWhenUsed/>
    <w:rsid w:val="00796D39"/>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796D39"/>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796D39"/>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8B0804"/>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25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footer" Target="footer1.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FC089F93484F49BFCECECE16E35F14"/>
        <w:category>
          <w:name w:val="Allmänt"/>
          <w:gallery w:val="placeholder"/>
        </w:category>
        <w:types>
          <w:type w:val="bbPlcHdr"/>
        </w:types>
        <w:behaviors>
          <w:behavior w:val="content"/>
        </w:behaviors>
        <w:guid w:val="{D4DE11D0-8350-4EB1-A57F-4CE3BC31F277}"/>
      </w:docPartPr>
      <w:docPartBody>
        <w:p w:rsidR="00DC5638" w:rsidRDefault="00D8687C" w:rsidP="00D8687C">
          <w:pPr>
            <w:pStyle w:val="1BFC089F93484F49BFCECECE16E35F14"/>
          </w:pPr>
          <w:r>
            <w:rPr>
              <w:rStyle w:val="Platshllartext"/>
            </w:rPr>
            <w:t xml:space="preserve"> </w:t>
          </w:r>
        </w:p>
      </w:docPartBody>
    </w:docPart>
    <w:docPart>
      <w:docPartPr>
        <w:name w:val="8CCBA133487D441BA6794FAF6F937351"/>
        <w:category>
          <w:name w:val="Allmänt"/>
          <w:gallery w:val="placeholder"/>
        </w:category>
        <w:types>
          <w:type w:val="bbPlcHdr"/>
        </w:types>
        <w:behaviors>
          <w:behavior w:val="content"/>
        </w:behaviors>
        <w:guid w:val="{036DD3E6-DE62-484B-814D-51F8EF43EBD3}"/>
      </w:docPartPr>
      <w:docPartBody>
        <w:p w:rsidR="00DC5638" w:rsidRDefault="00D8687C" w:rsidP="00D8687C">
          <w:pPr>
            <w:pStyle w:val="8CCBA133487D441BA6794FAF6F9373511"/>
          </w:pPr>
          <w:r>
            <w:rPr>
              <w:rStyle w:val="Platshllartext"/>
            </w:rPr>
            <w:t xml:space="preserve"> </w:t>
          </w:r>
        </w:p>
      </w:docPartBody>
    </w:docPart>
    <w:docPart>
      <w:docPartPr>
        <w:name w:val="767A27BBF7A44CDDBFBFD0C19D7CA89A"/>
        <w:category>
          <w:name w:val="Allmänt"/>
          <w:gallery w:val="placeholder"/>
        </w:category>
        <w:types>
          <w:type w:val="bbPlcHdr"/>
        </w:types>
        <w:behaviors>
          <w:behavior w:val="content"/>
        </w:behaviors>
        <w:guid w:val="{AFC482E0-C714-4306-B8F7-BDF85FDD2912}"/>
      </w:docPartPr>
      <w:docPartBody>
        <w:p w:rsidR="00DC5638" w:rsidRDefault="00D8687C" w:rsidP="00D8687C">
          <w:pPr>
            <w:pStyle w:val="767A27BBF7A44CDDBFBFD0C19D7CA89A1"/>
          </w:pPr>
          <w:r>
            <w:rPr>
              <w:rStyle w:val="Platshllartext"/>
            </w:rPr>
            <w:t xml:space="preserve"> </w:t>
          </w:r>
        </w:p>
      </w:docPartBody>
    </w:docPart>
    <w:docPart>
      <w:docPartPr>
        <w:name w:val="B81E3155A2C7482B98BAE0F9F4358BA6"/>
        <w:category>
          <w:name w:val="Allmänt"/>
          <w:gallery w:val="placeholder"/>
        </w:category>
        <w:types>
          <w:type w:val="bbPlcHdr"/>
        </w:types>
        <w:behaviors>
          <w:behavior w:val="content"/>
        </w:behaviors>
        <w:guid w:val="{7BDECCDB-5FC5-4453-A1A1-5B254BAB9E92}"/>
      </w:docPartPr>
      <w:docPartBody>
        <w:p w:rsidR="00DC5638" w:rsidRDefault="00D8687C" w:rsidP="00D8687C">
          <w:pPr>
            <w:pStyle w:val="B81E3155A2C7482B98BAE0F9F4358BA6"/>
          </w:pPr>
          <w:r>
            <w:rPr>
              <w:rStyle w:val="Platshllartext"/>
            </w:rPr>
            <w:t xml:space="preserve"> </w:t>
          </w:r>
        </w:p>
      </w:docPartBody>
    </w:docPart>
    <w:docPart>
      <w:docPartPr>
        <w:name w:val="E5015114B4A7459DBE2D5CAD161AEA5A"/>
        <w:category>
          <w:name w:val="Allmänt"/>
          <w:gallery w:val="placeholder"/>
        </w:category>
        <w:types>
          <w:type w:val="bbPlcHdr"/>
        </w:types>
        <w:behaviors>
          <w:behavior w:val="content"/>
        </w:behaviors>
        <w:guid w:val="{1ACCE071-726F-4D82-9B86-DB649A0C9986}"/>
      </w:docPartPr>
      <w:docPartBody>
        <w:p w:rsidR="00DC5638" w:rsidRDefault="00D8687C" w:rsidP="00D8687C">
          <w:pPr>
            <w:pStyle w:val="E5015114B4A7459DBE2D5CAD161AEA5A"/>
          </w:pPr>
          <w:r>
            <w:rPr>
              <w:rStyle w:val="Platshllartext"/>
            </w:rPr>
            <w:t>Klicka här för att ange datum.</w:t>
          </w:r>
        </w:p>
      </w:docPartBody>
    </w:docPart>
    <w:docPart>
      <w:docPartPr>
        <w:name w:val="E3421E75980C4B78ADB063B1421D6984"/>
        <w:category>
          <w:name w:val="Allmänt"/>
          <w:gallery w:val="placeholder"/>
        </w:category>
        <w:types>
          <w:type w:val="bbPlcHdr"/>
        </w:types>
        <w:behaviors>
          <w:behavior w:val="content"/>
        </w:behaviors>
        <w:guid w:val="{EF070289-3242-429B-A824-6D3D80DAC586}"/>
      </w:docPartPr>
      <w:docPartBody>
        <w:p w:rsidR="00DC5638" w:rsidRDefault="00D8687C" w:rsidP="00D8687C">
          <w:pPr>
            <w:pStyle w:val="E3421E75980C4B78ADB063B1421D6984"/>
          </w:pPr>
          <w:r>
            <w:rPr>
              <w:rStyle w:val="Platshllartext"/>
            </w:rPr>
            <w:t>Välj undertecknare.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7C"/>
    <w:rsid w:val="00D8687C"/>
    <w:rsid w:val="00DC56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1BFBE84009E482B89A00F3AF77D1D79">
    <w:name w:val="91BFBE84009E482B89A00F3AF77D1D79"/>
    <w:rsid w:val="00D8687C"/>
  </w:style>
  <w:style w:type="character" w:styleId="Platshllartext">
    <w:name w:val="Placeholder Text"/>
    <w:basedOn w:val="Standardstycketeckensnitt"/>
    <w:uiPriority w:val="99"/>
    <w:semiHidden/>
    <w:rsid w:val="00D8687C"/>
  </w:style>
  <w:style w:type="paragraph" w:customStyle="1" w:styleId="CEAD4DF84BDC44D0B0095CB28056F39F">
    <w:name w:val="CEAD4DF84BDC44D0B0095CB28056F39F"/>
    <w:rsid w:val="00D8687C"/>
  </w:style>
  <w:style w:type="paragraph" w:customStyle="1" w:styleId="A231969D7FCF4ADDA53A481887315E9F">
    <w:name w:val="A231969D7FCF4ADDA53A481887315E9F"/>
    <w:rsid w:val="00D8687C"/>
  </w:style>
  <w:style w:type="paragraph" w:customStyle="1" w:styleId="35F515E82FE14115AD06D919B7DDC429">
    <w:name w:val="35F515E82FE14115AD06D919B7DDC429"/>
    <w:rsid w:val="00D8687C"/>
  </w:style>
  <w:style w:type="paragraph" w:customStyle="1" w:styleId="1BFC089F93484F49BFCECECE16E35F14">
    <w:name w:val="1BFC089F93484F49BFCECECE16E35F14"/>
    <w:rsid w:val="00D8687C"/>
  </w:style>
  <w:style w:type="paragraph" w:customStyle="1" w:styleId="8CCBA133487D441BA6794FAF6F937351">
    <w:name w:val="8CCBA133487D441BA6794FAF6F937351"/>
    <w:rsid w:val="00D8687C"/>
  </w:style>
  <w:style w:type="paragraph" w:customStyle="1" w:styleId="6A0BA6231CA84E87A60223986D4FED51">
    <w:name w:val="6A0BA6231CA84E87A60223986D4FED51"/>
    <w:rsid w:val="00D8687C"/>
  </w:style>
  <w:style w:type="paragraph" w:customStyle="1" w:styleId="77330BF580524171B398FD8F1367C5DD">
    <w:name w:val="77330BF580524171B398FD8F1367C5DD"/>
    <w:rsid w:val="00D8687C"/>
  </w:style>
  <w:style w:type="paragraph" w:customStyle="1" w:styleId="97ECD16AD90D4E0A8A37F633CFBC7D4B">
    <w:name w:val="97ECD16AD90D4E0A8A37F633CFBC7D4B"/>
    <w:rsid w:val="00D8687C"/>
  </w:style>
  <w:style w:type="paragraph" w:customStyle="1" w:styleId="767A27BBF7A44CDDBFBFD0C19D7CA89A">
    <w:name w:val="767A27BBF7A44CDDBFBFD0C19D7CA89A"/>
    <w:rsid w:val="00D8687C"/>
  </w:style>
  <w:style w:type="paragraph" w:customStyle="1" w:styleId="B81E3155A2C7482B98BAE0F9F4358BA6">
    <w:name w:val="B81E3155A2C7482B98BAE0F9F4358BA6"/>
    <w:rsid w:val="00D8687C"/>
  </w:style>
  <w:style w:type="paragraph" w:customStyle="1" w:styleId="8CCBA133487D441BA6794FAF6F9373511">
    <w:name w:val="8CCBA133487D441BA6794FAF6F9373511"/>
    <w:rsid w:val="00D8687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67A27BBF7A44CDDBFBFD0C19D7CA89A1">
    <w:name w:val="767A27BBF7A44CDDBFBFD0C19D7CA89A1"/>
    <w:rsid w:val="00D8687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8943245254B455A84B5F59E29E79493">
    <w:name w:val="88943245254B455A84B5F59E29E79493"/>
    <w:rsid w:val="00D8687C"/>
  </w:style>
  <w:style w:type="paragraph" w:customStyle="1" w:styleId="AE59FEAA34DB4DB1A8E04D1AF5B94D8D">
    <w:name w:val="AE59FEAA34DB4DB1A8E04D1AF5B94D8D"/>
    <w:rsid w:val="00D8687C"/>
  </w:style>
  <w:style w:type="paragraph" w:customStyle="1" w:styleId="3D016D9AB75944FEBAC4633B6B6EE645">
    <w:name w:val="3D016D9AB75944FEBAC4633B6B6EE645"/>
    <w:rsid w:val="00D8687C"/>
  </w:style>
  <w:style w:type="paragraph" w:customStyle="1" w:styleId="A8AC86E55A224F4EB7B44FA5B5FB3212">
    <w:name w:val="A8AC86E55A224F4EB7B44FA5B5FB3212"/>
    <w:rsid w:val="00D8687C"/>
  </w:style>
  <w:style w:type="paragraph" w:customStyle="1" w:styleId="49CAFBF7825243B6A1018349FD141D90">
    <w:name w:val="49CAFBF7825243B6A1018349FD141D90"/>
    <w:rsid w:val="00D8687C"/>
  </w:style>
  <w:style w:type="paragraph" w:customStyle="1" w:styleId="8E4A8C18855B47EC8A8642B799849AC3">
    <w:name w:val="8E4A8C18855B47EC8A8642B799849AC3"/>
    <w:rsid w:val="00D8687C"/>
  </w:style>
  <w:style w:type="paragraph" w:customStyle="1" w:styleId="2A339EA0A2E64B9FBFC607564ED87B28">
    <w:name w:val="2A339EA0A2E64B9FBFC607564ED87B28"/>
    <w:rsid w:val="00D8687C"/>
  </w:style>
  <w:style w:type="paragraph" w:customStyle="1" w:styleId="91F05CC557724EAE8FCA5182A3D02F90">
    <w:name w:val="91F05CC557724EAE8FCA5182A3D02F90"/>
    <w:rsid w:val="00D8687C"/>
  </w:style>
  <w:style w:type="paragraph" w:customStyle="1" w:styleId="2794E39FE61A43E2BCBE8254F47B3230">
    <w:name w:val="2794E39FE61A43E2BCBE8254F47B3230"/>
    <w:rsid w:val="00D8687C"/>
  </w:style>
  <w:style w:type="paragraph" w:customStyle="1" w:styleId="340B99895727414E94E36CB14CD1585F">
    <w:name w:val="340B99895727414E94E36CB14CD1585F"/>
    <w:rsid w:val="00D8687C"/>
  </w:style>
  <w:style w:type="paragraph" w:customStyle="1" w:styleId="9DE02EB52FCC4E34924F3C9EFAD3EBB0">
    <w:name w:val="9DE02EB52FCC4E34924F3C9EFAD3EBB0"/>
    <w:rsid w:val="00D8687C"/>
  </w:style>
  <w:style w:type="paragraph" w:customStyle="1" w:styleId="6DF30288A2CB4EDE8DC43245B4992A25">
    <w:name w:val="6DF30288A2CB4EDE8DC43245B4992A25"/>
    <w:rsid w:val="00D8687C"/>
  </w:style>
  <w:style w:type="paragraph" w:customStyle="1" w:styleId="E5015114B4A7459DBE2D5CAD161AEA5A">
    <w:name w:val="E5015114B4A7459DBE2D5CAD161AEA5A"/>
    <w:rsid w:val="00D8687C"/>
  </w:style>
  <w:style w:type="paragraph" w:customStyle="1" w:styleId="E3421E75980C4B78ADB063B1421D6984">
    <w:name w:val="E3421E75980C4B78ADB063B1421D6984"/>
    <w:rsid w:val="00D86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10183fa0-3366-406e-842f-1b4eed65ecda</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2020-08-24T00:00:00</HeaderDate>
    <Office/>
    <Dnr>Ju2020/02819/POL</Dnr>
    <ParagrafNr/>
    <DocumentTitle/>
    <VisitingAddress/>
    <Extra1/>
    <Extra2/>
    <Extra3>Björn Söder</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B4DB0-2DFA-451D-944F-4449680FA001}"/>
</file>

<file path=customXml/itemProps2.xml><?xml version="1.0" encoding="utf-8"?>
<ds:datastoreItem xmlns:ds="http://schemas.openxmlformats.org/officeDocument/2006/customXml" ds:itemID="{60E4115C-96E9-485F-A770-CF4A65D0D799}"/>
</file>

<file path=customXml/itemProps3.xml><?xml version="1.0" encoding="utf-8"?>
<ds:datastoreItem xmlns:ds="http://schemas.openxmlformats.org/officeDocument/2006/customXml" ds:itemID="{97B1A660-3AE6-4A79-8FE7-9EED841CAFFC}"/>
</file>

<file path=customXml/itemProps4.xml><?xml version="1.0" encoding="utf-8"?>
<ds:datastoreItem xmlns:ds="http://schemas.openxmlformats.org/officeDocument/2006/customXml" ds:itemID="{6FCDE066-193C-4CE0-A244-64A133713D65}">
  <ds:schemaRefs>
    <ds:schemaRef ds:uri="http://schemas.microsoft.com/sharepoint/events"/>
  </ds:schemaRefs>
</ds:datastoreItem>
</file>

<file path=customXml/itemProps5.xml><?xml version="1.0" encoding="utf-8"?>
<ds:datastoreItem xmlns:ds="http://schemas.openxmlformats.org/officeDocument/2006/customXml" ds:itemID="{E5FDA3AE-B698-4915-9FB0-BD51E789F715}"/>
</file>

<file path=docProps/app.xml><?xml version="1.0" encoding="utf-8"?>
<Properties xmlns="http://schemas.openxmlformats.org/officeDocument/2006/extended-properties" xmlns:vt="http://schemas.openxmlformats.org/officeDocument/2006/docPropsVTypes">
  <Template>RK Basmall</Template>
  <TotalTime>0</TotalTime>
  <Pages>2</Pages>
  <Words>459</Words>
  <Characters>2437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1912 Transport av ammunition.docx</dc:title>
  <dc:subject/>
  <dc:creator>Charlotta Björk</dc:creator>
  <cp:keywords/>
  <dc:description/>
  <cp:lastModifiedBy>Charlotta Björk</cp:lastModifiedBy>
  <cp:revision>2</cp:revision>
  <dcterms:created xsi:type="dcterms:W3CDTF">2020-08-19T12:44:00Z</dcterms:created>
  <dcterms:modified xsi:type="dcterms:W3CDTF">2020-08-19T12:44:00Z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OrdnaDiarienummer">
    <vt:lpwstr/>
  </property>
  <property fmtid="{D5CDD505-2E9C-101B-9397-08002B2CF9AE}" pid="4" name="RKOrdnaClass">
    <vt:lpwstr/>
  </property>
  <property fmtid="{D5CDD505-2E9C-101B-9397-08002B2CF9AE}" pid="5" name="Sekretess">
    <vt:lpwstr/>
  </property>
  <property fmtid="{D5CDD505-2E9C-101B-9397-08002B2CF9AE}" pid="6" name="c9cd366cc722410295b9eacffbd73909">
    <vt:lpwstr/>
  </property>
  <property fmtid="{D5CDD505-2E9C-101B-9397-08002B2CF9AE}" pid="7" name="Diarienummer">
    <vt:lpwstr/>
  </property>
  <property fmtid="{D5CDD505-2E9C-101B-9397-08002B2CF9AE}" pid="8" name="DirtyMigration">
    <vt:bool>false</vt:bool>
  </property>
  <property fmtid="{D5CDD505-2E9C-101B-9397-08002B2CF9AE}" pid="9" name="RKOrdnaCheckInComment">
    <vt:lpwstr/>
  </property>
  <property fmtid="{D5CDD505-2E9C-101B-9397-08002B2CF9AE}" pid="10" name="RKOrdnaDepartement2">
    <vt:lpwstr/>
  </property>
  <property fmtid="{D5CDD505-2E9C-101B-9397-08002B2CF9AE}" pid="11" name="Nyckelord">
    <vt:lpwstr/>
  </property>
  <property fmtid="{D5CDD505-2E9C-101B-9397-08002B2CF9AE}" pid="12" name="RKOrdnaActivityCategory2">
    <vt:lpwstr/>
  </property>
  <property fmtid="{D5CDD505-2E9C-101B-9397-08002B2CF9AE}" pid="13" name="Organisation">
    <vt:lpwstr/>
  </property>
  <property fmtid="{D5CDD505-2E9C-101B-9397-08002B2CF9AE}" pid="14" name="ActivityCategory">
    <vt:lpwstr/>
  </property>
  <property fmtid="{D5CDD505-2E9C-101B-9397-08002B2CF9AE}" pid="15" name="_dlc_DocIdItemGuid">
    <vt:lpwstr>df1912fe-78a8-4747-9a57-628830f996ff</vt:lpwstr>
  </property>
</Properties>
</file>