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7F72B" w14:textId="77777777" w:rsidR="00AE3724" w:rsidRDefault="007B2F3C" w:rsidP="00AE3724">
      <w:pPr>
        <w:pStyle w:val="Rubrik"/>
      </w:pPr>
      <w:bookmarkStart w:id="0" w:name="Start"/>
      <w:bookmarkEnd w:id="0"/>
      <w:r>
        <w:t xml:space="preserve">Svar på fråga </w:t>
      </w:r>
      <w:r w:rsidR="00AE3724" w:rsidRPr="00AE3724">
        <w:t>2019/20:1149</w:t>
      </w:r>
      <w:r w:rsidR="00AE3724">
        <w:t xml:space="preserve"> </w:t>
      </w:r>
      <w:r>
        <w:t xml:space="preserve">av </w:t>
      </w:r>
      <w:r w:rsidR="00AE3724" w:rsidRPr="00AE3724">
        <w:t xml:space="preserve">Johan Pehrson </w:t>
      </w:r>
      <w:r>
        <w:t>(</w:t>
      </w:r>
      <w:r w:rsidR="00AE3724">
        <w:t>L</w:t>
      </w:r>
      <w:r>
        <w:t>)</w:t>
      </w:r>
      <w:r>
        <w:br/>
      </w:r>
      <w:r w:rsidR="00AE3724">
        <w:t>Straffskärpningsgrund för brottslingar som utnyttjar</w:t>
      </w:r>
    </w:p>
    <w:p w14:paraId="4739C433" w14:textId="25B1E2F2" w:rsidR="007B2F3C" w:rsidRDefault="00AE3724" w:rsidP="00AE3724">
      <w:pPr>
        <w:pStyle w:val="Rubrik"/>
      </w:pPr>
      <w:r>
        <w:t>coronakrisen</w:t>
      </w:r>
    </w:p>
    <w:p w14:paraId="22767EDA" w14:textId="4229C8F1" w:rsidR="007B2F3C" w:rsidRDefault="00AE3724" w:rsidP="00AE3724">
      <w:pPr>
        <w:pStyle w:val="Brdtext"/>
      </w:pPr>
      <w:bookmarkStart w:id="1" w:name="_Hlk37092088"/>
      <w:r w:rsidRPr="00AE3724">
        <w:t>Johan Pehrson</w:t>
      </w:r>
      <w:r>
        <w:t xml:space="preserve"> </w:t>
      </w:r>
      <w:r w:rsidR="007B2F3C">
        <w:t xml:space="preserve">har frågat mig </w:t>
      </w:r>
      <w:r>
        <w:t xml:space="preserve">om regeringen </w:t>
      </w:r>
      <w:r w:rsidR="009A1C84">
        <w:t xml:space="preserve">är </w:t>
      </w:r>
      <w:r>
        <w:t xml:space="preserve">beredd att vidta åtgärder för </w:t>
      </w:r>
      <w:r w:rsidR="00CB0FED">
        <w:t xml:space="preserve">att införa </w:t>
      </w:r>
      <w:r>
        <w:t>en straffskärpningsgrund som innebär skärpta straff för brottslingar som utnyttjar coronakrisen.</w:t>
      </w:r>
    </w:p>
    <w:p w14:paraId="1DA33AE2" w14:textId="77777777" w:rsidR="00614C7C" w:rsidRDefault="00A5565E" w:rsidP="008579A9">
      <w:pPr>
        <w:pStyle w:val="Brdtext"/>
      </w:pPr>
      <w:r w:rsidRPr="001C193E">
        <w:t xml:space="preserve">Det pågående utbrottet av det nya coronaviruset påverkar hela samhället. </w:t>
      </w:r>
      <w:r>
        <w:t xml:space="preserve">Regeringen arbetar </w:t>
      </w:r>
      <w:r w:rsidRPr="001C193E">
        <w:t xml:space="preserve">kontinuerligt </w:t>
      </w:r>
      <w:r w:rsidR="00CC2EB0">
        <w:t xml:space="preserve">med åtgärder </w:t>
      </w:r>
      <w:r w:rsidRPr="001C193E">
        <w:t>för att de negativa effekterna för medborgarna, det allmänna och företagen ska begränsas</w:t>
      </w:r>
      <w:r>
        <w:t>.</w:t>
      </w:r>
    </w:p>
    <w:p w14:paraId="6845861E" w14:textId="2CDD2FEA" w:rsidR="009A17AE" w:rsidRDefault="00FE61C0" w:rsidP="008579A9">
      <w:pPr>
        <w:pStyle w:val="Brdtext"/>
      </w:pPr>
      <w:r>
        <w:t>A</w:t>
      </w:r>
      <w:r w:rsidR="009A1C84" w:rsidRPr="007720CC">
        <w:t xml:space="preserve">tt personer utnyttjar </w:t>
      </w:r>
      <w:r w:rsidR="007720CC" w:rsidRPr="007720CC">
        <w:t>andras</w:t>
      </w:r>
      <w:r w:rsidR="007720CC">
        <w:t xml:space="preserve"> utsatthet med anledning av </w:t>
      </w:r>
      <w:r w:rsidR="007720CC" w:rsidRPr="007720CC">
        <w:t>viruset</w:t>
      </w:r>
      <w:r>
        <w:t xml:space="preserve"> är</w:t>
      </w:r>
      <w:r w:rsidRPr="007720CC">
        <w:t xml:space="preserve"> givetvis </w:t>
      </w:r>
      <w:r>
        <w:t>oacceptabelt.</w:t>
      </w:r>
    </w:p>
    <w:p w14:paraId="1FF73E33" w14:textId="3DEEF2FF" w:rsidR="007112E2" w:rsidRDefault="007112E2" w:rsidP="008579A9">
      <w:pPr>
        <w:pStyle w:val="Brdtext"/>
      </w:pPr>
      <w:r w:rsidRPr="009A17AE">
        <w:t>Regeringen har vidtagit ett stort antal åtgärder för att bekämpa brottsligheten och öka tryggheten i samhället.</w:t>
      </w:r>
      <w:bookmarkStart w:id="2" w:name="_Hlk5090478"/>
      <w:r w:rsidR="0055256B">
        <w:t xml:space="preserve"> </w:t>
      </w:r>
      <w:r w:rsidR="009D7052">
        <w:t>När</w:t>
      </w:r>
      <w:r w:rsidR="0055256B">
        <w:t xml:space="preserve"> gäller de</w:t>
      </w:r>
      <w:r w:rsidR="008F53E5">
        <w:t>n</w:t>
      </w:r>
      <w:r w:rsidR="0046337D">
        <w:t xml:space="preserve"> </w:t>
      </w:r>
      <w:r w:rsidR="008F53E5">
        <w:t xml:space="preserve">brottslighet </w:t>
      </w:r>
      <w:r w:rsidR="0055256B">
        <w:t xml:space="preserve">som Johan Pehrson </w:t>
      </w:r>
      <w:r w:rsidR="00E40296">
        <w:t>nämner</w:t>
      </w:r>
      <w:r w:rsidR="0055256B">
        <w:t xml:space="preserve"> </w:t>
      </w:r>
      <w:r w:rsidR="0046337D">
        <w:t xml:space="preserve">så </w:t>
      </w:r>
      <w:r w:rsidR="00E40296">
        <w:t xml:space="preserve">infördes </w:t>
      </w:r>
      <w:r w:rsidR="0055256B">
        <w:t>u</w:t>
      </w:r>
      <w:r w:rsidRPr="009A17AE">
        <w:t>nder den förra mandatperioden</w:t>
      </w:r>
      <w:r>
        <w:t xml:space="preserve"> </w:t>
      </w:r>
      <w:r w:rsidR="008A2C74">
        <w:t xml:space="preserve">på </w:t>
      </w:r>
      <w:r>
        <w:t>regeringen</w:t>
      </w:r>
      <w:r w:rsidR="008A2C74">
        <w:t>s initiativ</w:t>
      </w:r>
      <w:r>
        <w:t xml:space="preserve"> ett nytt brott</w:t>
      </w:r>
      <w:r w:rsidR="008A2C74">
        <w:t xml:space="preserve"> som tar sikte på identitetskapning</w:t>
      </w:r>
      <w:r>
        <w:t xml:space="preserve">. Straffbestämmelsen syftar till att motverka missbruk av identitetsuppgifter och ge skydd mot den integritetskränkning det innebär att få dessa utnyttjade. </w:t>
      </w:r>
      <w:r w:rsidR="008A2C74">
        <w:t xml:space="preserve">Därtill gav </w:t>
      </w:r>
      <w:r>
        <w:t>jag</w:t>
      </w:r>
      <w:r w:rsidR="008F53E5">
        <w:t xml:space="preserve"> 2018</w:t>
      </w:r>
      <w:r>
        <w:t xml:space="preserve"> en utredare i uppdrag att överväga ett antal frågor rörande tillgreppsbrottslighet. </w:t>
      </w:r>
      <w:bookmarkEnd w:id="2"/>
      <w:r>
        <w:t xml:space="preserve">Utredaren har </w:t>
      </w:r>
      <w:r w:rsidR="00C45B0F">
        <w:t>bl</w:t>
      </w:r>
      <w:r w:rsidR="0080394E">
        <w:t>and annat</w:t>
      </w:r>
      <w:r w:rsidR="00C45B0F">
        <w:t xml:space="preserve"> </w:t>
      </w:r>
      <w:r w:rsidR="00C12DAB">
        <w:t>lämnat förslag till</w:t>
      </w:r>
      <w:r>
        <w:t xml:space="preserve"> </w:t>
      </w:r>
      <w:r w:rsidRPr="00B14773">
        <w:t>ett nytt brott benämnt inbrottsstöld</w:t>
      </w:r>
      <w:r>
        <w:t xml:space="preserve"> </w:t>
      </w:r>
      <w:r w:rsidR="005054CC">
        <w:t xml:space="preserve">och förslag </w:t>
      </w:r>
      <w:r w:rsidR="005054CC" w:rsidRPr="005054CC">
        <w:t>som tar sikte på systematiska stölder</w:t>
      </w:r>
      <w:r>
        <w:t xml:space="preserve">. Utredarens förslag bereds nu inom </w:t>
      </w:r>
      <w:r w:rsidRPr="00C16979">
        <w:t>Regeringskansliet.</w:t>
      </w:r>
    </w:p>
    <w:p w14:paraId="1A99DF9B" w14:textId="54C912A2" w:rsidR="002759BA" w:rsidRDefault="00C45B0F" w:rsidP="004034E3">
      <w:pPr>
        <w:pStyle w:val="Brdtext"/>
      </w:pPr>
      <w:r>
        <w:t xml:space="preserve">Äldre personer är mot bakgrund av sin ålder generellt sett särskilt sårbara och löper ökad risk att utsättas för vissa typer av brott, såsom bedrägerier. </w:t>
      </w:r>
      <w:r w:rsidR="00C12DAB">
        <w:t xml:space="preserve">Vid bedömningen av hur allvarligt ett brott är </w:t>
      </w:r>
      <w:r w:rsidR="009B7ECB">
        <w:t>ska</w:t>
      </w:r>
      <w:r w:rsidR="00E873FC">
        <w:t xml:space="preserve"> det</w:t>
      </w:r>
      <w:r w:rsidR="009B7ECB">
        <w:t xml:space="preserve"> alltid </w:t>
      </w:r>
      <w:r w:rsidR="00E873FC">
        <w:t xml:space="preserve">beaktas vilken </w:t>
      </w:r>
      <w:r w:rsidR="00C12DAB">
        <w:lastRenderedPageBreak/>
        <w:t xml:space="preserve">skada, kränkning eller fara som gärningen inneburit. </w:t>
      </w:r>
      <w:r w:rsidR="009B7ECB">
        <w:t>D</w:t>
      </w:r>
      <w:r w:rsidR="00C12DAB">
        <w:t xml:space="preserve">essutom </w:t>
      </w:r>
      <w:r w:rsidR="009B7ECB">
        <w:t xml:space="preserve">finns det </w:t>
      </w:r>
      <w:r w:rsidR="0045140B">
        <w:t>en straffskärpnings</w:t>
      </w:r>
      <w:r w:rsidR="004C1A1D">
        <w:t>grund</w:t>
      </w:r>
      <w:r w:rsidR="0045140B">
        <w:t xml:space="preserve"> som innebär att det</w:t>
      </w:r>
      <w:r w:rsidR="009B7ECB">
        <w:t xml:space="preserve"> särskilt ska beaktas </w:t>
      </w:r>
      <w:r w:rsidR="0045140B">
        <w:t xml:space="preserve">om </w:t>
      </w:r>
      <w:r w:rsidR="009D3526">
        <w:t>den til</w:t>
      </w:r>
      <w:r w:rsidR="009D3526" w:rsidRPr="00977BD0">
        <w:t>ltalade utnyttjat någon annans skyddslösa ställning eller svårigheter att värja sig</w:t>
      </w:r>
      <w:r w:rsidR="009D3526">
        <w:t xml:space="preserve">. Bestämmelsen tar </w:t>
      </w:r>
      <w:r w:rsidR="00EB7B3B">
        <w:t>bland annat</w:t>
      </w:r>
      <w:r w:rsidR="009D3526" w:rsidRPr="009D3526">
        <w:t xml:space="preserve"> sikte på brott som förövats mot </w:t>
      </w:r>
      <w:r w:rsidR="00CC590C">
        <w:t xml:space="preserve">funktionshindrade </w:t>
      </w:r>
      <w:r w:rsidR="009D3526" w:rsidRPr="009D3526">
        <w:t>eller äldre.</w:t>
      </w:r>
    </w:p>
    <w:p w14:paraId="2C0E6415" w14:textId="14CF78FB" w:rsidR="009C129B" w:rsidRDefault="00BA3BD4" w:rsidP="00FA64B3">
      <w:pPr>
        <w:pStyle w:val="Brdtext"/>
      </w:pPr>
      <w:bookmarkStart w:id="3" w:name="_Hlk37092680"/>
      <w:r>
        <w:t>För att öka r</w:t>
      </w:r>
      <w:r w:rsidR="00060A4C" w:rsidRPr="00822988">
        <w:t xml:space="preserve">ättsväsendets förmåga att hantera </w:t>
      </w:r>
      <w:r w:rsidR="00060A4C">
        <w:t>brott mot äldre</w:t>
      </w:r>
      <w:r w:rsidR="00060A4C" w:rsidRPr="00822988">
        <w:t xml:space="preserve">, liksom andra typer av brott, </w:t>
      </w:r>
      <w:r>
        <w:t xml:space="preserve">gör regeringen </w:t>
      </w:r>
      <w:r w:rsidR="00060A4C" w:rsidRPr="00822988">
        <w:t>generella satsningar för att förstärka Polismyndigheten och övriga rättskedjan samt ge myndigheterna ändamålsenliga verktyg i det brottsbekämpande arbetet</w:t>
      </w:r>
      <w:bookmarkEnd w:id="3"/>
      <w:r w:rsidR="00060A4C" w:rsidRPr="00822988">
        <w:t>.</w:t>
      </w:r>
      <w:r w:rsidR="00614C7C" w:rsidRPr="00614C7C">
        <w:t xml:space="preserve"> </w:t>
      </w:r>
      <w:r w:rsidR="00614C7C" w:rsidRPr="00822988">
        <w:t xml:space="preserve">Därutöver fortsätter </w:t>
      </w:r>
      <w:r w:rsidR="00614C7C">
        <w:t xml:space="preserve">regeringens </w:t>
      </w:r>
      <w:r w:rsidR="00614C7C" w:rsidRPr="00822988">
        <w:t>brottsförebyggande satsning som ska stimulera till ett brett och lång</w:t>
      </w:r>
      <w:r w:rsidR="00614C7C">
        <w:softHyphen/>
      </w:r>
      <w:r w:rsidR="00614C7C" w:rsidRPr="00822988">
        <w:t>siktigt brottsförebyggande arbete i samhället</w:t>
      </w:r>
      <w:r w:rsidR="00614C7C">
        <w:t>.</w:t>
      </w:r>
      <w:bookmarkEnd w:id="1"/>
    </w:p>
    <w:p w14:paraId="4A907646" w14:textId="525B41A2" w:rsidR="00261581" w:rsidRDefault="00261581" w:rsidP="00261581">
      <w:pPr>
        <w:pStyle w:val="Brdtext"/>
      </w:pPr>
      <w:r>
        <w:t xml:space="preserve">Stockholm den </w:t>
      </w:r>
      <w:sdt>
        <w:sdtPr>
          <w:id w:val="-1225218591"/>
          <w:placeholder>
            <w:docPart w:val="88F26BD22D9940009AEAAC19C8723164"/>
          </w:placeholder>
          <w:dataBinding w:prefixMappings="xmlns:ns0='http://lp/documentinfo/RK' " w:xpath="/ns0:DocumentInfo[1]/ns0:BaseInfo[1]/ns0:HeaderDate[1]" w:storeItemID="{CA0230F2-3261-4370-B87C-C45318FCE7D4}"/>
          <w:date w:fullDate="2020-04-1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AE3724">
            <w:t>15 april 2020</w:t>
          </w:r>
        </w:sdtContent>
      </w:sdt>
    </w:p>
    <w:p w14:paraId="239F456B" w14:textId="77777777" w:rsidR="00261581" w:rsidRDefault="00261581" w:rsidP="00261581">
      <w:pPr>
        <w:pStyle w:val="Brdtextutanavstnd"/>
      </w:pPr>
    </w:p>
    <w:p w14:paraId="3036CC73" w14:textId="77777777" w:rsidR="00261581" w:rsidRDefault="00261581" w:rsidP="00261581">
      <w:pPr>
        <w:pStyle w:val="Brdtextutanavstnd"/>
      </w:pPr>
    </w:p>
    <w:p w14:paraId="414E228E" w14:textId="79DF69AB" w:rsidR="00261581" w:rsidRDefault="00261581" w:rsidP="00261581">
      <w:pPr>
        <w:pStyle w:val="Brdtext"/>
      </w:pPr>
      <w:r>
        <w:t>Morgan Johansson</w:t>
      </w:r>
    </w:p>
    <w:sectPr w:rsidR="00261581" w:rsidSect="003E5FC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9ED65" w14:textId="77777777" w:rsidR="006E6CDE" w:rsidRDefault="006E6CDE" w:rsidP="00A87A54">
      <w:pPr>
        <w:spacing w:after="0" w:line="240" w:lineRule="auto"/>
      </w:pPr>
      <w:r>
        <w:separator/>
      </w:r>
    </w:p>
  </w:endnote>
  <w:endnote w:type="continuationSeparator" w:id="0">
    <w:p w14:paraId="7E39CBBE" w14:textId="77777777" w:rsidR="006E6CDE" w:rsidRDefault="006E6CDE" w:rsidP="00A87A54">
      <w:pPr>
        <w:spacing w:after="0" w:line="240" w:lineRule="auto"/>
      </w:pPr>
      <w:r>
        <w:continuationSeparator/>
      </w:r>
    </w:p>
  </w:endnote>
  <w:endnote w:type="continuationNotice" w:id="1">
    <w:p w14:paraId="7B76ED28" w14:textId="77777777" w:rsidR="00F34EAB" w:rsidRDefault="00F34E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C86E7" w14:textId="77777777" w:rsidR="00A841FF" w:rsidRDefault="00A841F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6E6CDE" w:rsidRPr="00347E11" w14:paraId="1C23876E" w14:textId="77777777" w:rsidTr="006E6CDE">
      <w:trPr>
        <w:trHeight w:val="227"/>
        <w:jc w:val="right"/>
      </w:trPr>
      <w:tc>
        <w:tcPr>
          <w:tcW w:w="708" w:type="dxa"/>
          <w:vAlign w:val="bottom"/>
        </w:tcPr>
        <w:p w14:paraId="37CF05F0" w14:textId="77777777" w:rsidR="006E6CDE" w:rsidRPr="00B62610" w:rsidRDefault="006E6CDE" w:rsidP="003E5FC7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6E6CDE" w:rsidRPr="00347E11" w14:paraId="5702182F" w14:textId="77777777" w:rsidTr="006E6CDE">
      <w:trPr>
        <w:trHeight w:val="850"/>
        <w:jc w:val="right"/>
      </w:trPr>
      <w:tc>
        <w:tcPr>
          <w:tcW w:w="708" w:type="dxa"/>
          <w:vAlign w:val="bottom"/>
        </w:tcPr>
        <w:p w14:paraId="1A0F4621" w14:textId="77777777" w:rsidR="006E6CDE" w:rsidRPr="00347E11" w:rsidRDefault="006E6CDE" w:rsidP="003E5FC7">
          <w:pPr>
            <w:pStyle w:val="Sidfot"/>
            <w:spacing w:line="276" w:lineRule="auto"/>
            <w:jc w:val="right"/>
          </w:pPr>
        </w:p>
      </w:tc>
    </w:tr>
  </w:tbl>
  <w:p w14:paraId="0666A5C2" w14:textId="77777777" w:rsidR="006E6CDE" w:rsidRPr="005606BC" w:rsidRDefault="006E6CDE" w:rsidP="003E5FC7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6E6CDE" w:rsidRPr="00347E11" w14:paraId="5BEB079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13E3E5B" w14:textId="77777777" w:rsidR="006E6CDE" w:rsidRPr="00347E11" w:rsidRDefault="006E6CDE" w:rsidP="00347E11">
          <w:pPr>
            <w:pStyle w:val="Sidfot"/>
            <w:rPr>
              <w:sz w:val="8"/>
            </w:rPr>
          </w:pPr>
        </w:p>
      </w:tc>
    </w:tr>
    <w:tr w:rsidR="006E6CDE" w:rsidRPr="00EE3C0F" w14:paraId="3E9859D2" w14:textId="77777777" w:rsidTr="00C26068">
      <w:trPr>
        <w:trHeight w:val="227"/>
      </w:trPr>
      <w:tc>
        <w:tcPr>
          <w:tcW w:w="4074" w:type="dxa"/>
        </w:tcPr>
        <w:p w14:paraId="628EAB1B" w14:textId="77777777" w:rsidR="006E6CDE" w:rsidRPr="00F53AEA" w:rsidRDefault="006E6CDE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6470BB2" w14:textId="77777777" w:rsidR="006E6CDE" w:rsidRPr="00F53AEA" w:rsidRDefault="006E6CDE" w:rsidP="00F53AEA">
          <w:pPr>
            <w:pStyle w:val="Sidfot"/>
            <w:spacing w:line="276" w:lineRule="auto"/>
          </w:pPr>
        </w:p>
      </w:tc>
    </w:tr>
  </w:tbl>
  <w:p w14:paraId="75BAA2EE" w14:textId="77777777" w:rsidR="006E6CDE" w:rsidRPr="00EE3C0F" w:rsidRDefault="006E6CDE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0B564" w14:textId="77777777" w:rsidR="006E6CDE" w:rsidRDefault="006E6CDE" w:rsidP="00A87A54">
      <w:pPr>
        <w:spacing w:after="0" w:line="240" w:lineRule="auto"/>
      </w:pPr>
      <w:r>
        <w:separator/>
      </w:r>
    </w:p>
  </w:footnote>
  <w:footnote w:type="continuationSeparator" w:id="0">
    <w:p w14:paraId="4AA3C1EE" w14:textId="77777777" w:rsidR="006E6CDE" w:rsidRDefault="006E6CDE" w:rsidP="00A87A54">
      <w:pPr>
        <w:spacing w:after="0" w:line="240" w:lineRule="auto"/>
      </w:pPr>
      <w:r>
        <w:continuationSeparator/>
      </w:r>
    </w:p>
  </w:footnote>
  <w:footnote w:type="continuationNotice" w:id="1">
    <w:p w14:paraId="75A69AEE" w14:textId="77777777" w:rsidR="00F34EAB" w:rsidRDefault="00F34E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018AE" w14:textId="77777777" w:rsidR="00A841FF" w:rsidRDefault="00A841F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C0204" w14:textId="77777777" w:rsidR="00A841FF" w:rsidRDefault="00A841F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E6CDE" w14:paraId="15C5E8AD" w14:textId="77777777" w:rsidTr="00C93EBA">
      <w:trPr>
        <w:trHeight w:val="227"/>
      </w:trPr>
      <w:tc>
        <w:tcPr>
          <w:tcW w:w="5534" w:type="dxa"/>
        </w:tcPr>
        <w:p w14:paraId="174951B4" w14:textId="77777777" w:rsidR="006E6CDE" w:rsidRPr="007D73AB" w:rsidRDefault="006E6CDE">
          <w:pPr>
            <w:pStyle w:val="Sidhuvud"/>
          </w:pPr>
        </w:p>
      </w:tc>
      <w:tc>
        <w:tcPr>
          <w:tcW w:w="3170" w:type="dxa"/>
          <w:vAlign w:val="bottom"/>
        </w:tcPr>
        <w:p w14:paraId="72D01418" w14:textId="77777777" w:rsidR="006E6CDE" w:rsidRPr="007D73AB" w:rsidRDefault="006E6CDE" w:rsidP="00340DE0">
          <w:pPr>
            <w:pStyle w:val="Sidhuvud"/>
          </w:pPr>
        </w:p>
      </w:tc>
      <w:tc>
        <w:tcPr>
          <w:tcW w:w="1134" w:type="dxa"/>
        </w:tcPr>
        <w:p w14:paraId="339FD548" w14:textId="77777777" w:rsidR="006E6CDE" w:rsidRDefault="006E6CDE" w:rsidP="006E6CDE">
          <w:pPr>
            <w:pStyle w:val="Sidhuvud"/>
          </w:pPr>
        </w:p>
      </w:tc>
    </w:tr>
    <w:tr w:rsidR="006E6CDE" w14:paraId="140C0D8A" w14:textId="77777777" w:rsidTr="00C93EBA">
      <w:trPr>
        <w:trHeight w:val="1928"/>
      </w:trPr>
      <w:tc>
        <w:tcPr>
          <w:tcW w:w="5534" w:type="dxa"/>
        </w:tcPr>
        <w:p w14:paraId="647BED31" w14:textId="77777777" w:rsidR="006E6CDE" w:rsidRPr="00340DE0" w:rsidRDefault="006E6CD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8EB7BA3" wp14:editId="4CF2BEC2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147616C" w14:textId="77777777" w:rsidR="006E6CDE" w:rsidRPr="00710A6C" w:rsidRDefault="006E6CDE" w:rsidP="00EE3C0F">
          <w:pPr>
            <w:pStyle w:val="Sidhuvud"/>
            <w:rPr>
              <w:b/>
            </w:rPr>
          </w:pPr>
        </w:p>
        <w:p w14:paraId="2A711FF0" w14:textId="77777777" w:rsidR="006E6CDE" w:rsidRDefault="006E6CDE" w:rsidP="00EE3C0F">
          <w:pPr>
            <w:pStyle w:val="Sidhuvud"/>
          </w:pPr>
        </w:p>
        <w:p w14:paraId="50E2FA67" w14:textId="77777777" w:rsidR="006E6CDE" w:rsidRDefault="006E6CDE" w:rsidP="00EE3C0F">
          <w:pPr>
            <w:pStyle w:val="Sidhuvud"/>
          </w:pPr>
        </w:p>
        <w:p w14:paraId="2EAD19F2" w14:textId="77777777" w:rsidR="006E6CDE" w:rsidRDefault="006E6CD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E232D24D9B7E418A95ED5C0CD3C1E0EB"/>
            </w:placeholder>
            <w:dataBinding w:prefixMappings="xmlns:ns0='http://lp/documentinfo/RK' " w:xpath="/ns0:DocumentInfo[1]/ns0:BaseInfo[1]/ns0:Dnr[1]" w:storeItemID="{CA0230F2-3261-4370-B87C-C45318FCE7D4}"/>
            <w:text/>
          </w:sdtPr>
          <w:sdtEndPr/>
          <w:sdtContent>
            <w:p w14:paraId="41C936E0" w14:textId="5AC17841" w:rsidR="006E6CDE" w:rsidRDefault="006E6CDE" w:rsidP="00EE3C0F">
              <w:pPr>
                <w:pStyle w:val="Sidhuvud"/>
              </w:pPr>
              <w:r w:rsidRPr="00C34152">
                <w:t>Ju2020/01381/POL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D1CBE8C136B4BB4AD9C103F2A70DADD"/>
            </w:placeholder>
            <w:showingPlcHdr/>
            <w:dataBinding w:prefixMappings="xmlns:ns0='http://lp/documentinfo/RK' " w:xpath="/ns0:DocumentInfo[1]/ns0:BaseInfo[1]/ns0:DocNumber[1]" w:storeItemID="{CA0230F2-3261-4370-B87C-C45318FCE7D4}"/>
            <w:text/>
          </w:sdtPr>
          <w:sdtEndPr/>
          <w:sdtContent>
            <w:p w14:paraId="5F4B00AC" w14:textId="77777777" w:rsidR="006E6CDE" w:rsidRDefault="006E6CD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B65A365" w14:textId="77777777" w:rsidR="006E6CDE" w:rsidRDefault="006E6CDE" w:rsidP="00EE3C0F">
          <w:pPr>
            <w:pStyle w:val="Sidhuvud"/>
          </w:pPr>
        </w:p>
      </w:tc>
      <w:tc>
        <w:tcPr>
          <w:tcW w:w="1134" w:type="dxa"/>
        </w:tcPr>
        <w:p w14:paraId="653A3C85" w14:textId="77777777" w:rsidR="006E6CDE" w:rsidRDefault="006E6CDE" w:rsidP="0094502D">
          <w:pPr>
            <w:pStyle w:val="Sidhuvud"/>
          </w:pPr>
        </w:p>
        <w:p w14:paraId="0630AA90" w14:textId="77777777" w:rsidR="006E6CDE" w:rsidRPr="0094502D" w:rsidRDefault="006E6CDE" w:rsidP="00EC71A6">
          <w:pPr>
            <w:pStyle w:val="Sidhuvud"/>
          </w:pPr>
        </w:p>
      </w:tc>
    </w:tr>
    <w:tr w:rsidR="006E6CDE" w14:paraId="58F66E55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1533D5EA3DD40EA9BB6DF05DC4CE246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D701597" w14:textId="77777777" w:rsidR="006E6CDE" w:rsidRPr="003E5FC7" w:rsidRDefault="006E6CDE" w:rsidP="00340DE0">
              <w:pPr>
                <w:pStyle w:val="Sidhuvud"/>
                <w:rPr>
                  <w:b/>
                </w:rPr>
              </w:pPr>
              <w:r w:rsidRPr="003E5FC7">
                <w:rPr>
                  <w:b/>
                </w:rPr>
                <w:t>Justitiedepartementet</w:t>
              </w:r>
            </w:p>
            <w:p w14:paraId="3FF90D02" w14:textId="099C5C93" w:rsidR="006E6CDE" w:rsidRPr="00340DE0" w:rsidRDefault="006E6CDE" w:rsidP="00340DE0">
              <w:pPr>
                <w:pStyle w:val="Sidhuvud"/>
              </w:pPr>
              <w:r w:rsidRPr="003E5FC7">
                <w:t>Justitie- och migrationsministern</w:t>
              </w:r>
            </w:p>
          </w:tc>
          <w:bookmarkStart w:id="4" w:name="_GoBack" w:displacedByCustomXml="next"/>
          <w:bookmarkEnd w:id="4" w:displacedByCustomXml="next"/>
        </w:sdtContent>
      </w:sdt>
      <w:sdt>
        <w:sdtPr>
          <w:alias w:val="Recipient"/>
          <w:tag w:val="ccRKShow_Recipient"/>
          <w:id w:val="-28344517"/>
          <w:placeholder>
            <w:docPart w:val="C6B2AA86E55C4ECA93261B3B0BC7C098"/>
          </w:placeholder>
          <w:dataBinding w:prefixMappings="xmlns:ns0='http://lp/documentinfo/RK' " w:xpath="/ns0:DocumentInfo[1]/ns0:BaseInfo[1]/ns0:Recipient[1]" w:storeItemID="{CA0230F2-3261-4370-B87C-C45318FCE7D4}"/>
          <w:text w:multiLine="1"/>
        </w:sdtPr>
        <w:sdtEndPr/>
        <w:sdtContent>
          <w:tc>
            <w:tcPr>
              <w:tcW w:w="3170" w:type="dxa"/>
            </w:tcPr>
            <w:p w14:paraId="5074E6AF" w14:textId="77777777" w:rsidR="006E6CDE" w:rsidRDefault="006E6CD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FC2A310" w14:textId="77777777" w:rsidR="006E6CDE" w:rsidRDefault="006E6CDE" w:rsidP="003E6020">
          <w:pPr>
            <w:pStyle w:val="Sidhuvud"/>
          </w:pPr>
        </w:p>
      </w:tc>
    </w:tr>
  </w:tbl>
  <w:p w14:paraId="00F3A4B3" w14:textId="77777777" w:rsidR="006E6CDE" w:rsidRDefault="006E6CD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FC7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0A4C"/>
    <w:rsid w:val="000620FD"/>
    <w:rsid w:val="00063C60"/>
    <w:rsid w:val="00063DCB"/>
    <w:rsid w:val="00066BC9"/>
    <w:rsid w:val="0007033C"/>
    <w:rsid w:val="00072FFC"/>
    <w:rsid w:val="00073B75"/>
    <w:rsid w:val="000757FC"/>
    <w:rsid w:val="00076D10"/>
    <w:rsid w:val="000862E0"/>
    <w:rsid w:val="000873C3"/>
    <w:rsid w:val="00093408"/>
    <w:rsid w:val="00093BBF"/>
    <w:rsid w:val="0009435C"/>
    <w:rsid w:val="000A0F0F"/>
    <w:rsid w:val="000A13CA"/>
    <w:rsid w:val="000A456A"/>
    <w:rsid w:val="000A5E43"/>
    <w:rsid w:val="000A6A9A"/>
    <w:rsid w:val="000B3867"/>
    <w:rsid w:val="000C61D1"/>
    <w:rsid w:val="000D31A9"/>
    <w:rsid w:val="000E12D9"/>
    <w:rsid w:val="000E59A9"/>
    <w:rsid w:val="000E638A"/>
    <w:rsid w:val="000E7890"/>
    <w:rsid w:val="000F00B8"/>
    <w:rsid w:val="000F1EA7"/>
    <w:rsid w:val="000F2084"/>
    <w:rsid w:val="000F2495"/>
    <w:rsid w:val="000F2539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41A6"/>
    <w:rsid w:val="00165806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036B"/>
    <w:rsid w:val="001A2A61"/>
    <w:rsid w:val="001A32D0"/>
    <w:rsid w:val="001A48AB"/>
    <w:rsid w:val="001A7E03"/>
    <w:rsid w:val="001B4824"/>
    <w:rsid w:val="001C193E"/>
    <w:rsid w:val="001C4980"/>
    <w:rsid w:val="001C5DC9"/>
    <w:rsid w:val="001C71A9"/>
    <w:rsid w:val="001D22F4"/>
    <w:rsid w:val="001E1A13"/>
    <w:rsid w:val="001E20CC"/>
    <w:rsid w:val="001E3D83"/>
    <w:rsid w:val="001E72EE"/>
    <w:rsid w:val="001F0629"/>
    <w:rsid w:val="001F0736"/>
    <w:rsid w:val="001F364E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1581"/>
    <w:rsid w:val="00264503"/>
    <w:rsid w:val="00271D00"/>
    <w:rsid w:val="00275872"/>
    <w:rsid w:val="002759BA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D7BC0"/>
    <w:rsid w:val="002E2C89"/>
    <w:rsid w:val="002E3609"/>
    <w:rsid w:val="002E4D3F"/>
    <w:rsid w:val="002E5B8D"/>
    <w:rsid w:val="002E61A5"/>
    <w:rsid w:val="002F3675"/>
    <w:rsid w:val="002F54B1"/>
    <w:rsid w:val="002F59E0"/>
    <w:rsid w:val="002F66A6"/>
    <w:rsid w:val="003050DB"/>
    <w:rsid w:val="00310561"/>
    <w:rsid w:val="00311D8C"/>
    <w:rsid w:val="003128E2"/>
    <w:rsid w:val="003153D9"/>
    <w:rsid w:val="00321621"/>
    <w:rsid w:val="003228DE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7360C"/>
    <w:rsid w:val="00380663"/>
    <w:rsid w:val="00380EE8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03F4"/>
    <w:rsid w:val="003C7BE0"/>
    <w:rsid w:val="003D0DD3"/>
    <w:rsid w:val="003D17EF"/>
    <w:rsid w:val="003D3535"/>
    <w:rsid w:val="003D7B03"/>
    <w:rsid w:val="003E5A50"/>
    <w:rsid w:val="003E5FC7"/>
    <w:rsid w:val="003E6020"/>
    <w:rsid w:val="003F1F1F"/>
    <w:rsid w:val="003F299F"/>
    <w:rsid w:val="003F6B92"/>
    <w:rsid w:val="004034E3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2C56"/>
    <w:rsid w:val="00445604"/>
    <w:rsid w:val="0045140B"/>
    <w:rsid w:val="004557F3"/>
    <w:rsid w:val="0045607E"/>
    <w:rsid w:val="00456DC3"/>
    <w:rsid w:val="0046337D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1A1D"/>
    <w:rsid w:val="004C53D7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4CC"/>
    <w:rsid w:val="00505905"/>
    <w:rsid w:val="00511A1B"/>
    <w:rsid w:val="00511A68"/>
    <w:rsid w:val="00513E7D"/>
    <w:rsid w:val="0052127C"/>
    <w:rsid w:val="005302E0"/>
    <w:rsid w:val="00536AC1"/>
    <w:rsid w:val="00544738"/>
    <w:rsid w:val="005456E4"/>
    <w:rsid w:val="00547B89"/>
    <w:rsid w:val="0055256B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5FCE"/>
    <w:rsid w:val="00596DFC"/>
    <w:rsid w:val="00596E2B"/>
    <w:rsid w:val="005A0CBA"/>
    <w:rsid w:val="005A2022"/>
    <w:rsid w:val="005A5193"/>
    <w:rsid w:val="005A7D60"/>
    <w:rsid w:val="005B115A"/>
    <w:rsid w:val="005B537F"/>
    <w:rsid w:val="005C120D"/>
    <w:rsid w:val="005C47CC"/>
    <w:rsid w:val="005C78FF"/>
    <w:rsid w:val="005D07C2"/>
    <w:rsid w:val="005E2F29"/>
    <w:rsid w:val="005E400D"/>
    <w:rsid w:val="005E4E79"/>
    <w:rsid w:val="005E5CE7"/>
    <w:rsid w:val="005F08C5"/>
    <w:rsid w:val="00605718"/>
    <w:rsid w:val="00605C66"/>
    <w:rsid w:val="00614C7C"/>
    <w:rsid w:val="0061594C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6843"/>
    <w:rsid w:val="006939B1"/>
    <w:rsid w:val="0069523C"/>
    <w:rsid w:val="006962CA"/>
    <w:rsid w:val="006A09DA"/>
    <w:rsid w:val="006A1835"/>
    <w:rsid w:val="006B4A30"/>
    <w:rsid w:val="006B7569"/>
    <w:rsid w:val="006C28EE"/>
    <w:rsid w:val="006C3052"/>
    <w:rsid w:val="006C74FB"/>
    <w:rsid w:val="006D2998"/>
    <w:rsid w:val="006D3188"/>
    <w:rsid w:val="006D4456"/>
    <w:rsid w:val="006D4516"/>
    <w:rsid w:val="006E08FC"/>
    <w:rsid w:val="006E6CDE"/>
    <w:rsid w:val="006F2588"/>
    <w:rsid w:val="00701873"/>
    <w:rsid w:val="00710A6C"/>
    <w:rsid w:val="00710D98"/>
    <w:rsid w:val="007112E2"/>
    <w:rsid w:val="00711CE9"/>
    <w:rsid w:val="00712266"/>
    <w:rsid w:val="00712593"/>
    <w:rsid w:val="00712D82"/>
    <w:rsid w:val="007171AB"/>
    <w:rsid w:val="00717A7A"/>
    <w:rsid w:val="007213D0"/>
    <w:rsid w:val="00732599"/>
    <w:rsid w:val="00743E09"/>
    <w:rsid w:val="00744FCC"/>
    <w:rsid w:val="00750C93"/>
    <w:rsid w:val="00754E24"/>
    <w:rsid w:val="00757B3B"/>
    <w:rsid w:val="007720CC"/>
    <w:rsid w:val="00773075"/>
    <w:rsid w:val="00773F36"/>
    <w:rsid w:val="00776254"/>
    <w:rsid w:val="00777CFF"/>
    <w:rsid w:val="007815BC"/>
    <w:rsid w:val="007818CC"/>
    <w:rsid w:val="00782B3F"/>
    <w:rsid w:val="00782E3C"/>
    <w:rsid w:val="007900CC"/>
    <w:rsid w:val="0079641B"/>
    <w:rsid w:val="00797A90"/>
    <w:rsid w:val="00797DAC"/>
    <w:rsid w:val="007A1856"/>
    <w:rsid w:val="007A1887"/>
    <w:rsid w:val="007A629C"/>
    <w:rsid w:val="007A6348"/>
    <w:rsid w:val="007B023C"/>
    <w:rsid w:val="007B2F3C"/>
    <w:rsid w:val="007C3C61"/>
    <w:rsid w:val="007C44FF"/>
    <w:rsid w:val="007C7BDB"/>
    <w:rsid w:val="007D1F70"/>
    <w:rsid w:val="007D73AB"/>
    <w:rsid w:val="007E2712"/>
    <w:rsid w:val="007E4A9C"/>
    <w:rsid w:val="007E5516"/>
    <w:rsid w:val="007E7EE2"/>
    <w:rsid w:val="007F06CA"/>
    <w:rsid w:val="0080228F"/>
    <w:rsid w:val="0080394E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321C"/>
    <w:rsid w:val="0084476E"/>
    <w:rsid w:val="008504F6"/>
    <w:rsid w:val="008573B9"/>
    <w:rsid w:val="008579A9"/>
    <w:rsid w:val="0086312F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2C74"/>
    <w:rsid w:val="008A3E2C"/>
    <w:rsid w:val="008A4CEA"/>
    <w:rsid w:val="008A7506"/>
    <w:rsid w:val="008B1603"/>
    <w:rsid w:val="008B20ED"/>
    <w:rsid w:val="008B33EF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53E5"/>
    <w:rsid w:val="009036E7"/>
    <w:rsid w:val="0091053B"/>
    <w:rsid w:val="00912945"/>
    <w:rsid w:val="00915D4C"/>
    <w:rsid w:val="009279B2"/>
    <w:rsid w:val="00933580"/>
    <w:rsid w:val="00935814"/>
    <w:rsid w:val="00944029"/>
    <w:rsid w:val="0094502D"/>
    <w:rsid w:val="00947013"/>
    <w:rsid w:val="00952D7F"/>
    <w:rsid w:val="00961B8C"/>
    <w:rsid w:val="00972DA2"/>
    <w:rsid w:val="00973084"/>
    <w:rsid w:val="00977BD0"/>
    <w:rsid w:val="00984EA2"/>
    <w:rsid w:val="00986CC3"/>
    <w:rsid w:val="0099068E"/>
    <w:rsid w:val="009920AA"/>
    <w:rsid w:val="00992943"/>
    <w:rsid w:val="009A0866"/>
    <w:rsid w:val="009A17AE"/>
    <w:rsid w:val="009A1C84"/>
    <w:rsid w:val="009A4D0A"/>
    <w:rsid w:val="009B2F70"/>
    <w:rsid w:val="009B7ECB"/>
    <w:rsid w:val="009C129B"/>
    <w:rsid w:val="009C2459"/>
    <w:rsid w:val="009C255A"/>
    <w:rsid w:val="009C2B46"/>
    <w:rsid w:val="009C4448"/>
    <w:rsid w:val="009C610D"/>
    <w:rsid w:val="009D3526"/>
    <w:rsid w:val="009D4087"/>
    <w:rsid w:val="009D43F3"/>
    <w:rsid w:val="009D4E9F"/>
    <w:rsid w:val="009D5D40"/>
    <w:rsid w:val="009D6B1B"/>
    <w:rsid w:val="009D7052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02E5"/>
    <w:rsid w:val="00A43B02"/>
    <w:rsid w:val="00A44946"/>
    <w:rsid w:val="00A46B85"/>
    <w:rsid w:val="00A50585"/>
    <w:rsid w:val="00A506F1"/>
    <w:rsid w:val="00A5156E"/>
    <w:rsid w:val="00A531DF"/>
    <w:rsid w:val="00A53E57"/>
    <w:rsid w:val="00A548EA"/>
    <w:rsid w:val="00A5565E"/>
    <w:rsid w:val="00A56824"/>
    <w:rsid w:val="00A60B2F"/>
    <w:rsid w:val="00A65996"/>
    <w:rsid w:val="00A67276"/>
    <w:rsid w:val="00A67588"/>
    <w:rsid w:val="00A67840"/>
    <w:rsid w:val="00A713BE"/>
    <w:rsid w:val="00A7177C"/>
    <w:rsid w:val="00A71A9E"/>
    <w:rsid w:val="00A71AD5"/>
    <w:rsid w:val="00A7382D"/>
    <w:rsid w:val="00A743AC"/>
    <w:rsid w:val="00A841FF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3724"/>
    <w:rsid w:val="00AE7BD8"/>
    <w:rsid w:val="00AE7D02"/>
    <w:rsid w:val="00AF0BB7"/>
    <w:rsid w:val="00AF0BDE"/>
    <w:rsid w:val="00AF0EDE"/>
    <w:rsid w:val="00AF4853"/>
    <w:rsid w:val="00B0234E"/>
    <w:rsid w:val="00B06751"/>
    <w:rsid w:val="00B14773"/>
    <w:rsid w:val="00B149E2"/>
    <w:rsid w:val="00B2169D"/>
    <w:rsid w:val="00B21CBB"/>
    <w:rsid w:val="00B26018"/>
    <w:rsid w:val="00B263C0"/>
    <w:rsid w:val="00B315C0"/>
    <w:rsid w:val="00B316CA"/>
    <w:rsid w:val="00B31BFB"/>
    <w:rsid w:val="00B3528F"/>
    <w:rsid w:val="00B357AB"/>
    <w:rsid w:val="00B41F72"/>
    <w:rsid w:val="00B44E90"/>
    <w:rsid w:val="00B45324"/>
    <w:rsid w:val="00B46E86"/>
    <w:rsid w:val="00B47956"/>
    <w:rsid w:val="00B517E1"/>
    <w:rsid w:val="00B55E70"/>
    <w:rsid w:val="00B60238"/>
    <w:rsid w:val="00B64962"/>
    <w:rsid w:val="00B66AC0"/>
    <w:rsid w:val="00B71634"/>
    <w:rsid w:val="00B73091"/>
    <w:rsid w:val="00B76F2D"/>
    <w:rsid w:val="00B80840"/>
    <w:rsid w:val="00B815FC"/>
    <w:rsid w:val="00B82A05"/>
    <w:rsid w:val="00B84409"/>
    <w:rsid w:val="00B84E2D"/>
    <w:rsid w:val="00B8575F"/>
    <w:rsid w:val="00B927C9"/>
    <w:rsid w:val="00B947EC"/>
    <w:rsid w:val="00B96EFA"/>
    <w:rsid w:val="00BA13E3"/>
    <w:rsid w:val="00BA3BD4"/>
    <w:rsid w:val="00BB3BD4"/>
    <w:rsid w:val="00BB4AC0"/>
    <w:rsid w:val="00BB5683"/>
    <w:rsid w:val="00BC112B"/>
    <w:rsid w:val="00BC17DF"/>
    <w:rsid w:val="00BC3EFF"/>
    <w:rsid w:val="00BD0826"/>
    <w:rsid w:val="00BD15AB"/>
    <w:rsid w:val="00BD181D"/>
    <w:rsid w:val="00BD25F8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2DAB"/>
    <w:rsid w:val="00C141C6"/>
    <w:rsid w:val="00C16F5A"/>
    <w:rsid w:val="00C2071A"/>
    <w:rsid w:val="00C20ACB"/>
    <w:rsid w:val="00C23703"/>
    <w:rsid w:val="00C26068"/>
    <w:rsid w:val="00C271A8"/>
    <w:rsid w:val="00C32067"/>
    <w:rsid w:val="00C34152"/>
    <w:rsid w:val="00C34A3C"/>
    <w:rsid w:val="00C36E3A"/>
    <w:rsid w:val="00C37A77"/>
    <w:rsid w:val="00C41141"/>
    <w:rsid w:val="00C42EFA"/>
    <w:rsid w:val="00C45B0F"/>
    <w:rsid w:val="00C461E6"/>
    <w:rsid w:val="00C50371"/>
    <w:rsid w:val="00C50771"/>
    <w:rsid w:val="00C508BE"/>
    <w:rsid w:val="00C63EC4"/>
    <w:rsid w:val="00C64CD9"/>
    <w:rsid w:val="00C670F8"/>
    <w:rsid w:val="00C80AD4"/>
    <w:rsid w:val="00C9061B"/>
    <w:rsid w:val="00C93EBA"/>
    <w:rsid w:val="00C96913"/>
    <w:rsid w:val="00CA0BD8"/>
    <w:rsid w:val="00CA72BB"/>
    <w:rsid w:val="00CA7FF5"/>
    <w:rsid w:val="00CB07E5"/>
    <w:rsid w:val="00CB0FED"/>
    <w:rsid w:val="00CB1E7C"/>
    <w:rsid w:val="00CB2EA1"/>
    <w:rsid w:val="00CB2F84"/>
    <w:rsid w:val="00CB3E75"/>
    <w:rsid w:val="00CB43F1"/>
    <w:rsid w:val="00CB6A8A"/>
    <w:rsid w:val="00CB6EDE"/>
    <w:rsid w:val="00CC2EB0"/>
    <w:rsid w:val="00CC41BA"/>
    <w:rsid w:val="00CC590C"/>
    <w:rsid w:val="00CD17C1"/>
    <w:rsid w:val="00CD1C6C"/>
    <w:rsid w:val="00CD37F1"/>
    <w:rsid w:val="00CD6169"/>
    <w:rsid w:val="00CD6D76"/>
    <w:rsid w:val="00CE0BBD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1EAA"/>
    <w:rsid w:val="00D74B7C"/>
    <w:rsid w:val="00D76068"/>
    <w:rsid w:val="00D76B01"/>
    <w:rsid w:val="00D804A2"/>
    <w:rsid w:val="00D84704"/>
    <w:rsid w:val="00D921FD"/>
    <w:rsid w:val="00D93714"/>
    <w:rsid w:val="00D95424"/>
    <w:rsid w:val="00D97A47"/>
    <w:rsid w:val="00DA5C0D"/>
    <w:rsid w:val="00DB714B"/>
    <w:rsid w:val="00DC10F6"/>
    <w:rsid w:val="00DC3E45"/>
    <w:rsid w:val="00DC4598"/>
    <w:rsid w:val="00DC6CC6"/>
    <w:rsid w:val="00DD0722"/>
    <w:rsid w:val="00DD212F"/>
    <w:rsid w:val="00DF5BFB"/>
    <w:rsid w:val="00DF5CD6"/>
    <w:rsid w:val="00E022DA"/>
    <w:rsid w:val="00E03BCB"/>
    <w:rsid w:val="00E124DC"/>
    <w:rsid w:val="00E22722"/>
    <w:rsid w:val="00E26DDF"/>
    <w:rsid w:val="00E30167"/>
    <w:rsid w:val="00E33493"/>
    <w:rsid w:val="00E37922"/>
    <w:rsid w:val="00E40296"/>
    <w:rsid w:val="00E406DF"/>
    <w:rsid w:val="00E415D3"/>
    <w:rsid w:val="00E469E4"/>
    <w:rsid w:val="00E475C3"/>
    <w:rsid w:val="00E509B0"/>
    <w:rsid w:val="00E54246"/>
    <w:rsid w:val="00E55D8E"/>
    <w:rsid w:val="00E74A30"/>
    <w:rsid w:val="00E778CF"/>
    <w:rsid w:val="00E77B7E"/>
    <w:rsid w:val="00E82DF1"/>
    <w:rsid w:val="00E873FC"/>
    <w:rsid w:val="00E91A3C"/>
    <w:rsid w:val="00E96532"/>
    <w:rsid w:val="00E973A0"/>
    <w:rsid w:val="00EA1688"/>
    <w:rsid w:val="00EA4C83"/>
    <w:rsid w:val="00EB7B3B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EF6E0F"/>
    <w:rsid w:val="00F03EAC"/>
    <w:rsid w:val="00F04B7C"/>
    <w:rsid w:val="00F05EA8"/>
    <w:rsid w:val="00F076EA"/>
    <w:rsid w:val="00F14024"/>
    <w:rsid w:val="00F22DEF"/>
    <w:rsid w:val="00F24297"/>
    <w:rsid w:val="00F25761"/>
    <w:rsid w:val="00F259D7"/>
    <w:rsid w:val="00F32D05"/>
    <w:rsid w:val="00F34EAB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15D0"/>
    <w:rsid w:val="00FA41B4"/>
    <w:rsid w:val="00FA5DDD"/>
    <w:rsid w:val="00FA64B3"/>
    <w:rsid w:val="00FA7644"/>
    <w:rsid w:val="00FB27F7"/>
    <w:rsid w:val="00FC069A"/>
    <w:rsid w:val="00FD0B7B"/>
    <w:rsid w:val="00FE0CB4"/>
    <w:rsid w:val="00FE1DCC"/>
    <w:rsid w:val="00FE61C0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8726C8B"/>
  <w15:docId w15:val="{C43E3A11-890A-44DF-A977-628CC9DDF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3E5FC7"/>
  </w:style>
  <w:style w:type="paragraph" w:styleId="Rubrik1">
    <w:name w:val="heading 1"/>
    <w:basedOn w:val="Brdtext"/>
    <w:next w:val="Brdtext"/>
    <w:link w:val="Rubrik1Char"/>
    <w:uiPriority w:val="1"/>
    <w:qFormat/>
    <w:rsid w:val="003E5FC7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3E5FC7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3E5FC7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3E5FC7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3E5FC7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3E5F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3E5F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3E5F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3E5F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3E5FC7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3E5FC7"/>
  </w:style>
  <w:style w:type="paragraph" w:styleId="Brdtextmedindrag">
    <w:name w:val="Body Text Indent"/>
    <w:basedOn w:val="Normal"/>
    <w:link w:val="BrdtextmedindragChar"/>
    <w:qFormat/>
    <w:rsid w:val="003E5FC7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3E5FC7"/>
  </w:style>
  <w:style w:type="character" w:customStyle="1" w:styleId="Rubrik1Char">
    <w:name w:val="Rubrik 1 Char"/>
    <w:basedOn w:val="Standardstycketeckensnitt"/>
    <w:link w:val="Rubrik1"/>
    <w:uiPriority w:val="1"/>
    <w:rsid w:val="003E5FC7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3E5FC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3E5FC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3E5FC7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3E5FC7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3E5FC7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3E5FC7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3E5FC7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3E5FC7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3E5FC7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3E5FC7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3E5FC7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3E5FC7"/>
  </w:style>
  <w:style w:type="paragraph" w:styleId="Beskrivning">
    <w:name w:val="caption"/>
    <w:basedOn w:val="Bildtext"/>
    <w:next w:val="Normal"/>
    <w:uiPriority w:val="35"/>
    <w:semiHidden/>
    <w:qFormat/>
    <w:rsid w:val="003E5FC7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3E5FC7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3E5FC7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3E5FC7"/>
  </w:style>
  <w:style w:type="paragraph" w:styleId="Sidhuvud">
    <w:name w:val="header"/>
    <w:basedOn w:val="Normal"/>
    <w:link w:val="SidhuvudChar"/>
    <w:uiPriority w:val="99"/>
    <w:rsid w:val="003E5FC7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3E5FC7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3E5FC7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3E5FC7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3E5FC7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3E5FC7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3E5FC7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3E5FC7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3E5FC7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3E5FC7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3E5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3E5FC7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E5FC7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3E5FC7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3E5FC7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3E5FC7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3E5FC7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3E5FC7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3E5FC7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3E5FC7"/>
    <w:pPr>
      <w:numPr>
        <w:numId w:val="34"/>
      </w:numPr>
    </w:pPr>
  </w:style>
  <w:style w:type="numbering" w:customStyle="1" w:styleId="RKPunktlista">
    <w:name w:val="RK Punktlista"/>
    <w:uiPriority w:val="99"/>
    <w:rsid w:val="003E5FC7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3E5FC7"/>
    <w:pPr>
      <w:numPr>
        <w:ilvl w:val="1"/>
      </w:numPr>
    </w:pPr>
  </w:style>
  <w:style w:type="numbering" w:customStyle="1" w:styleId="Strecklistan">
    <w:name w:val="Strecklistan"/>
    <w:uiPriority w:val="99"/>
    <w:rsid w:val="003E5FC7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3E5FC7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3E5FC7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3E5FC7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3E5FC7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3E5FC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3E5FC7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3E5FC7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3E5FC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3E5FC7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3E5FC7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3E5FC7"/>
  </w:style>
  <w:style w:type="character" w:styleId="AnvndHyperlnk">
    <w:name w:val="FollowedHyperlink"/>
    <w:basedOn w:val="Standardstycketeckensnitt"/>
    <w:uiPriority w:val="99"/>
    <w:semiHidden/>
    <w:unhideWhenUsed/>
    <w:rsid w:val="003E5FC7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3E5FC7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3E5FC7"/>
  </w:style>
  <w:style w:type="paragraph" w:styleId="Avsndaradress-brev">
    <w:name w:val="envelope return"/>
    <w:basedOn w:val="Normal"/>
    <w:uiPriority w:val="99"/>
    <w:semiHidden/>
    <w:unhideWhenUsed/>
    <w:rsid w:val="003E5FC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E5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E5FC7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3E5FC7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3E5FC7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3E5FC7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3E5FC7"/>
  </w:style>
  <w:style w:type="paragraph" w:styleId="Brdtext3">
    <w:name w:val="Body Text 3"/>
    <w:basedOn w:val="Normal"/>
    <w:link w:val="Brdtext3Char"/>
    <w:uiPriority w:val="99"/>
    <w:semiHidden/>
    <w:unhideWhenUsed/>
    <w:rsid w:val="003E5FC7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3E5FC7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3E5FC7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3E5FC7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3E5FC7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3E5FC7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3E5FC7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3E5FC7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3E5FC7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3E5FC7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3E5FC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3E5FC7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3E5FC7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3E5FC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3E5FC7"/>
  </w:style>
  <w:style w:type="character" w:customStyle="1" w:styleId="DatumChar">
    <w:name w:val="Datum Char"/>
    <w:basedOn w:val="Standardstycketeckensnitt"/>
    <w:link w:val="Datum"/>
    <w:uiPriority w:val="99"/>
    <w:semiHidden/>
    <w:rsid w:val="003E5FC7"/>
  </w:style>
  <w:style w:type="character" w:styleId="Diskretbetoning">
    <w:name w:val="Subtle Emphasis"/>
    <w:basedOn w:val="Standardstycketeckensnitt"/>
    <w:uiPriority w:val="19"/>
    <w:semiHidden/>
    <w:qFormat/>
    <w:rsid w:val="003E5FC7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3E5FC7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3E5FC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3E5FC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3E5FC7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3E5FC7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3E5FC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3E5FC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3E5FC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3E5FC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3E5FC7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3E5FC7"/>
  </w:style>
  <w:style w:type="paragraph" w:styleId="Figurfrteckning">
    <w:name w:val="table of figures"/>
    <w:basedOn w:val="Normal"/>
    <w:next w:val="Normal"/>
    <w:uiPriority w:val="99"/>
    <w:semiHidden/>
    <w:unhideWhenUsed/>
    <w:rsid w:val="003E5FC7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3E5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3E5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3E5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3E5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3E5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3E5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3E5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3E5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3E5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3E5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3E5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3E5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3E5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3E5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3E5FC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3E5FC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3E5FC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3E5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3E5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3E5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3E5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3E5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3E5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3E5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3E5FC7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3E5FC7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3E5FC7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3E5FC7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3E5FC7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3E5FC7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3E5FC7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3E5FC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3E5FC7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3E5FC7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3E5FC7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3E5FC7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3E5FC7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E5FC7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E5FC7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E5FC7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E5FC7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E5FC7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E5FC7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E5FC7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E5FC7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E5FC7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3E5FC7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3E5FC7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3E5FC7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3E5FC7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3E5FC7"/>
  </w:style>
  <w:style w:type="paragraph" w:styleId="Innehll4">
    <w:name w:val="toc 4"/>
    <w:basedOn w:val="Normal"/>
    <w:next w:val="Normal"/>
    <w:autoRedefine/>
    <w:uiPriority w:val="39"/>
    <w:semiHidden/>
    <w:unhideWhenUsed/>
    <w:rsid w:val="003E5FC7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3E5FC7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3E5FC7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3E5FC7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3E5FC7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3E5FC7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3E5FC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E5FC7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E5FC7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E5FC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E5FC7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3E5FC7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3E5FC7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3E5FC7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3E5FC7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3E5FC7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3E5FC7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3E5FC7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3E5FC7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3E5FC7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3E5FC7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3E5FC7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3E5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3E5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3E5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3E5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3E5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3E5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3E5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3E5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3E5FC7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3E5FC7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3E5FC7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3E5FC7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3E5FC7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3E5FC7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3E5FC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3E5FC7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3E5FC7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3E5FC7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3E5FC7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3E5FC7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3E5FC7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3E5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3E5FC7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3E5FC7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3E5FC7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3E5FC7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3E5FC7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3E5FC7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3E5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3E5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3E5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3E5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3E5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3E5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3E5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3E5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3E5FC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3E5FC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3E5FC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3E5FC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3E5FC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3E5FC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3E5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3E5FC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3E5FC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3E5FC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3E5FC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3E5FC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3E5FC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3E5FC7"/>
  </w:style>
  <w:style w:type="table" w:styleId="Ljuslista">
    <w:name w:val="Light List"/>
    <w:basedOn w:val="Normaltabell"/>
    <w:uiPriority w:val="61"/>
    <w:semiHidden/>
    <w:unhideWhenUsed/>
    <w:rsid w:val="003E5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3E5FC7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3E5FC7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3E5FC7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3E5FC7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3E5FC7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3E5FC7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3E5F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3E5FC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3E5FC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3E5FC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3E5FC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3E5FC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3E5FC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3E5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3E5FC7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3E5FC7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3E5FC7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3E5FC7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3E5FC7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3E5FC7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3E5F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3E5FC7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3E5F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3E5FC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3E5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3E5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3E5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3E5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3E5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3E5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3E5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3E5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3E5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3E5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3E5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3E5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3E5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3E5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3E5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3E5FC7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3E5FC7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3E5FC7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3E5FC7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3E5FC7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3E5FC7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3E5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3E5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3E5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3E5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3E5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3E5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3E5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3E5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3E5FC7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3E5FC7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3E5FC7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3E5FC7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3E5FC7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3E5FC7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3E5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3E5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3E5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3E5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3E5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3E5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3E5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3E5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3E5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3E5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3E5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3E5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3E5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3E5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3E5FC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3E5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3E5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3E5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3E5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3E5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3E5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3E5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3E5FC7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3E5FC7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3E5FC7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3E5FC7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3E5FC7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3E5FC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3E5FC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3E5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3E5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3E5FC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3E5FC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3E5FC7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3E5FC7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3E5FC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3E5FC7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3E5FC7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3E5FC7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E5FC7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E5FC7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E5FC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E5F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3E5FC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3E5FC7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3E5FC7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3E5FC7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3E5FC7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3E5FC7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3E5FC7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3E5FC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3E5FC7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3E5FC7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3E5FC7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3E5FC7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3E5FC7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3E5FC7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3E5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3E5FC7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3E5FC7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3E5FC7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3E5FC7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3E5FC7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3E5FC7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3E5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3E5FC7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3E5FC7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3E5FC7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3E5FC7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3E5FC7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3E5FC7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3E5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3E5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3E5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3E5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3E5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3E5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3E5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3E5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3E5FC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3E5FC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3E5FC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3E5FC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3E5FC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3E5FC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3E5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3E5FC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3E5FC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3E5FC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3E5FC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3E5FC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3E5FC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3E5FC7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3E5FC7"/>
  </w:style>
  <w:style w:type="character" w:styleId="Slutnotsreferens">
    <w:name w:val="endnote reference"/>
    <w:basedOn w:val="Standardstycketeckensnitt"/>
    <w:uiPriority w:val="99"/>
    <w:semiHidden/>
    <w:unhideWhenUsed/>
    <w:rsid w:val="003E5FC7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3E5FC7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3E5FC7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3E5FC7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3E5FC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3E5FC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3E5FC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3E5FC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3E5FC7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3E5FC7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3E5FC7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E5FC7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3E5FC7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3E5FC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3E5FC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3E5FC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3E5FC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3E5FC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3E5FC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3E5FC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3E5FC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3E5FC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3E5FC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3E5FC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3E5FC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3E5FC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3E5FC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3E5FC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3E5FC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3E5FC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3E5FC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3E5FC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3E5FC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3E5FC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3E5FC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3E5FC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3E5FC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3E5F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3E5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E5FC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3E5FC7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3E5FC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3E5FC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3E5FC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F076EA"/>
    <w:pPr>
      <w:framePr w:w="4695" w:h="2483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232D24D9B7E418A95ED5C0CD3C1E0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CBC2AC-7A3E-40CB-AF21-ED1DF93B179D}"/>
      </w:docPartPr>
      <w:docPartBody>
        <w:p w:rsidR="00F2622C" w:rsidRDefault="00A91415" w:rsidP="00A91415">
          <w:pPr>
            <w:pStyle w:val="E232D24D9B7E418A95ED5C0CD3C1E0E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D1CBE8C136B4BB4AD9C103F2A70DA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0EEFD1-BA3A-498F-9317-0F1C6AFC59D0}"/>
      </w:docPartPr>
      <w:docPartBody>
        <w:p w:rsidR="00F2622C" w:rsidRDefault="00A91415" w:rsidP="00A91415">
          <w:pPr>
            <w:pStyle w:val="ED1CBE8C136B4BB4AD9C103F2A70DAD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1533D5EA3DD40EA9BB6DF05DC4CE2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8A8B99-19D0-4070-9B11-947312F124CF}"/>
      </w:docPartPr>
      <w:docPartBody>
        <w:p w:rsidR="00F2622C" w:rsidRDefault="00A91415" w:rsidP="00A91415">
          <w:pPr>
            <w:pStyle w:val="01533D5EA3DD40EA9BB6DF05DC4CE24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6B2AA86E55C4ECA93261B3B0BC7C0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393EF0-8CCB-4ADE-87AC-2718E622972B}"/>
      </w:docPartPr>
      <w:docPartBody>
        <w:p w:rsidR="00F2622C" w:rsidRDefault="00A91415" w:rsidP="00A91415">
          <w:pPr>
            <w:pStyle w:val="C6B2AA86E55C4ECA93261B3B0BC7C09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8F26BD22D9940009AEAAC19C87231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EC697F-E229-4D36-A555-3D7F908E4FFC}"/>
      </w:docPartPr>
      <w:docPartBody>
        <w:p w:rsidR="00F2622C" w:rsidRDefault="00A91415" w:rsidP="00A91415">
          <w:pPr>
            <w:pStyle w:val="88F26BD22D9940009AEAAC19C8723164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415"/>
    <w:rsid w:val="0038227E"/>
    <w:rsid w:val="00A91415"/>
    <w:rsid w:val="00F2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9664A817B8D46D9A9C63B9AC0DC0A3D">
    <w:name w:val="89664A817B8D46D9A9C63B9AC0DC0A3D"/>
    <w:rsid w:val="00A91415"/>
  </w:style>
  <w:style w:type="character" w:styleId="Platshllartext">
    <w:name w:val="Placeholder Text"/>
    <w:basedOn w:val="Standardstycketeckensnitt"/>
    <w:uiPriority w:val="99"/>
    <w:semiHidden/>
    <w:rsid w:val="00A91415"/>
    <w:rPr>
      <w:noProof w:val="0"/>
      <w:color w:val="808080"/>
    </w:rPr>
  </w:style>
  <w:style w:type="paragraph" w:customStyle="1" w:styleId="B5A5CB045FC94FE5A2B070C37467C8A5">
    <w:name w:val="B5A5CB045FC94FE5A2B070C37467C8A5"/>
    <w:rsid w:val="00A91415"/>
  </w:style>
  <w:style w:type="paragraph" w:customStyle="1" w:styleId="D661FB8C7A5D40E990B248C939D76288">
    <w:name w:val="D661FB8C7A5D40E990B248C939D76288"/>
    <w:rsid w:val="00A91415"/>
  </w:style>
  <w:style w:type="paragraph" w:customStyle="1" w:styleId="989C28F4A3A34D79B7CB572550CCFDDF">
    <w:name w:val="989C28F4A3A34D79B7CB572550CCFDDF"/>
    <w:rsid w:val="00A91415"/>
  </w:style>
  <w:style w:type="paragraph" w:customStyle="1" w:styleId="E232D24D9B7E418A95ED5C0CD3C1E0EB">
    <w:name w:val="E232D24D9B7E418A95ED5C0CD3C1E0EB"/>
    <w:rsid w:val="00A91415"/>
  </w:style>
  <w:style w:type="paragraph" w:customStyle="1" w:styleId="ED1CBE8C136B4BB4AD9C103F2A70DADD">
    <w:name w:val="ED1CBE8C136B4BB4AD9C103F2A70DADD"/>
    <w:rsid w:val="00A91415"/>
  </w:style>
  <w:style w:type="paragraph" w:customStyle="1" w:styleId="BEAB963E31D64AF9BC85535E0538AF9A">
    <w:name w:val="BEAB963E31D64AF9BC85535E0538AF9A"/>
    <w:rsid w:val="00A91415"/>
  </w:style>
  <w:style w:type="paragraph" w:customStyle="1" w:styleId="6137A807B4494EC3B5AB69F7736BF5E9">
    <w:name w:val="6137A807B4494EC3B5AB69F7736BF5E9"/>
    <w:rsid w:val="00A91415"/>
  </w:style>
  <w:style w:type="paragraph" w:customStyle="1" w:styleId="E7E512996DDB479BAE978CB3EBF9A361">
    <w:name w:val="E7E512996DDB479BAE978CB3EBF9A361"/>
    <w:rsid w:val="00A91415"/>
  </w:style>
  <w:style w:type="paragraph" w:customStyle="1" w:styleId="01533D5EA3DD40EA9BB6DF05DC4CE246">
    <w:name w:val="01533D5EA3DD40EA9BB6DF05DC4CE246"/>
    <w:rsid w:val="00A91415"/>
  </w:style>
  <w:style w:type="paragraph" w:customStyle="1" w:styleId="C6B2AA86E55C4ECA93261B3B0BC7C098">
    <w:name w:val="C6B2AA86E55C4ECA93261B3B0BC7C098"/>
    <w:rsid w:val="00A91415"/>
  </w:style>
  <w:style w:type="paragraph" w:customStyle="1" w:styleId="A19796D61F744D448BE8F436CC395C09">
    <w:name w:val="A19796D61F744D448BE8F436CC395C09"/>
    <w:rsid w:val="00A91415"/>
  </w:style>
  <w:style w:type="paragraph" w:customStyle="1" w:styleId="43E7197D139B43BC8E2CCF8631819924">
    <w:name w:val="43E7197D139B43BC8E2CCF8631819924"/>
    <w:rsid w:val="00A91415"/>
  </w:style>
  <w:style w:type="paragraph" w:customStyle="1" w:styleId="8C9F39D251554D5197BC3030143E5663">
    <w:name w:val="8C9F39D251554D5197BC3030143E5663"/>
    <w:rsid w:val="00A91415"/>
  </w:style>
  <w:style w:type="paragraph" w:customStyle="1" w:styleId="4426060B9E8D43C6A15450CA7DDF37FF">
    <w:name w:val="4426060B9E8D43C6A15450CA7DDF37FF"/>
    <w:rsid w:val="00A91415"/>
  </w:style>
  <w:style w:type="paragraph" w:customStyle="1" w:styleId="E455A3A9B57F4D4A825E8DD985DCE384">
    <w:name w:val="E455A3A9B57F4D4A825E8DD985DCE384"/>
    <w:rsid w:val="00A91415"/>
  </w:style>
  <w:style w:type="paragraph" w:customStyle="1" w:styleId="657328264BD04A7E89CF79F40BF72B0F">
    <w:name w:val="657328264BD04A7E89CF79F40BF72B0F"/>
    <w:rsid w:val="00A91415"/>
  </w:style>
  <w:style w:type="paragraph" w:customStyle="1" w:styleId="DB4ACD5F242D421191FF70FFB56D6052">
    <w:name w:val="DB4ACD5F242D421191FF70FFB56D6052"/>
    <w:rsid w:val="00A91415"/>
  </w:style>
  <w:style w:type="paragraph" w:customStyle="1" w:styleId="88F26BD22D9940009AEAAC19C8723164">
    <w:name w:val="88F26BD22D9940009AEAAC19C8723164"/>
    <w:rsid w:val="00A91415"/>
  </w:style>
  <w:style w:type="paragraph" w:customStyle="1" w:styleId="38D2184F4414447F8B2BC94D66E310A4">
    <w:name w:val="38D2184F4414447F8B2BC94D66E310A4"/>
    <w:rsid w:val="00A914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2020-04-15T00:00:00</HeaderDate>
    <Office/>
    <Dnr>Ju2020/01381/POL</Dnr>
    <ParagrafNr/>
    <DocumentTitle/>
    <VisitingAddress/>
    <Extra1/>
    <Extra2/>
    <Extra3>Johan Forssell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566138c1-ed52-43a7-9a39-1c3e6cd157e3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2020-04-15T00:00:00</HeaderDate>
    <Office/>
    <Dnr>Ju2020/01381/POL</Dnr>
    <ParagrafNr/>
    <DocumentTitle/>
    <VisitingAddress/>
    <Extra1/>
    <Extra2/>
    <Extra3>Johan Forssell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2915E6FE7844414A948248A121ED9BC0" ma:contentTypeVersion="12" ma:contentTypeDescription="Skapa nytt dokument med möjlighet att välja RK-mall" ma:contentTypeScope="" ma:versionID="8946d81ff62a5a50b183138d40554bb6">
  <xsd:schema xmlns:xsd="http://www.w3.org/2001/XMLSchema" xmlns:xs="http://www.w3.org/2001/XMLSchema" xmlns:p="http://schemas.microsoft.com/office/2006/metadata/properties" xmlns:ns2="cc625d36-bb37-4650-91b9-0c96159295ba" xmlns:ns4="4e9c2f0c-7bf8-49af-8356-cbf363fc78a7" xmlns:ns5="18f3d968-6251-40b0-9f11-012b293496c2" xmlns:ns6="9c9941df-7074-4a92-bf99-225d24d78d61" xmlns:ns7="ee6c288e-8967-4cc8-9cd2-f77a18ff1cc8" targetNamespace="http://schemas.microsoft.com/office/2006/metadata/properties" ma:root="true" ma:fieldsID="4f38f2c7c5719b248a45b575e9964610" ns2:_="" ns4:_="" ns5:_="" ns6:_="" ns7:_="">
    <xsd:import namespace="cc625d36-bb37-4650-91b9-0c96159295ba"/>
    <xsd:import namespace="4e9c2f0c-7bf8-49af-8356-cbf363fc78a7"/>
    <xsd:import namespace="18f3d968-6251-40b0-9f11-012b293496c2"/>
    <xsd:import namespace="9c9941df-7074-4a92-bf99-225d24d78d61"/>
    <xsd:import namespace="ee6c288e-8967-4cc8-9cd2-f77a18ff1cc8"/>
    <xsd:element name="properties">
      <xsd:complexType>
        <xsd:sequence>
          <xsd:element name="documentManagement">
            <xsd:complexType>
              <xsd:all>
                <xsd:element ref="ns2:k46d94c0acf84ab9a79866a9d8b1905f" minOccurs="0"/>
                <xsd:element ref="ns2:TaxCatchAll" minOccurs="0"/>
                <xsd:element ref="ns2:TaxCatchAllLabel" minOccurs="0"/>
                <xsd:element ref="ns4:RecordNumber" minOccurs="0"/>
                <xsd:element ref="ns5:RKNyckelord" minOccurs="0"/>
                <xsd:element ref="ns2:edbe0b5c82304c8e847ab7b8c02a77c3" minOccurs="0"/>
                <xsd:element ref="ns4:DirtyMigration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4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" nillable="true" ma:displayName="Taxonomy Catch All Column" ma:description="" ma:hidden="true" ma:list="{967a4f75-c81f-4249-bd0a-6d6dd06385e6}" ma:internalName="TaxCatchAll" ma:showField="CatchAllData" ma:web="941b21c3-a28b-4886-98bf-59088f150c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" nillable="true" ma:displayName="Global taxonomikolumn1" ma:description="" ma:hidden="true" ma:list="{967a4f75-c81f-4249-bd0a-6d6dd06385e6}" ma:internalName="TaxCatchAllLabel" ma:readOnly="true" ma:showField="CatchAllDataLabel" ma:web="941b21c3-a28b-4886-98bf-59088f150c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5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6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c288e-8967-4cc8-9cd2-f77a18ff1cc8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B8C26-4E53-404F-88A9-1E15BEE49179}"/>
</file>

<file path=customXml/itemProps2.xml><?xml version="1.0" encoding="utf-8"?>
<ds:datastoreItem xmlns:ds="http://schemas.openxmlformats.org/officeDocument/2006/customXml" ds:itemID="{CA0230F2-3261-4370-B87C-C45318FCE7D4}"/>
</file>

<file path=customXml/itemProps3.xml><?xml version="1.0" encoding="utf-8"?>
<ds:datastoreItem xmlns:ds="http://schemas.openxmlformats.org/officeDocument/2006/customXml" ds:itemID="{C7692FDE-9DB1-444C-83FD-6CDFBDEA34E6}"/>
</file>

<file path=customXml/itemProps4.xml><?xml version="1.0" encoding="utf-8"?>
<ds:datastoreItem xmlns:ds="http://schemas.openxmlformats.org/officeDocument/2006/customXml" ds:itemID="{CA0230F2-3261-4370-B87C-C45318FCE7D4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EAB1DE8B-5FCE-4C2B-B5E3-0E6B9F48CB3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4079CFE-260E-43FF-9B14-E797918A3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25d36-bb37-4650-91b9-0c96159295ba"/>
    <ds:schemaRef ds:uri="4e9c2f0c-7bf8-49af-8356-cbf363fc78a7"/>
    <ds:schemaRef ds:uri="18f3d968-6251-40b0-9f11-012b293496c2"/>
    <ds:schemaRef ds:uri="9c9941df-7074-4a92-bf99-225d24d78d61"/>
    <ds:schemaRef ds:uri="ee6c288e-8967-4cc8-9cd2-f77a18ff1c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EAB1DE8B-5FCE-4C2B-B5E3-0E6B9F48CB31}"/>
</file>

<file path=customXml/itemProps8.xml><?xml version="1.0" encoding="utf-8"?>
<ds:datastoreItem xmlns:ds="http://schemas.openxmlformats.org/officeDocument/2006/customXml" ds:itemID="{6994194A-6DC4-4E9E-A8F5-1512FF8FBE0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372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1149 av Johan Pehrson (L) Straffskärpningsgrund för brottslingar som utnyttjar.docx</dc:title>
  <dc:subject/>
  <dc:creator>Elin Tysklind</dc:creator>
  <cp:keywords/>
  <dc:description/>
  <cp:lastModifiedBy>Ida Olsson</cp:lastModifiedBy>
  <cp:revision>79</cp:revision>
  <cp:lastPrinted>2020-04-08T09:22:00Z</cp:lastPrinted>
  <dcterms:created xsi:type="dcterms:W3CDTF">2020-04-06T09:21:00Z</dcterms:created>
  <dcterms:modified xsi:type="dcterms:W3CDTF">2020-04-14T11:50:00Z</dcterms:modified>
  <cp:version>2.1.1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c5434029-01e6-4a1b-b6fa-7f3a8691c199</vt:lpwstr>
  </property>
</Properties>
</file>