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6031" w14:textId="77777777" w:rsidR="00FB4575" w:rsidRDefault="00FB4575" w:rsidP="00DA0661">
      <w:pPr>
        <w:pStyle w:val="Rubrik"/>
      </w:pPr>
      <w:bookmarkStart w:id="0" w:name="Start"/>
      <w:bookmarkEnd w:id="0"/>
      <w:r>
        <w:t>Svar på fråga 2017/18:1</w:t>
      </w:r>
      <w:bookmarkStart w:id="1" w:name="_GoBack"/>
      <w:bookmarkEnd w:id="1"/>
      <w:r>
        <w:t xml:space="preserve">212 av </w:t>
      </w:r>
      <w:sdt>
        <w:sdtPr>
          <w:alias w:val="Frågeställare"/>
          <w:tag w:val="delete"/>
          <w:id w:val="-211816850"/>
          <w:placeholder>
            <w:docPart w:val="A2FA270816DF42C5A9EECD786E534F7D"/>
          </w:placeholder>
          <w:dataBinding w:prefixMappings="xmlns:ns0='http://lp/documentinfo/RK' " w:xpath="/ns0:DocumentInfo[1]/ns0:BaseInfo[1]/ns0:Extra3[1]" w:storeItemID="{765B17B2-9DE6-4EDA-A24F-31B37A145DF2}"/>
          <w:text/>
        </w:sdtPr>
        <w:sdtEndPr/>
        <w:sdtContent>
          <w:r w:rsidRPr="00FB4575">
            <w:t xml:space="preserve">Christian Holm </w:t>
          </w:r>
          <w:proofErr w:type="spellStart"/>
          <w:r w:rsidRPr="00FB4575">
            <w:t>Barenfeld</w:t>
          </w:r>
          <w:proofErr w:type="spellEnd"/>
        </w:sdtContent>
      </w:sdt>
      <w:r>
        <w:t xml:space="preserve"> (</w:t>
      </w:r>
      <w:sdt>
        <w:sdtPr>
          <w:alias w:val="Parti"/>
          <w:tag w:val="Parti_delete"/>
          <w:id w:val="1620417071"/>
          <w:placeholder>
            <w:docPart w:val="B9263EAFC1BB445CA0719A3B9AC66DE2"/>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M</w:t>
          </w:r>
        </w:sdtContent>
      </w:sdt>
      <w:r>
        <w:t>)</w:t>
      </w:r>
      <w:r>
        <w:br/>
        <w:t>E-sport som jobb</w:t>
      </w:r>
    </w:p>
    <w:p w14:paraId="58872C9D" w14:textId="7F600A10" w:rsidR="00FB4575" w:rsidRDefault="00343673" w:rsidP="00FB4575">
      <w:pPr>
        <w:pStyle w:val="Brdtext"/>
      </w:pPr>
      <w:sdt>
        <w:sdtPr>
          <w:alias w:val="Frågeställare"/>
          <w:tag w:val="delete"/>
          <w:id w:val="-1635256365"/>
          <w:placeholder>
            <w:docPart w:val="9ED9FF085EFE4C4D98043F32DE06A33A"/>
          </w:placeholder>
          <w:dataBinding w:prefixMappings="xmlns:ns0='http://lp/documentinfo/RK' " w:xpath="/ns0:DocumentInfo[1]/ns0:BaseInfo[1]/ns0:Extra3[1]" w:storeItemID="{765B17B2-9DE6-4EDA-A24F-31B37A145DF2}"/>
          <w:text/>
        </w:sdtPr>
        <w:sdtEndPr/>
        <w:sdtContent>
          <w:r w:rsidR="00FB4575">
            <w:t xml:space="preserve">Christian Holm </w:t>
          </w:r>
          <w:proofErr w:type="spellStart"/>
          <w:r w:rsidR="00FB4575">
            <w:t>Barenfeld</w:t>
          </w:r>
          <w:proofErr w:type="spellEnd"/>
        </w:sdtContent>
      </w:sdt>
      <w:r w:rsidR="00FB4575">
        <w:t xml:space="preserve"> har frågat mig vilka åtgärder jag vidtar för att möta ständiga förändringar på arbetsmarknaden som påverkar samhället och dess normer.</w:t>
      </w:r>
    </w:p>
    <w:p w14:paraId="226F0EC3" w14:textId="381BD5A0" w:rsidR="00AC0457" w:rsidRDefault="00AC0457" w:rsidP="00C5362C">
      <w:pPr>
        <w:pStyle w:val="Brdtext"/>
      </w:pPr>
      <w:r>
        <w:t xml:space="preserve">Precis som </w:t>
      </w:r>
      <w:r w:rsidR="001A5A17">
        <w:t xml:space="preserve">frågeställaren påpekar </w:t>
      </w:r>
      <w:r>
        <w:t>är arbetsmarknaden i förändring</w:t>
      </w:r>
      <w:r w:rsidR="002A2215">
        <w:t>.</w:t>
      </w:r>
      <w:r w:rsidRPr="00BE576E">
        <w:t xml:space="preserve"> </w:t>
      </w:r>
      <w:r w:rsidR="002542DA">
        <w:t>S</w:t>
      </w:r>
      <w:r w:rsidRPr="00BE576E">
        <w:t>ätt</w:t>
      </w:r>
      <w:r w:rsidR="002542DA">
        <w:t>et att</w:t>
      </w:r>
      <w:r w:rsidRPr="00BE576E">
        <w:t xml:space="preserve"> </w:t>
      </w:r>
      <w:r w:rsidR="002603A4">
        <w:t xml:space="preserve">arbeta och </w:t>
      </w:r>
      <w:r w:rsidRPr="00BE576E">
        <w:t xml:space="preserve">organisera arbetet </w:t>
      </w:r>
      <w:r w:rsidR="002542DA">
        <w:t>förändras</w:t>
      </w:r>
      <w:r w:rsidR="002542DA" w:rsidRPr="00BE576E">
        <w:t xml:space="preserve"> </w:t>
      </w:r>
      <w:r w:rsidRPr="00BE576E">
        <w:t xml:space="preserve">som en </w:t>
      </w:r>
      <w:r>
        <w:t>följd av t.ex. digitalisering och ny teknik</w:t>
      </w:r>
      <w:r w:rsidR="002603A4">
        <w:t>. Detta skapar</w:t>
      </w:r>
      <w:r w:rsidR="00E6203F">
        <w:t xml:space="preserve"> </w:t>
      </w:r>
      <w:r w:rsidR="002603A4">
        <w:t xml:space="preserve">i sin tur både </w:t>
      </w:r>
      <w:r w:rsidR="00E6203F">
        <w:t>möjligheter och utmaningar för framtidens arbetsliv</w:t>
      </w:r>
      <w:r>
        <w:t xml:space="preserve">. Hur </w:t>
      </w:r>
      <w:r w:rsidR="002603A4">
        <w:t>förändringarna</w:t>
      </w:r>
      <w:r>
        <w:t xml:space="preserve"> ska bemötas</w:t>
      </w:r>
      <w:r w:rsidRPr="00BE576E">
        <w:t xml:space="preserve"> behöver </w:t>
      </w:r>
      <w:r w:rsidR="002542DA">
        <w:t>övervägas</w:t>
      </w:r>
      <w:r w:rsidR="006B71A6">
        <w:t xml:space="preserve"> </w:t>
      </w:r>
      <w:r w:rsidRPr="00BE576E">
        <w:t xml:space="preserve">i nära dialog </w:t>
      </w:r>
      <w:r w:rsidR="0078052C">
        <w:t>med</w:t>
      </w:r>
      <w:r>
        <w:t xml:space="preserve"> arbetsmarknadens parter. </w:t>
      </w:r>
      <w:r w:rsidR="00C5362C">
        <w:t xml:space="preserve">Det finns även ett behov av lättillgänglig och fördjupad kunskap om ett arbetsliv </w:t>
      </w:r>
      <w:r w:rsidR="00E76303">
        <w:t xml:space="preserve">i </w:t>
      </w:r>
      <w:r w:rsidR="00C5362C">
        <w:t>förändring.</w:t>
      </w:r>
    </w:p>
    <w:p w14:paraId="78F57707" w14:textId="226D4BB7" w:rsidR="00A63EEF" w:rsidRDefault="005F0341" w:rsidP="00A63EEF">
      <w:r w:rsidRPr="005F0341">
        <w:t xml:space="preserve">Den svenska modellen bidrar till en väl fungerande arbetsmarknad och bygger på en ansvarsfördelning mellan staten och arbetsmarknadens parter. Statens roll är att bidra till ett ändamålsenligt regelverk och andra styrmedel för att säkra goda arbetsvillkor och underlätta tillkomsten av nya jobb, samtidigt som förutsättningar skapas för arbetsmarknadens parter att i kollektivavtal ta ansvar för villkorens närmare utformning. </w:t>
      </w:r>
      <w:r w:rsidR="00A63EEF">
        <w:t xml:space="preserve">Att parterna tar ansvar och anpassar villkoren på arbetsmarknaden i takt med </w:t>
      </w:r>
      <w:r w:rsidR="001A5A17">
        <w:rPr>
          <w:rFonts w:eastAsia="Times New Roman"/>
        </w:rPr>
        <w:t>att den förändras</w:t>
      </w:r>
      <w:r w:rsidR="00A63EEF">
        <w:t xml:space="preserve"> är vad den svenska modellen handlar om och </w:t>
      </w:r>
      <w:r w:rsidR="006522C2">
        <w:t>utgör</w:t>
      </w:r>
      <w:r w:rsidR="00A63EEF">
        <w:t xml:space="preserve"> dess styrka. För en väl fungerande arbetsmarknadsmodell, som över tid kan utvecklas, behövs välorganiserade och starka parter, en bra dialog och en fungerande ansvarsfördelning mellan staten och arbetsmarknadens parter.</w:t>
      </w:r>
    </w:p>
    <w:p w14:paraId="0A1C049D" w14:textId="77777777" w:rsidR="00412A22" w:rsidRDefault="00412A22" w:rsidP="00A63EEF"/>
    <w:p w14:paraId="4CA05BD0" w14:textId="797A21DA" w:rsidR="005F608F" w:rsidRDefault="00412A22" w:rsidP="00FB4575">
      <w:pPr>
        <w:pStyle w:val="Brdtext"/>
      </w:pPr>
      <w:r>
        <w:lastRenderedPageBreak/>
        <w:t xml:space="preserve">På en föränderlig arbetsmarknad kan </w:t>
      </w:r>
      <w:r w:rsidR="003C7C1C">
        <w:t xml:space="preserve">t.ex. </w:t>
      </w:r>
      <w:r>
        <w:t>gränsen mellan arbetstaga</w:t>
      </w:r>
      <w:r w:rsidR="001A5A17">
        <w:t>re och arbetsgivare förändras</w:t>
      </w:r>
      <w:r>
        <w:t>.</w:t>
      </w:r>
      <w:r w:rsidR="003C7C1C">
        <w:t xml:space="preserve"> Definitionen av arbetstagare är enligt svensk rätt tvingande och följer av </w:t>
      </w:r>
      <w:r w:rsidR="002542DA">
        <w:t>domstols</w:t>
      </w:r>
      <w:r w:rsidR="003C7C1C">
        <w:t>praxis. Det</w:t>
      </w:r>
      <w:r>
        <w:t xml:space="preserve"> betyder att </w:t>
      </w:r>
      <w:r w:rsidR="003C7C1C">
        <w:t>arbetstagarbegreppet</w:t>
      </w:r>
      <w:r>
        <w:t xml:space="preserve"> kan anpassas till utvecklingen som sker på arbetsmarkn</w:t>
      </w:r>
      <w:r w:rsidR="003C7C1C">
        <w:t xml:space="preserve">aden, </w:t>
      </w:r>
      <w:r>
        <w:t xml:space="preserve">vilket i sin tur skapar flexibilitet. </w:t>
      </w:r>
    </w:p>
    <w:p w14:paraId="3C653561" w14:textId="3BF8A360" w:rsidR="001A5A17" w:rsidRDefault="001A5A17" w:rsidP="00FB4575">
      <w:pPr>
        <w:pStyle w:val="Brdtext"/>
      </w:pPr>
      <w:r>
        <w:rPr>
          <w:rFonts w:eastAsia="Times New Roman"/>
          <w:color w:val="454545"/>
        </w:rPr>
        <w:t>Den svenska modellen har tjänat oss väl och den bör fortsätta utvecklas. Med hjälp av den, och med en fortsatt ambitiös politik för att människor ska kunna utbilda och fortbilda sig, möter vi också framtidens arbetsmarknad och arbetsliv.</w:t>
      </w:r>
    </w:p>
    <w:p w14:paraId="00486348" w14:textId="320A0F60" w:rsidR="00FB4575" w:rsidRDefault="00FB4575" w:rsidP="00FB4575">
      <w:pPr>
        <w:pStyle w:val="Brdtext"/>
      </w:pPr>
      <w:r>
        <w:t xml:space="preserve">Stockholm den </w:t>
      </w:r>
      <w:sdt>
        <w:sdtPr>
          <w:id w:val="-1225218591"/>
          <w:placeholder>
            <w:docPart w:val="49919600B48141D7B7AF4C4F23865557"/>
          </w:placeholder>
          <w:dataBinding w:prefixMappings="xmlns:ns0='http://lp/documentinfo/RK' " w:xpath="/ns0:DocumentInfo[1]/ns0:BaseInfo[1]/ns0:HeaderDate[1]" w:storeItemID="{765B17B2-9DE6-4EDA-A24F-31B37A145DF2}"/>
          <w:date w:fullDate="2018-04-27T00:00:00Z">
            <w:dateFormat w:val="d MMMM yyyy"/>
            <w:lid w:val="sv-SE"/>
            <w:storeMappedDataAs w:val="dateTime"/>
            <w:calendar w:val="gregorian"/>
          </w:date>
        </w:sdtPr>
        <w:sdtEndPr/>
        <w:sdtContent>
          <w:r w:rsidR="009E0CC4">
            <w:t>27 april 2018</w:t>
          </w:r>
        </w:sdtContent>
      </w:sdt>
    </w:p>
    <w:p w14:paraId="74157CCC" w14:textId="1EDF3B43" w:rsidR="00FB4575" w:rsidRDefault="00FB4575" w:rsidP="004E7A8F">
      <w:pPr>
        <w:pStyle w:val="Brdtextutanavstnd"/>
      </w:pPr>
    </w:p>
    <w:p w14:paraId="74F12E89" w14:textId="11075A96" w:rsidR="006B71A6" w:rsidRDefault="006B71A6" w:rsidP="004E7A8F">
      <w:pPr>
        <w:pStyle w:val="Brdtextutanavstnd"/>
      </w:pPr>
    </w:p>
    <w:p w14:paraId="622AF47F" w14:textId="77777777" w:rsidR="006B71A6" w:rsidRDefault="006B71A6" w:rsidP="004E7A8F">
      <w:pPr>
        <w:pStyle w:val="Brdtextutanavstnd"/>
      </w:pPr>
    </w:p>
    <w:sdt>
      <w:sdtPr>
        <w:alias w:val="Klicka på listpilen"/>
        <w:tag w:val="run-loadAllMinistersFromDep_control-cmdAvsandare_bindto-SenderTitle_delete"/>
        <w:id w:val="-122627287"/>
        <w:placeholder>
          <w:docPart w:val="E938E2C9873F4E06B6F4F08428A1BC95"/>
        </w:placeholder>
        <w:dataBinding w:prefixMappings="xmlns:ns0='http://lp/documentinfo/RK' " w:xpath="/ns0:DocumentInfo[1]/ns0:BaseInfo[1]/ns0:TopSender[1]" w:storeItemID="{765B17B2-9DE6-4EDA-A24F-31B37A145DF2}"/>
        <w:comboBox w:lastValue="Arbetsmarknads- och etableringsministern">
          <w:listItem w:displayText="Ylva Johansson" w:value="Arbetsmarknads- och etableringsministern"/>
        </w:comboBox>
      </w:sdtPr>
      <w:sdtEndPr/>
      <w:sdtContent>
        <w:p w14:paraId="77618E6D" w14:textId="77777777" w:rsidR="00FB4575" w:rsidRDefault="00FB4575" w:rsidP="00422A41">
          <w:pPr>
            <w:pStyle w:val="Brdtext"/>
          </w:pPr>
          <w:r>
            <w:t>Ylva Johansson</w:t>
          </w:r>
        </w:p>
      </w:sdtContent>
    </w:sdt>
    <w:p w14:paraId="74A1DE9C" w14:textId="77777777" w:rsidR="00FB4575" w:rsidRPr="00DB48AB" w:rsidRDefault="00FB4575" w:rsidP="00DB48AB">
      <w:pPr>
        <w:pStyle w:val="Brdtext"/>
      </w:pPr>
    </w:p>
    <w:sectPr w:rsidR="00FB4575" w:rsidRPr="00DB48AB" w:rsidSect="00FB4575">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C3E7E" w14:textId="77777777" w:rsidR="00FB4575" w:rsidRDefault="00FB4575" w:rsidP="00A87A54">
      <w:pPr>
        <w:spacing w:after="0" w:line="240" w:lineRule="auto"/>
      </w:pPr>
      <w:r>
        <w:separator/>
      </w:r>
    </w:p>
  </w:endnote>
  <w:endnote w:type="continuationSeparator" w:id="0">
    <w:p w14:paraId="1581AD10" w14:textId="77777777" w:rsidR="00FB4575" w:rsidRDefault="00FB457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81B6C9A" w14:textId="77777777" w:rsidTr="006A26EC">
      <w:trPr>
        <w:trHeight w:val="227"/>
        <w:jc w:val="right"/>
      </w:trPr>
      <w:tc>
        <w:tcPr>
          <w:tcW w:w="708" w:type="dxa"/>
          <w:vAlign w:val="bottom"/>
        </w:tcPr>
        <w:p w14:paraId="0866BADD" w14:textId="4D629125"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343673">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343673">
            <w:rPr>
              <w:rStyle w:val="Sidnummer"/>
              <w:noProof/>
            </w:rPr>
            <w:t>2</w:t>
          </w:r>
          <w:r>
            <w:rPr>
              <w:rStyle w:val="Sidnummer"/>
            </w:rPr>
            <w:fldChar w:fldCharType="end"/>
          </w:r>
          <w:r>
            <w:rPr>
              <w:rStyle w:val="Sidnummer"/>
            </w:rPr>
            <w:t>)</w:t>
          </w:r>
        </w:p>
      </w:tc>
    </w:tr>
    <w:tr w:rsidR="005606BC" w:rsidRPr="00347E11" w14:paraId="5DEEA713" w14:textId="77777777" w:rsidTr="006A26EC">
      <w:trPr>
        <w:trHeight w:val="850"/>
        <w:jc w:val="right"/>
      </w:trPr>
      <w:tc>
        <w:tcPr>
          <w:tcW w:w="708" w:type="dxa"/>
          <w:vAlign w:val="bottom"/>
        </w:tcPr>
        <w:p w14:paraId="7F22323F" w14:textId="77777777" w:rsidR="005606BC" w:rsidRPr="00347E11" w:rsidRDefault="005606BC" w:rsidP="005606BC">
          <w:pPr>
            <w:pStyle w:val="Sidfot"/>
            <w:spacing w:line="276" w:lineRule="auto"/>
            <w:jc w:val="right"/>
          </w:pPr>
        </w:p>
      </w:tc>
    </w:tr>
  </w:tbl>
  <w:p w14:paraId="278C7E6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56B1454" w14:textId="77777777" w:rsidTr="001F4302">
      <w:trPr>
        <w:trHeight w:val="510"/>
      </w:trPr>
      <w:tc>
        <w:tcPr>
          <w:tcW w:w="8525" w:type="dxa"/>
          <w:gridSpan w:val="2"/>
          <w:vAlign w:val="bottom"/>
        </w:tcPr>
        <w:p w14:paraId="07B13C83" w14:textId="77777777" w:rsidR="00347E11" w:rsidRPr="00347E11" w:rsidRDefault="00347E11" w:rsidP="00347E11">
          <w:pPr>
            <w:pStyle w:val="Sidfot"/>
            <w:rPr>
              <w:sz w:val="8"/>
            </w:rPr>
          </w:pPr>
        </w:p>
      </w:tc>
    </w:tr>
    <w:tr w:rsidR="00093408" w:rsidRPr="00EE3C0F" w14:paraId="6F6FE676" w14:textId="77777777" w:rsidTr="00C26068">
      <w:trPr>
        <w:trHeight w:val="227"/>
      </w:trPr>
      <w:tc>
        <w:tcPr>
          <w:tcW w:w="4074" w:type="dxa"/>
        </w:tcPr>
        <w:p w14:paraId="67F7B0D5" w14:textId="77777777" w:rsidR="00347E11" w:rsidRPr="00F53AEA" w:rsidRDefault="00347E11" w:rsidP="00C26068">
          <w:pPr>
            <w:pStyle w:val="Sidfot"/>
            <w:spacing w:line="276" w:lineRule="auto"/>
          </w:pPr>
        </w:p>
      </w:tc>
      <w:tc>
        <w:tcPr>
          <w:tcW w:w="4451" w:type="dxa"/>
        </w:tcPr>
        <w:p w14:paraId="2447BED0" w14:textId="77777777" w:rsidR="00093408" w:rsidRPr="00F53AEA" w:rsidRDefault="00093408" w:rsidP="00F53AEA">
          <w:pPr>
            <w:pStyle w:val="Sidfot"/>
            <w:spacing w:line="276" w:lineRule="auto"/>
          </w:pPr>
        </w:p>
      </w:tc>
    </w:tr>
  </w:tbl>
  <w:p w14:paraId="32E91FD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A0DD2" w14:textId="77777777" w:rsidR="00FB4575" w:rsidRDefault="00FB4575" w:rsidP="00A87A54">
      <w:pPr>
        <w:spacing w:after="0" w:line="240" w:lineRule="auto"/>
      </w:pPr>
      <w:r>
        <w:separator/>
      </w:r>
    </w:p>
  </w:footnote>
  <w:footnote w:type="continuationSeparator" w:id="0">
    <w:p w14:paraId="0772C098" w14:textId="77777777" w:rsidR="00FB4575" w:rsidRDefault="00FB457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FB4575" w14:paraId="5274391C" w14:textId="77777777" w:rsidTr="00C93EBA">
      <w:trPr>
        <w:trHeight w:val="227"/>
      </w:trPr>
      <w:tc>
        <w:tcPr>
          <w:tcW w:w="5534" w:type="dxa"/>
        </w:tcPr>
        <w:p w14:paraId="7AEDC561" w14:textId="77777777" w:rsidR="00FB4575" w:rsidRPr="007D73AB" w:rsidRDefault="00FB4575">
          <w:pPr>
            <w:pStyle w:val="Sidhuvud"/>
          </w:pPr>
        </w:p>
      </w:tc>
      <w:tc>
        <w:tcPr>
          <w:tcW w:w="3170" w:type="dxa"/>
          <w:vAlign w:val="bottom"/>
        </w:tcPr>
        <w:p w14:paraId="0EBA18B8" w14:textId="77777777" w:rsidR="00FB4575" w:rsidRPr="007D73AB" w:rsidRDefault="00FB4575" w:rsidP="00340DE0">
          <w:pPr>
            <w:pStyle w:val="Sidhuvud"/>
          </w:pPr>
        </w:p>
      </w:tc>
      <w:tc>
        <w:tcPr>
          <w:tcW w:w="1134" w:type="dxa"/>
        </w:tcPr>
        <w:p w14:paraId="145315B3" w14:textId="77777777" w:rsidR="00FB4575" w:rsidRDefault="00FB4575" w:rsidP="005A703A">
          <w:pPr>
            <w:pStyle w:val="Sidhuvud"/>
          </w:pPr>
        </w:p>
      </w:tc>
    </w:tr>
    <w:tr w:rsidR="00FB4575" w14:paraId="63D1888E" w14:textId="77777777" w:rsidTr="00C93EBA">
      <w:trPr>
        <w:trHeight w:val="1928"/>
      </w:trPr>
      <w:tc>
        <w:tcPr>
          <w:tcW w:w="5534" w:type="dxa"/>
        </w:tcPr>
        <w:p w14:paraId="4FBFD325" w14:textId="77777777" w:rsidR="00FB4575" w:rsidRPr="00340DE0" w:rsidRDefault="00FB4575" w:rsidP="00340DE0">
          <w:pPr>
            <w:pStyle w:val="Sidhuvud"/>
          </w:pPr>
          <w:r>
            <w:rPr>
              <w:noProof/>
            </w:rPr>
            <w:drawing>
              <wp:inline distT="0" distB="0" distL="0" distR="0" wp14:anchorId="0C74701B" wp14:editId="69FD725B">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D140278" w14:textId="77777777" w:rsidR="00FB4575" w:rsidRPr="00710A6C" w:rsidRDefault="00FB4575" w:rsidP="00EE3C0F">
          <w:pPr>
            <w:pStyle w:val="Sidhuvud"/>
            <w:rPr>
              <w:b/>
            </w:rPr>
          </w:pPr>
        </w:p>
        <w:p w14:paraId="53AF68C5" w14:textId="77777777" w:rsidR="00FB4575" w:rsidRDefault="00FB4575" w:rsidP="00EE3C0F">
          <w:pPr>
            <w:pStyle w:val="Sidhuvud"/>
          </w:pPr>
        </w:p>
        <w:p w14:paraId="0B5329BB" w14:textId="77777777" w:rsidR="00FB4575" w:rsidRDefault="00FB4575" w:rsidP="00EE3C0F">
          <w:pPr>
            <w:pStyle w:val="Sidhuvud"/>
          </w:pPr>
        </w:p>
        <w:p w14:paraId="1074AE72" w14:textId="77777777" w:rsidR="00FB4575" w:rsidRDefault="00FB4575" w:rsidP="00EE3C0F">
          <w:pPr>
            <w:pStyle w:val="Sidhuvud"/>
          </w:pPr>
        </w:p>
        <w:sdt>
          <w:sdtPr>
            <w:alias w:val="Dnr"/>
            <w:tag w:val="ccRKShow_Dnr"/>
            <w:id w:val="-829283628"/>
            <w:placeholder>
              <w:docPart w:val="D10E5E3E2942467DBBB575E7B26172C9"/>
            </w:placeholder>
            <w:dataBinding w:prefixMappings="xmlns:ns0='http://lp/documentinfo/RK' " w:xpath="/ns0:DocumentInfo[1]/ns0:BaseInfo[1]/ns0:Dnr[1]" w:storeItemID="{765B17B2-9DE6-4EDA-A24F-31B37A145DF2}"/>
            <w:text/>
          </w:sdtPr>
          <w:sdtEndPr/>
          <w:sdtContent>
            <w:p w14:paraId="67551823" w14:textId="10B1EB5D" w:rsidR="00FB4575" w:rsidRDefault="00FB4575" w:rsidP="00EE3C0F">
              <w:pPr>
                <w:pStyle w:val="Sidhuvud"/>
              </w:pPr>
              <w:r>
                <w:t>A2018/</w:t>
              </w:r>
              <w:r w:rsidR="00AA1EBE">
                <w:t>00968 /ARM</w:t>
              </w:r>
            </w:p>
          </w:sdtContent>
        </w:sdt>
        <w:sdt>
          <w:sdtPr>
            <w:alias w:val="DocNumber"/>
            <w:tag w:val="DocNumber"/>
            <w:id w:val="1726028884"/>
            <w:placeholder>
              <w:docPart w:val="D3A63728A4214688B97148E885A20D43"/>
            </w:placeholder>
            <w:showingPlcHdr/>
            <w:dataBinding w:prefixMappings="xmlns:ns0='http://lp/documentinfo/RK' " w:xpath="/ns0:DocumentInfo[1]/ns0:BaseInfo[1]/ns0:DocNumber[1]" w:storeItemID="{765B17B2-9DE6-4EDA-A24F-31B37A145DF2}"/>
            <w:text/>
          </w:sdtPr>
          <w:sdtEndPr/>
          <w:sdtContent>
            <w:p w14:paraId="468BF6EB" w14:textId="77777777" w:rsidR="00FB4575" w:rsidRDefault="00FB4575" w:rsidP="00EE3C0F">
              <w:pPr>
                <w:pStyle w:val="Sidhuvud"/>
              </w:pPr>
              <w:r>
                <w:rPr>
                  <w:rStyle w:val="Platshllartext"/>
                </w:rPr>
                <w:t xml:space="preserve"> </w:t>
              </w:r>
            </w:p>
          </w:sdtContent>
        </w:sdt>
        <w:p w14:paraId="028C670C" w14:textId="77777777" w:rsidR="00FB4575" w:rsidRDefault="00FB4575" w:rsidP="00EE3C0F">
          <w:pPr>
            <w:pStyle w:val="Sidhuvud"/>
          </w:pPr>
        </w:p>
      </w:tc>
      <w:tc>
        <w:tcPr>
          <w:tcW w:w="1134" w:type="dxa"/>
        </w:tcPr>
        <w:p w14:paraId="5F59EA62" w14:textId="77777777" w:rsidR="00FB4575" w:rsidRDefault="00FB4575" w:rsidP="0094502D">
          <w:pPr>
            <w:pStyle w:val="Sidhuvud"/>
          </w:pPr>
        </w:p>
        <w:p w14:paraId="1781A632" w14:textId="77777777" w:rsidR="00FB4575" w:rsidRPr="0094502D" w:rsidRDefault="00FB4575" w:rsidP="00EC71A6">
          <w:pPr>
            <w:pStyle w:val="Sidhuvud"/>
          </w:pPr>
        </w:p>
      </w:tc>
    </w:tr>
    <w:tr w:rsidR="00FB4575" w14:paraId="2D0CA9B3" w14:textId="77777777" w:rsidTr="00C93EBA">
      <w:trPr>
        <w:trHeight w:val="2268"/>
      </w:trPr>
      <w:sdt>
        <w:sdtPr>
          <w:rPr>
            <w:b/>
          </w:rPr>
          <w:alias w:val="SenderText"/>
          <w:tag w:val="ccRKShow_SenderText"/>
          <w:id w:val="1374046025"/>
          <w:placeholder>
            <w:docPart w:val="8C1843229B304809AA9452EC0705D8E8"/>
          </w:placeholder>
        </w:sdtPr>
        <w:sdtEndPr/>
        <w:sdtContent>
          <w:tc>
            <w:tcPr>
              <w:tcW w:w="5534" w:type="dxa"/>
              <w:tcMar>
                <w:right w:w="1134" w:type="dxa"/>
              </w:tcMar>
            </w:tcPr>
            <w:p w14:paraId="787098DB" w14:textId="77777777" w:rsidR="00FB4575" w:rsidRPr="00FB4575" w:rsidRDefault="00FB4575" w:rsidP="00340DE0">
              <w:pPr>
                <w:pStyle w:val="Sidhuvud"/>
                <w:rPr>
                  <w:b/>
                </w:rPr>
              </w:pPr>
              <w:r w:rsidRPr="00FB4575">
                <w:rPr>
                  <w:b/>
                </w:rPr>
                <w:t>Arbetsmarknadsdepartementet</w:t>
              </w:r>
            </w:p>
            <w:p w14:paraId="4E5422AF" w14:textId="77777777" w:rsidR="00155362" w:rsidRDefault="00FB4575" w:rsidP="00340DE0">
              <w:pPr>
                <w:pStyle w:val="Sidhuvud"/>
              </w:pPr>
              <w:r w:rsidRPr="00FB4575">
                <w:t>Arbetsmarknads- och etableringsministern</w:t>
              </w:r>
            </w:p>
            <w:p w14:paraId="18088AB9" w14:textId="33A486FA" w:rsidR="00155362" w:rsidRDefault="00155362" w:rsidP="00340DE0">
              <w:pPr>
                <w:pStyle w:val="Sidhuvud"/>
              </w:pPr>
            </w:p>
            <w:p w14:paraId="12A511A2" w14:textId="330B6807" w:rsidR="00FB4575" w:rsidRPr="00FB4575" w:rsidRDefault="00155362" w:rsidP="00340DE0">
              <w:pPr>
                <w:pStyle w:val="Sidhuvud"/>
                <w:rPr>
                  <w:b/>
                </w:rPr>
              </w:pPr>
              <w:r>
                <w:t xml:space="preserve"> </w:t>
              </w:r>
            </w:p>
          </w:tc>
        </w:sdtContent>
      </w:sdt>
      <w:sdt>
        <w:sdtPr>
          <w:alias w:val="Recipient"/>
          <w:tag w:val="ccRKShow_Recipient"/>
          <w:id w:val="-28344517"/>
          <w:placeholder>
            <w:docPart w:val="F39930A89B63459EBE73489B8B20E2B6"/>
          </w:placeholder>
          <w:dataBinding w:prefixMappings="xmlns:ns0='http://lp/documentinfo/RK' " w:xpath="/ns0:DocumentInfo[1]/ns0:BaseInfo[1]/ns0:Recipient[1]" w:storeItemID="{765B17B2-9DE6-4EDA-A24F-31B37A145DF2}"/>
          <w:text w:multiLine="1"/>
        </w:sdtPr>
        <w:sdtEndPr/>
        <w:sdtContent>
          <w:tc>
            <w:tcPr>
              <w:tcW w:w="3170" w:type="dxa"/>
            </w:tcPr>
            <w:p w14:paraId="61A221EE" w14:textId="77777777" w:rsidR="00FB4575" w:rsidRDefault="00FB4575" w:rsidP="00547B89">
              <w:pPr>
                <w:pStyle w:val="Sidhuvud"/>
              </w:pPr>
              <w:r>
                <w:t>Till riksdagen</w:t>
              </w:r>
            </w:p>
          </w:tc>
        </w:sdtContent>
      </w:sdt>
      <w:tc>
        <w:tcPr>
          <w:tcW w:w="1134" w:type="dxa"/>
        </w:tcPr>
        <w:p w14:paraId="23FC9C80" w14:textId="77777777" w:rsidR="00FB4575" w:rsidRDefault="00FB4575" w:rsidP="003E6020">
          <w:pPr>
            <w:pStyle w:val="Sidhuvud"/>
          </w:pPr>
        </w:p>
      </w:tc>
    </w:tr>
  </w:tbl>
  <w:p w14:paraId="59D711A4"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75"/>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4F12"/>
    <w:rsid w:val="00066BC9"/>
    <w:rsid w:val="0007033C"/>
    <w:rsid w:val="00072FFC"/>
    <w:rsid w:val="00073B75"/>
    <w:rsid w:val="000757FC"/>
    <w:rsid w:val="000862E0"/>
    <w:rsid w:val="000873C3"/>
    <w:rsid w:val="00093408"/>
    <w:rsid w:val="00093BBF"/>
    <w:rsid w:val="0009435C"/>
    <w:rsid w:val="00096562"/>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55362"/>
    <w:rsid w:val="00167FA8"/>
    <w:rsid w:val="00170CE4"/>
    <w:rsid w:val="0017300E"/>
    <w:rsid w:val="00173126"/>
    <w:rsid w:val="00176A26"/>
    <w:rsid w:val="001813DF"/>
    <w:rsid w:val="0019051C"/>
    <w:rsid w:val="0019127B"/>
    <w:rsid w:val="00192350"/>
    <w:rsid w:val="00192E34"/>
    <w:rsid w:val="00197A8A"/>
    <w:rsid w:val="001A2A61"/>
    <w:rsid w:val="001A5A17"/>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42DA"/>
    <w:rsid w:val="002603A4"/>
    <w:rsid w:val="00260D2D"/>
    <w:rsid w:val="00264503"/>
    <w:rsid w:val="00271D00"/>
    <w:rsid w:val="00275872"/>
    <w:rsid w:val="00281106"/>
    <w:rsid w:val="00282417"/>
    <w:rsid w:val="00282D27"/>
    <w:rsid w:val="00287F0D"/>
    <w:rsid w:val="00292420"/>
    <w:rsid w:val="00296B7A"/>
    <w:rsid w:val="002A2215"/>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3673"/>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C7C1C"/>
    <w:rsid w:val="003D0DD3"/>
    <w:rsid w:val="003D17EF"/>
    <w:rsid w:val="003D3535"/>
    <w:rsid w:val="003D7B03"/>
    <w:rsid w:val="003E5A50"/>
    <w:rsid w:val="003E6020"/>
    <w:rsid w:val="003F1F1F"/>
    <w:rsid w:val="003F299F"/>
    <w:rsid w:val="003F6B92"/>
    <w:rsid w:val="00404DB4"/>
    <w:rsid w:val="0041223B"/>
    <w:rsid w:val="00412A22"/>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09EE"/>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05A9"/>
    <w:rsid w:val="00505905"/>
    <w:rsid w:val="00511A1B"/>
    <w:rsid w:val="00511A68"/>
    <w:rsid w:val="00513E7D"/>
    <w:rsid w:val="0052127C"/>
    <w:rsid w:val="005302E0"/>
    <w:rsid w:val="00535233"/>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341"/>
    <w:rsid w:val="005F08C5"/>
    <w:rsid w:val="005F608F"/>
    <w:rsid w:val="005F69BA"/>
    <w:rsid w:val="00605718"/>
    <w:rsid w:val="00605C66"/>
    <w:rsid w:val="006175D7"/>
    <w:rsid w:val="006208E5"/>
    <w:rsid w:val="006273E4"/>
    <w:rsid w:val="00631F82"/>
    <w:rsid w:val="006358C8"/>
    <w:rsid w:val="00647FD7"/>
    <w:rsid w:val="00650080"/>
    <w:rsid w:val="00651F17"/>
    <w:rsid w:val="006522C2"/>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1A6"/>
    <w:rsid w:val="006B7569"/>
    <w:rsid w:val="006C28EE"/>
    <w:rsid w:val="006D2998"/>
    <w:rsid w:val="006D3188"/>
    <w:rsid w:val="006E08FC"/>
    <w:rsid w:val="006F2588"/>
    <w:rsid w:val="006F68B4"/>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052C"/>
    <w:rsid w:val="007815BC"/>
    <w:rsid w:val="00782B3F"/>
    <w:rsid w:val="00782E3C"/>
    <w:rsid w:val="007900CC"/>
    <w:rsid w:val="0079641B"/>
    <w:rsid w:val="00797A90"/>
    <w:rsid w:val="007A1856"/>
    <w:rsid w:val="007A1887"/>
    <w:rsid w:val="007A629C"/>
    <w:rsid w:val="007A6348"/>
    <w:rsid w:val="007B023C"/>
    <w:rsid w:val="007C226D"/>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8F0F23"/>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53F8"/>
    <w:rsid w:val="009A0866"/>
    <w:rsid w:val="009A4D0A"/>
    <w:rsid w:val="009B2F70"/>
    <w:rsid w:val="009C2459"/>
    <w:rsid w:val="009C255A"/>
    <w:rsid w:val="009C2B46"/>
    <w:rsid w:val="009C4448"/>
    <w:rsid w:val="009C610D"/>
    <w:rsid w:val="009D43F3"/>
    <w:rsid w:val="009D4E9F"/>
    <w:rsid w:val="009D5D40"/>
    <w:rsid w:val="009D6B1B"/>
    <w:rsid w:val="009E0CC4"/>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3EEF"/>
    <w:rsid w:val="00A65996"/>
    <w:rsid w:val="00A67276"/>
    <w:rsid w:val="00A67588"/>
    <w:rsid w:val="00A67840"/>
    <w:rsid w:val="00A71A9E"/>
    <w:rsid w:val="00A7382D"/>
    <w:rsid w:val="00A743AC"/>
    <w:rsid w:val="00A8483F"/>
    <w:rsid w:val="00A870B0"/>
    <w:rsid w:val="00A87A54"/>
    <w:rsid w:val="00A9032F"/>
    <w:rsid w:val="00A92EFD"/>
    <w:rsid w:val="00AA1809"/>
    <w:rsid w:val="00AA1EBE"/>
    <w:rsid w:val="00AB5033"/>
    <w:rsid w:val="00AB5519"/>
    <w:rsid w:val="00AB6313"/>
    <w:rsid w:val="00AB71DD"/>
    <w:rsid w:val="00AC0457"/>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5CD"/>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E576E"/>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5362C"/>
    <w:rsid w:val="00C63EC4"/>
    <w:rsid w:val="00C64CD9"/>
    <w:rsid w:val="00C670F8"/>
    <w:rsid w:val="00C74DD5"/>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D6F7B"/>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4C9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6203F"/>
    <w:rsid w:val="00E663A9"/>
    <w:rsid w:val="00E74A30"/>
    <w:rsid w:val="00E76303"/>
    <w:rsid w:val="00E77B7E"/>
    <w:rsid w:val="00E82DF1"/>
    <w:rsid w:val="00E86468"/>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148F"/>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1637"/>
    <w:rsid w:val="00F73A60"/>
    <w:rsid w:val="00F829C7"/>
    <w:rsid w:val="00F834AA"/>
    <w:rsid w:val="00F848D6"/>
    <w:rsid w:val="00F943C8"/>
    <w:rsid w:val="00F96B28"/>
    <w:rsid w:val="00FA41B4"/>
    <w:rsid w:val="00FA5DDD"/>
    <w:rsid w:val="00FA7644"/>
    <w:rsid w:val="00FB4575"/>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18EFE4"/>
  <w15:docId w15:val="{DBDB1EC1-20B0-471B-A72C-7B316A50A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10E5E3E2942467DBBB575E7B26172C9"/>
        <w:category>
          <w:name w:val="Allmänt"/>
          <w:gallery w:val="placeholder"/>
        </w:category>
        <w:types>
          <w:type w:val="bbPlcHdr"/>
        </w:types>
        <w:behaviors>
          <w:behavior w:val="content"/>
        </w:behaviors>
        <w:guid w:val="{2A0CABEB-F6FF-4280-A625-27C24D0CE27D}"/>
      </w:docPartPr>
      <w:docPartBody>
        <w:p w:rsidR="00052E83" w:rsidRDefault="008E543D" w:rsidP="008E543D">
          <w:pPr>
            <w:pStyle w:val="D10E5E3E2942467DBBB575E7B26172C9"/>
          </w:pPr>
          <w:r>
            <w:rPr>
              <w:rStyle w:val="Platshllartext"/>
            </w:rPr>
            <w:t xml:space="preserve"> </w:t>
          </w:r>
        </w:p>
      </w:docPartBody>
    </w:docPart>
    <w:docPart>
      <w:docPartPr>
        <w:name w:val="D3A63728A4214688B97148E885A20D43"/>
        <w:category>
          <w:name w:val="Allmänt"/>
          <w:gallery w:val="placeholder"/>
        </w:category>
        <w:types>
          <w:type w:val="bbPlcHdr"/>
        </w:types>
        <w:behaviors>
          <w:behavior w:val="content"/>
        </w:behaviors>
        <w:guid w:val="{760859A1-2783-4A98-821E-B062BFB444F5}"/>
      </w:docPartPr>
      <w:docPartBody>
        <w:p w:rsidR="00052E83" w:rsidRDefault="008E543D" w:rsidP="008E543D">
          <w:pPr>
            <w:pStyle w:val="D3A63728A4214688B97148E885A20D43"/>
          </w:pPr>
          <w:r>
            <w:rPr>
              <w:rStyle w:val="Platshllartext"/>
            </w:rPr>
            <w:t xml:space="preserve"> </w:t>
          </w:r>
        </w:p>
      </w:docPartBody>
    </w:docPart>
    <w:docPart>
      <w:docPartPr>
        <w:name w:val="8C1843229B304809AA9452EC0705D8E8"/>
        <w:category>
          <w:name w:val="Allmänt"/>
          <w:gallery w:val="placeholder"/>
        </w:category>
        <w:types>
          <w:type w:val="bbPlcHdr"/>
        </w:types>
        <w:behaviors>
          <w:behavior w:val="content"/>
        </w:behaviors>
        <w:guid w:val="{DAFACBAC-0A28-4083-B004-A1A94D1C40B3}"/>
      </w:docPartPr>
      <w:docPartBody>
        <w:p w:rsidR="00052E83" w:rsidRDefault="008E543D" w:rsidP="008E543D">
          <w:pPr>
            <w:pStyle w:val="8C1843229B304809AA9452EC0705D8E8"/>
          </w:pPr>
          <w:r>
            <w:rPr>
              <w:rStyle w:val="Platshllartext"/>
            </w:rPr>
            <w:t xml:space="preserve"> </w:t>
          </w:r>
        </w:p>
      </w:docPartBody>
    </w:docPart>
    <w:docPart>
      <w:docPartPr>
        <w:name w:val="F39930A89B63459EBE73489B8B20E2B6"/>
        <w:category>
          <w:name w:val="Allmänt"/>
          <w:gallery w:val="placeholder"/>
        </w:category>
        <w:types>
          <w:type w:val="bbPlcHdr"/>
        </w:types>
        <w:behaviors>
          <w:behavior w:val="content"/>
        </w:behaviors>
        <w:guid w:val="{FEBB957F-AB8B-4E7A-BAB4-475A452B3353}"/>
      </w:docPartPr>
      <w:docPartBody>
        <w:p w:rsidR="00052E83" w:rsidRDefault="008E543D" w:rsidP="008E543D">
          <w:pPr>
            <w:pStyle w:val="F39930A89B63459EBE73489B8B20E2B6"/>
          </w:pPr>
          <w:r>
            <w:rPr>
              <w:rStyle w:val="Platshllartext"/>
            </w:rPr>
            <w:t xml:space="preserve"> </w:t>
          </w:r>
        </w:p>
      </w:docPartBody>
    </w:docPart>
    <w:docPart>
      <w:docPartPr>
        <w:name w:val="A2FA270816DF42C5A9EECD786E534F7D"/>
        <w:category>
          <w:name w:val="Allmänt"/>
          <w:gallery w:val="placeholder"/>
        </w:category>
        <w:types>
          <w:type w:val="bbPlcHdr"/>
        </w:types>
        <w:behaviors>
          <w:behavior w:val="content"/>
        </w:behaviors>
        <w:guid w:val="{3B6CA569-68E6-4762-95FD-4C66AFE1AC64}"/>
      </w:docPartPr>
      <w:docPartBody>
        <w:p w:rsidR="00052E83" w:rsidRDefault="008E543D" w:rsidP="008E543D">
          <w:pPr>
            <w:pStyle w:val="A2FA270816DF42C5A9EECD786E534F7D"/>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9263EAFC1BB445CA0719A3B9AC66DE2"/>
        <w:category>
          <w:name w:val="Allmänt"/>
          <w:gallery w:val="placeholder"/>
        </w:category>
        <w:types>
          <w:type w:val="bbPlcHdr"/>
        </w:types>
        <w:behaviors>
          <w:behavior w:val="content"/>
        </w:behaviors>
        <w:guid w:val="{395CDB54-661C-4D44-A10C-55F8C80C735D}"/>
      </w:docPartPr>
      <w:docPartBody>
        <w:p w:rsidR="00052E83" w:rsidRDefault="008E543D" w:rsidP="008E543D">
          <w:pPr>
            <w:pStyle w:val="B9263EAFC1BB445CA0719A3B9AC66DE2"/>
          </w:pPr>
          <w:r>
            <w:t xml:space="preserve"> </w:t>
          </w:r>
          <w:r>
            <w:rPr>
              <w:rStyle w:val="Platshllartext"/>
            </w:rPr>
            <w:t>Välj ett parti.</w:t>
          </w:r>
        </w:p>
      </w:docPartBody>
    </w:docPart>
    <w:docPart>
      <w:docPartPr>
        <w:name w:val="9ED9FF085EFE4C4D98043F32DE06A33A"/>
        <w:category>
          <w:name w:val="Allmänt"/>
          <w:gallery w:val="placeholder"/>
        </w:category>
        <w:types>
          <w:type w:val="bbPlcHdr"/>
        </w:types>
        <w:behaviors>
          <w:behavior w:val="content"/>
        </w:behaviors>
        <w:guid w:val="{897B3021-754E-468E-8F2D-6FB7B6D17428}"/>
      </w:docPartPr>
      <w:docPartBody>
        <w:p w:rsidR="00052E83" w:rsidRDefault="008E543D" w:rsidP="008E543D">
          <w:pPr>
            <w:pStyle w:val="9ED9FF085EFE4C4D98043F32DE06A33A"/>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49919600B48141D7B7AF4C4F23865557"/>
        <w:category>
          <w:name w:val="Allmänt"/>
          <w:gallery w:val="placeholder"/>
        </w:category>
        <w:types>
          <w:type w:val="bbPlcHdr"/>
        </w:types>
        <w:behaviors>
          <w:behavior w:val="content"/>
        </w:behaviors>
        <w:guid w:val="{D3A6B803-170D-4853-8BAE-59FA22C741E9}"/>
      </w:docPartPr>
      <w:docPartBody>
        <w:p w:rsidR="00052E83" w:rsidRDefault="008E543D" w:rsidP="008E543D">
          <w:pPr>
            <w:pStyle w:val="49919600B48141D7B7AF4C4F23865557"/>
          </w:pPr>
          <w:r>
            <w:rPr>
              <w:rStyle w:val="Platshllartext"/>
            </w:rPr>
            <w:t>Klicka här för att ange datum.</w:t>
          </w:r>
        </w:p>
      </w:docPartBody>
    </w:docPart>
    <w:docPart>
      <w:docPartPr>
        <w:name w:val="E938E2C9873F4E06B6F4F08428A1BC95"/>
        <w:category>
          <w:name w:val="Allmänt"/>
          <w:gallery w:val="placeholder"/>
        </w:category>
        <w:types>
          <w:type w:val="bbPlcHdr"/>
        </w:types>
        <w:behaviors>
          <w:behavior w:val="content"/>
        </w:behaviors>
        <w:guid w:val="{0EEE3B62-E042-48BC-8A52-AAB5A95499FE}"/>
      </w:docPartPr>
      <w:docPartBody>
        <w:p w:rsidR="00052E83" w:rsidRDefault="008E543D" w:rsidP="008E543D">
          <w:pPr>
            <w:pStyle w:val="E938E2C9873F4E06B6F4F08428A1BC95"/>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3D"/>
    <w:rsid w:val="00052E83"/>
    <w:rsid w:val="008E54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A19BF06D6B04D0F9FCC83D6F79A4FC1">
    <w:name w:val="3A19BF06D6B04D0F9FCC83D6F79A4FC1"/>
    <w:rsid w:val="008E543D"/>
  </w:style>
  <w:style w:type="character" w:styleId="Platshllartext">
    <w:name w:val="Placeholder Text"/>
    <w:basedOn w:val="Standardstycketeckensnitt"/>
    <w:uiPriority w:val="99"/>
    <w:semiHidden/>
    <w:rsid w:val="008E543D"/>
    <w:rPr>
      <w:noProof w:val="0"/>
      <w:color w:val="808080"/>
    </w:rPr>
  </w:style>
  <w:style w:type="paragraph" w:customStyle="1" w:styleId="C2B97D2BFC65492B879C15D1143B2A9F">
    <w:name w:val="C2B97D2BFC65492B879C15D1143B2A9F"/>
    <w:rsid w:val="008E543D"/>
  </w:style>
  <w:style w:type="paragraph" w:customStyle="1" w:styleId="6D7C7E4A4FA548B983719BF7E480233E">
    <w:name w:val="6D7C7E4A4FA548B983719BF7E480233E"/>
    <w:rsid w:val="008E543D"/>
  </w:style>
  <w:style w:type="paragraph" w:customStyle="1" w:styleId="58A45F5809F546F980A7FCD89CD14D85">
    <w:name w:val="58A45F5809F546F980A7FCD89CD14D85"/>
    <w:rsid w:val="008E543D"/>
  </w:style>
  <w:style w:type="paragraph" w:customStyle="1" w:styleId="D10E5E3E2942467DBBB575E7B26172C9">
    <w:name w:val="D10E5E3E2942467DBBB575E7B26172C9"/>
    <w:rsid w:val="008E543D"/>
  </w:style>
  <w:style w:type="paragraph" w:customStyle="1" w:styleId="D3A63728A4214688B97148E885A20D43">
    <w:name w:val="D3A63728A4214688B97148E885A20D43"/>
    <w:rsid w:val="008E543D"/>
  </w:style>
  <w:style w:type="paragraph" w:customStyle="1" w:styleId="C77C78E4AD634164A6FFFD98A2D0395B">
    <w:name w:val="C77C78E4AD634164A6FFFD98A2D0395B"/>
    <w:rsid w:val="008E543D"/>
  </w:style>
  <w:style w:type="paragraph" w:customStyle="1" w:styleId="0A2D6AD006444D0E94B95BC16D5937C7">
    <w:name w:val="0A2D6AD006444D0E94B95BC16D5937C7"/>
    <w:rsid w:val="008E543D"/>
  </w:style>
  <w:style w:type="paragraph" w:customStyle="1" w:styleId="E2EDD930C93F453BAB4DB0B84062FE14">
    <w:name w:val="E2EDD930C93F453BAB4DB0B84062FE14"/>
    <w:rsid w:val="008E543D"/>
  </w:style>
  <w:style w:type="paragraph" w:customStyle="1" w:styleId="8C1843229B304809AA9452EC0705D8E8">
    <w:name w:val="8C1843229B304809AA9452EC0705D8E8"/>
    <w:rsid w:val="008E543D"/>
  </w:style>
  <w:style w:type="paragraph" w:customStyle="1" w:styleId="F39930A89B63459EBE73489B8B20E2B6">
    <w:name w:val="F39930A89B63459EBE73489B8B20E2B6"/>
    <w:rsid w:val="008E543D"/>
  </w:style>
  <w:style w:type="paragraph" w:customStyle="1" w:styleId="A2FA270816DF42C5A9EECD786E534F7D">
    <w:name w:val="A2FA270816DF42C5A9EECD786E534F7D"/>
    <w:rsid w:val="008E543D"/>
  </w:style>
  <w:style w:type="paragraph" w:customStyle="1" w:styleId="B9263EAFC1BB445CA0719A3B9AC66DE2">
    <w:name w:val="B9263EAFC1BB445CA0719A3B9AC66DE2"/>
    <w:rsid w:val="008E543D"/>
  </w:style>
  <w:style w:type="paragraph" w:customStyle="1" w:styleId="329E6A97ADEF456795FE2382BDA8126C">
    <w:name w:val="329E6A97ADEF456795FE2382BDA8126C"/>
    <w:rsid w:val="008E543D"/>
  </w:style>
  <w:style w:type="paragraph" w:customStyle="1" w:styleId="ABE891D42CDC41519AAC633E2A723E04">
    <w:name w:val="ABE891D42CDC41519AAC633E2A723E04"/>
    <w:rsid w:val="008E543D"/>
  </w:style>
  <w:style w:type="paragraph" w:customStyle="1" w:styleId="9ED9FF085EFE4C4D98043F32DE06A33A">
    <w:name w:val="9ED9FF085EFE4C4D98043F32DE06A33A"/>
    <w:rsid w:val="008E543D"/>
  </w:style>
  <w:style w:type="paragraph" w:customStyle="1" w:styleId="49919600B48141D7B7AF4C4F23865557">
    <w:name w:val="49919600B48141D7B7AF4C4F23865557"/>
    <w:rsid w:val="008E543D"/>
  </w:style>
  <w:style w:type="paragraph" w:customStyle="1" w:styleId="E938E2C9873F4E06B6F4F08428A1BC95">
    <w:name w:val="E938E2C9873F4E06B6F4F08428A1BC95"/>
    <w:rsid w:val="008E5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12733baf-78a8-4d71-b46e-5bb23b1af70d</RD_Svarsid>
  </documentManagement>
</p:properties>
</file>

<file path=customXml/item2.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2018-04-27T00:00:00</HeaderDate>
    <Office/>
    <Dnr>A2018/00968 /ARM</Dnr>
    <ParagrafNr/>
    <DocumentTitle/>
    <VisitingAddress/>
    <Extra1/>
    <Extra2/>
    <Extra3>Christian Holm Barenfeld</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7695C-A368-4B08-B32F-4AB03C542ED0}"/>
</file>

<file path=customXml/itemProps2.xml><?xml version="1.0" encoding="utf-8"?>
<ds:datastoreItem xmlns:ds="http://schemas.openxmlformats.org/officeDocument/2006/customXml" ds:itemID="{765B17B2-9DE6-4EDA-A24F-31B37A145DF2}"/>
</file>

<file path=customXml/itemProps3.xml><?xml version="1.0" encoding="utf-8"?>
<ds:datastoreItem xmlns:ds="http://schemas.openxmlformats.org/officeDocument/2006/customXml" ds:itemID="{D1C28C4B-5C87-46B8-A561-562F80AD603C}"/>
</file>

<file path=customXml/itemProps4.xml><?xml version="1.0" encoding="utf-8"?>
<ds:datastoreItem xmlns:ds="http://schemas.openxmlformats.org/officeDocument/2006/customXml" ds:itemID="{F4FC5C2E-82B8-4113-B8E6-4291608E40E5}">
  <ds:schemaRefs>
    <ds:schemaRef ds:uri="http://schemas.microsoft.com/office/2006/metadata/customXsn"/>
  </ds:schemaRefs>
</ds:datastoreItem>
</file>

<file path=customXml/itemProps5.xml><?xml version="1.0" encoding="utf-8"?>
<ds:datastoreItem xmlns:ds="http://schemas.openxmlformats.org/officeDocument/2006/customXml" ds:itemID="{CC23C0FA-56A9-42FF-B88C-AEDD39512761}">
  <ds:schemaRefs>
    <ds:schemaRef ds:uri="http://schemas.microsoft.com/sharepoint/events"/>
  </ds:schemaRefs>
</ds:datastoreItem>
</file>

<file path=customXml/itemProps6.xml><?xml version="1.0" encoding="utf-8"?>
<ds:datastoreItem xmlns:ds="http://schemas.openxmlformats.org/officeDocument/2006/customXml" ds:itemID="{595F19A8-A44D-4E66-8344-ECE7B089AAC2}"/>
</file>

<file path=customXml/itemProps7.xml><?xml version="1.0" encoding="utf-8"?>
<ds:datastoreItem xmlns:ds="http://schemas.openxmlformats.org/officeDocument/2006/customXml" ds:itemID="{AB8BE482-308B-4D3E-9E47-565E612BA387}"/>
</file>

<file path=docProps/app.xml><?xml version="1.0" encoding="utf-8"?>
<Properties xmlns="http://schemas.openxmlformats.org/officeDocument/2006/extended-properties" xmlns:vt="http://schemas.openxmlformats.org/officeDocument/2006/docPropsVTypes">
  <Template>RK Basmall</Template>
  <TotalTime>0</TotalTime>
  <Pages>2</Pages>
  <Words>331</Words>
  <Characters>1756</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Kauntz</dc:creator>
  <cp:keywords/>
  <dc:description/>
  <cp:lastModifiedBy>Gunilla Qvarsebo</cp:lastModifiedBy>
  <cp:revision>7</cp:revision>
  <cp:lastPrinted>2018-04-25T09:33:00Z</cp:lastPrinted>
  <dcterms:created xsi:type="dcterms:W3CDTF">2018-04-25T09:48:00Z</dcterms:created>
  <dcterms:modified xsi:type="dcterms:W3CDTF">2018-04-27T09:22:00Z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8db444d6-a2cd-4dc0-9923-c26408ae453d</vt:lpwstr>
  </property>
</Properties>
</file>