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0A1B" w14:textId="3339C5DF" w:rsidR="0003307A" w:rsidRDefault="0003307A" w:rsidP="00DA0661">
      <w:pPr>
        <w:pStyle w:val="Rubrik"/>
      </w:pPr>
      <w:bookmarkStart w:id="0" w:name="Start"/>
      <w:bookmarkEnd w:id="0"/>
      <w:r>
        <w:t xml:space="preserve">Svar på fråga </w:t>
      </w:r>
      <w:r w:rsidR="000062E3">
        <w:t>2020/</w:t>
      </w:r>
      <w:r>
        <w:t>2021:2807 av M</w:t>
      </w:r>
      <w:r w:rsidR="00B20F4F">
        <w:t>arkus</w:t>
      </w:r>
      <w:r>
        <w:t xml:space="preserve"> </w:t>
      </w:r>
      <w:proofErr w:type="spellStart"/>
      <w:r>
        <w:t>Wi</w:t>
      </w:r>
      <w:r w:rsidR="00B20F4F">
        <w:t>e</w:t>
      </w:r>
      <w:r>
        <w:t>chel</w:t>
      </w:r>
      <w:proofErr w:type="spellEnd"/>
      <w:r>
        <w:t xml:space="preserve"> (</w:t>
      </w:r>
      <w:r w:rsidR="00C8216F">
        <w:t>SD</w:t>
      </w:r>
      <w:r>
        <w:t>)</w:t>
      </w:r>
      <w:r>
        <w:br/>
        <w:t>Myndigheternas könsbeskrivningar</w:t>
      </w:r>
    </w:p>
    <w:p w14:paraId="7870D07F" w14:textId="0F2A1920" w:rsidR="00211D8E" w:rsidRDefault="0003307A" w:rsidP="00B20F4F">
      <w:pPr>
        <w:pStyle w:val="Brdtext"/>
        <w:rPr>
          <w:rStyle w:val="BrdtextChar"/>
        </w:rPr>
      </w:pPr>
      <w:r>
        <w:t>M</w:t>
      </w:r>
      <w:r w:rsidR="00307158">
        <w:t>arkus</w:t>
      </w:r>
      <w:r>
        <w:t xml:space="preserve"> </w:t>
      </w:r>
      <w:proofErr w:type="spellStart"/>
      <w:r>
        <w:t>W</w:t>
      </w:r>
      <w:r w:rsidR="00B20F4F">
        <w:t>iechel</w:t>
      </w:r>
      <w:proofErr w:type="spellEnd"/>
      <w:r w:rsidR="00B20F4F">
        <w:t xml:space="preserve"> </w:t>
      </w:r>
      <w:r>
        <w:t>har frågat civilministern</w:t>
      </w:r>
      <w:r w:rsidR="00C8216F">
        <w:t xml:space="preserve"> om </w:t>
      </w:r>
      <w:r w:rsidR="00465E36">
        <w:t xml:space="preserve">hur </w:t>
      </w:r>
      <w:r w:rsidR="00C8216F">
        <w:t xml:space="preserve">myndigheter </w:t>
      </w:r>
      <w:r w:rsidR="00465E36">
        <w:t xml:space="preserve">använder sig av </w:t>
      </w:r>
      <w:r w:rsidR="00C8216F">
        <w:t>könsbeskrivningar</w:t>
      </w:r>
      <w:r w:rsidR="00465E36">
        <w:t xml:space="preserve"> i sin verksamhet</w:t>
      </w:r>
      <w:r w:rsidR="00C8216F">
        <w:t>.</w:t>
      </w:r>
      <w:r w:rsidR="00B20F4F">
        <w:t xml:space="preserve"> </w:t>
      </w:r>
      <w:r>
        <w:t>Frågan har överlämnats till mig</w:t>
      </w:r>
      <w:r w:rsidRPr="00C8216F">
        <w:rPr>
          <w:rStyle w:val="BrdtextChar"/>
        </w:rPr>
        <w:t>.</w:t>
      </w:r>
      <w:r w:rsidR="00C8216F" w:rsidRPr="00C8216F">
        <w:rPr>
          <w:rStyle w:val="BrdtextChar"/>
        </w:rPr>
        <w:t xml:space="preserve"> </w:t>
      </w:r>
    </w:p>
    <w:p w14:paraId="0208F763" w14:textId="18DE8FBB" w:rsidR="00C8216F" w:rsidRPr="00C8216F" w:rsidRDefault="00C8216F" w:rsidP="00B20F4F">
      <w:pPr>
        <w:pStyle w:val="Brdtext"/>
        <w:rPr>
          <w:rStyle w:val="BrdtextChar"/>
        </w:rPr>
      </w:pPr>
      <w:r w:rsidRPr="00C8216F">
        <w:rPr>
          <w:rStyle w:val="BrdtextChar"/>
        </w:rPr>
        <w:t xml:space="preserve">Institutet för språk och folkminnen ansvarar för att utfärda rekommendationer för svenska myndigheters språkhantering. Språkrådet inom myndigheten ger </w:t>
      </w:r>
      <w:proofErr w:type="gramStart"/>
      <w:r w:rsidRPr="00C8216F">
        <w:rPr>
          <w:rStyle w:val="BrdtextChar"/>
        </w:rPr>
        <w:t>bl.a.</w:t>
      </w:r>
      <w:proofErr w:type="gramEnd"/>
      <w:r w:rsidRPr="00C8216F">
        <w:rPr>
          <w:rStyle w:val="BrdtextChar"/>
        </w:rPr>
        <w:t xml:space="preserve"> ut publikationen Myndigheternas skrivregler, i vilken framgår att myndigheterna ska uttrycka sig enkelt och tydligt, och genom ett språk som är tillgängligt för alla. I</w:t>
      </w:r>
      <w:r>
        <w:rPr>
          <w:rStyle w:val="BrdtextChar"/>
        </w:rPr>
        <w:t xml:space="preserve"> </w:t>
      </w:r>
      <w:r w:rsidRPr="00C8216F">
        <w:rPr>
          <w:rStyle w:val="BrdtextChar"/>
        </w:rPr>
        <w:t xml:space="preserve">rekommendationerna framgår </w:t>
      </w:r>
      <w:proofErr w:type="gramStart"/>
      <w:r w:rsidRPr="00C8216F">
        <w:rPr>
          <w:rStyle w:val="BrdtextChar"/>
        </w:rPr>
        <w:t>bl.a.</w:t>
      </w:r>
      <w:proofErr w:type="gramEnd"/>
      <w:r w:rsidRPr="00C8216F">
        <w:rPr>
          <w:rStyle w:val="BrdtextChar"/>
        </w:rPr>
        <w:t xml:space="preserve"> att myndigheternas språk ska rikta sig till alla i svenska samhället</w:t>
      </w:r>
      <w:r w:rsidR="009B15B4">
        <w:rPr>
          <w:rStyle w:val="BrdtextChar"/>
        </w:rPr>
        <w:t xml:space="preserve">. Det är myndigheten som självständigt tar fram riktlinjer om myndigheters språkhantering. </w:t>
      </w:r>
      <w:r w:rsidRPr="00C8216F">
        <w:rPr>
          <w:rStyle w:val="BrdtextChar"/>
        </w:rPr>
        <w:t xml:space="preserve"> Jag avser inte att vidta ytterligare åtgärder i denna fråga.</w:t>
      </w:r>
    </w:p>
    <w:p w14:paraId="68B6D932" w14:textId="2D075560" w:rsidR="0003307A" w:rsidRDefault="0003307A" w:rsidP="006A12F1">
      <w:pPr>
        <w:pStyle w:val="Brdtext"/>
      </w:pPr>
    </w:p>
    <w:p w14:paraId="49B72F53" w14:textId="4724D43D" w:rsidR="0003307A" w:rsidRDefault="0003307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7836572A36EF443792BC64B41CE15C7B"/>
          </w:placeholder>
          <w:dataBinding w:prefixMappings="xmlns:ns0='http://lp/documentinfo/RK' " w:xpath="/ns0:DocumentInfo[1]/ns0:BaseInfo[1]/ns0:HeaderDate[1]" w:storeItemID="{9E354C8E-BE4E-4087-B523-7B4837F0A8AF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07158">
            <w:t>19 maj 2021</w:t>
          </w:r>
        </w:sdtContent>
      </w:sdt>
    </w:p>
    <w:p w14:paraId="139F6D07" w14:textId="77777777" w:rsidR="0003307A" w:rsidRDefault="0003307A" w:rsidP="00471B06">
      <w:pPr>
        <w:pStyle w:val="Brdtextutanavstnd"/>
      </w:pPr>
    </w:p>
    <w:p w14:paraId="66267244" w14:textId="77777777" w:rsidR="0003307A" w:rsidRDefault="0003307A" w:rsidP="00471B06">
      <w:pPr>
        <w:pStyle w:val="Brdtextutanavstnd"/>
      </w:pPr>
    </w:p>
    <w:p w14:paraId="6BFA9AE7" w14:textId="77777777" w:rsidR="0003307A" w:rsidRDefault="0003307A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4EEBA96310A649D0B9E21ADA251CE5DD"/>
        </w:placeholder>
        <w:dataBinding w:prefixMappings="xmlns:ns0='http://lp/documentinfo/RK' " w:xpath="/ns0:DocumentInfo[1]/ns0:BaseInfo[1]/ns0:TopSender[1]" w:storeItemID="{9E354C8E-BE4E-4087-B523-7B4837F0A8AF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081587F5" w14:textId="25BF3D1D" w:rsidR="0003307A" w:rsidRDefault="0003307A" w:rsidP="00422A41">
          <w:pPr>
            <w:pStyle w:val="Brdtext"/>
          </w:pPr>
          <w:r>
            <w:t>Amanda Lind</w:t>
          </w:r>
        </w:p>
      </w:sdtContent>
    </w:sdt>
    <w:p w14:paraId="0FA981CE" w14:textId="5E9756BA" w:rsidR="0003307A" w:rsidRPr="00DB48AB" w:rsidRDefault="0003307A" w:rsidP="00DB48AB">
      <w:pPr>
        <w:pStyle w:val="Brdtext"/>
      </w:pPr>
    </w:p>
    <w:sectPr w:rsidR="0003307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5952" w14:textId="77777777" w:rsidR="006F76BB" w:rsidRDefault="006F76BB" w:rsidP="00A87A54">
      <w:pPr>
        <w:spacing w:after="0" w:line="240" w:lineRule="auto"/>
      </w:pPr>
      <w:r>
        <w:separator/>
      </w:r>
    </w:p>
  </w:endnote>
  <w:endnote w:type="continuationSeparator" w:id="0">
    <w:p w14:paraId="14FF8C3B" w14:textId="77777777" w:rsidR="006F76BB" w:rsidRDefault="006F76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9AF7" w14:textId="77777777" w:rsidR="001C09C7" w:rsidRDefault="001C09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0DD19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92212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4624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2E8F8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F46F7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5A9D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4E99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B41C3F" w14:textId="77777777" w:rsidTr="00C26068">
      <w:trPr>
        <w:trHeight w:val="227"/>
      </w:trPr>
      <w:tc>
        <w:tcPr>
          <w:tcW w:w="4074" w:type="dxa"/>
        </w:tcPr>
        <w:p w14:paraId="325F8C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69A18B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AC73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6EFBC" w14:textId="77777777" w:rsidR="006F76BB" w:rsidRDefault="006F76BB" w:rsidP="00A87A54">
      <w:pPr>
        <w:spacing w:after="0" w:line="240" w:lineRule="auto"/>
      </w:pPr>
      <w:r>
        <w:separator/>
      </w:r>
    </w:p>
  </w:footnote>
  <w:footnote w:type="continuationSeparator" w:id="0">
    <w:p w14:paraId="19688915" w14:textId="77777777" w:rsidR="006F76BB" w:rsidRDefault="006F76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6B2F" w14:textId="77777777" w:rsidR="001C09C7" w:rsidRDefault="001C09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8E00" w14:textId="77777777" w:rsidR="001C09C7" w:rsidRDefault="001C09C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3307A" w14:paraId="7E9B41EE" w14:textId="77777777" w:rsidTr="00C93EBA">
      <w:trPr>
        <w:trHeight w:val="227"/>
      </w:trPr>
      <w:tc>
        <w:tcPr>
          <w:tcW w:w="5534" w:type="dxa"/>
        </w:tcPr>
        <w:p w14:paraId="6C6F2552" w14:textId="77777777" w:rsidR="0003307A" w:rsidRPr="007D73AB" w:rsidRDefault="0003307A">
          <w:pPr>
            <w:pStyle w:val="Sidhuvud"/>
          </w:pPr>
        </w:p>
      </w:tc>
      <w:tc>
        <w:tcPr>
          <w:tcW w:w="3170" w:type="dxa"/>
          <w:vAlign w:val="bottom"/>
        </w:tcPr>
        <w:p w14:paraId="7EF7B717" w14:textId="77777777" w:rsidR="0003307A" w:rsidRPr="007D73AB" w:rsidRDefault="0003307A" w:rsidP="00340DE0">
          <w:pPr>
            <w:pStyle w:val="Sidhuvud"/>
          </w:pPr>
        </w:p>
      </w:tc>
      <w:tc>
        <w:tcPr>
          <w:tcW w:w="1134" w:type="dxa"/>
        </w:tcPr>
        <w:p w14:paraId="0037FAC0" w14:textId="77777777" w:rsidR="0003307A" w:rsidRDefault="0003307A" w:rsidP="005A703A">
          <w:pPr>
            <w:pStyle w:val="Sidhuvud"/>
          </w:pPr>
        </w:p>
      </w:tc>
    </w:tr>
    <w:tr w:rsidR="0003307A" w14:paraId="042F1AAD" w14:textId="77777777" w:rsidTr="00C93EBA">
      <w:trPr>
        <w:trHeight w:val="1928"/>
      </w:trPr>
      <w:tc>
        <w:tcPr>
          <w:tcW w:w="5534" w:type="dxa"/>
        </w:tcPr>
        <w:p w14:paraId="253D51C8" w14:textId="77777777" w:rsidR="0003307A" w:rsidRPr="00340DE0" w:rsidRDefault="0003307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9345BB" wp14:editId="47E6F1E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77335C" w14:textId="77777777" w:rsidR="0003307A" w:rsidRPr="00710A6C" w:rsidRDefault="0003307A" w:rsidP="00EE3C0F">
          <w:pPr>
            <w:pStyle w:val="Sidhuvud"/>
            <w:rPr>
              <w:b/>
            </w:rPr>
          </w:pPr>
        </w:p>
        <w:p w14:paraId="43FA11C2" w14:textId="77777777" w:rsidR="0003307A" w:rsidRDefault="0003307A" w:rsidP="00EE3C0F">
          <w:pPr>
            <w:pStyle w:val="Sidhuvud"/>
          </w:pPr>
        </w:p>
        <w:p w14:paraId="6B88284D" w14:textId="77777777" w:rsidR="0003307A" w:rsidRDefault="0003307A" w:rsidP="00EE3C0F">
          <w:pPr>
            <w:pStyle w:val="Sidhuvud"/>
          </w:pPr>
        </w:p>
        <w:p w14:paraId="617EF03B" w14:textId="77777777" w:rsidR="0003307A" w:rsidRDefault="0003307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3E0148B112D4484A10A6D8E79A51C44"/>
            </w:placeholder>
            <w:dataBinding w:prefixMappings="xmlns:ns0='http://lp/documentinfo/RK' " w:xpath="/ns0:DocumentInfo[1]/ns0:BaseInfo[1]/ns0:Dnr[1]" w:storeItemID="{9E354C8E-BE4E-4087-B523-7B4837F0A8AF}"/>
            <w:text/>
          </w:sdtPr>
          <w:sdtEndPr/>
          <w:sdtContent>
            <w:p w14:paraId="5DD2F4C1" w14:textId="5D262E15" w:rsidR="0003307A" w:rsidRDefault="0003307A" w:rsidP="00EE3C0F">
              <w:pPr>
                <w:pStyle w:val="Sidhuvud"/>
              </w:pPr>
              <w:r>
                <w:t>Ku2021/</w:t>
              </w:r>
              <w:r w:rsidR="001C09C7">
                <w:t>01326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C68753EA6749BCA67A8DDAED65E34E"/>
            </w:placeholder>
            <w:showingPlcHdr/>
            <w:dataBinding w:prefixMappings="xmlns:ns0='http://lp/documentinfo/RK' " w:xpath="/ns0:DocumentInfo[1]/ns0:BaseInfo[1]/ns0:DocNumber[1]" w:storeItemID="{9E354C8E-BE4E-4087-B523-7B4837F0A8AF}"/>
            <w:text/>
          </w:sdtPr>
          <w:sdtEndPr/>
          <w:sdtContent>
            <w:p w14:paraId="01046A7B" w14:textId="77777777" w:rsidR="0003307A" w:rsidRDefault="0003307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75A669" w14:textId="77777777" w:rsidR="0003307A" w:rsidRDefault="0003307A" w:rsidP="00EE3C0F">
          <w:pPr>
            <w:pStyle w:val="Sidhuvud"/>
          </w:pPr>
        </w:p>
      </w:tc>
      <w:tc>
        <w:tcPr>
          <w:tcW w:w="1134" w:type="dxa"/>
        </w:tcPr>
        <w:p w14:paraId="397DC6B0" w14:textId="77777777" w:rsidR="0003307A" w:rsidRDefault="0003307A" w:rsidP="0094502D">
          <w:pPr>
            <w:pStyle w:val="Sidhuvud"/>
          </w:pPr>
        </w:p>
        <w:p w14:paraId="293C2A4A" w14:textId="77777777" w:rsidR="0003307A" w:rsidRPr="0094502D" w:rsidRDefault="0003307A" w:rsidP="00EC71A6">
          <w:pPr>
            <w:pStyle w:val="Sidhuvud"/>
          </w:pPr>
        </w:p>
      </w:tc>
    </w:tr>
    <w:tr w:rsidR="0003307A" w14:paraId="4437194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4B2E4679" w14:textId="77777777" w:rsidR="00D51076" w:rsidRPr="00E72CCF" w:rsidRDefault="00E72CCF" w:rsidP="00D51076">
          <w:pPr>
            <w:pStyle w:val="Sidhuvud"/>
            <w:rPr>
              <w:rFonts w:asciiTheme="minorHAnsi" w:hAnsiTheme="minorHAnsi"/>
              <w:b/>
              <w:bCs/>
              <w:sz w:val="25"/>
            </w:rPr>
          </w:pPr>
          <w:r w:rsidRPr="00E72CCF">
            <w:rPr>
              <w:rFonts w:asciiTheme="minorHAnsi" w:hAnsiTheme="minorHAnsi"/>
              <w:b/>
              <w:bCs/>
              <w:sz w:val="25"/>
            </w:rPr>
            <w:t>Kulturdepartementet</w:t>
          </w:r>
        </w:p>
        <w:p w14:paraId="1E1EFE65" w14:textId="4235CDD9" w:rsidR="00E72CCF" w:rsidRPr="00E72CCF" w:rsidRDefault="00E72CCF" w:rsidP="00D51076">
          <w:pPr>
            <w:pStyle w:val="Sidhuvud"/>
            <w:rPr>
              <w:rFonts w:asciiTheme="minorHAnsi" w:hAnsiTheme="minorHAnsi"/>
              <w:sz w:val="22"/>
              <w:szCs w:val="22"/>
            </w:rPr>
          </w:pPr>
          <w:r w:rsidRPr="00E72CCF">
            <w:rPr>
              <w:rFonts w:asciiTheme="minorHAnsi" w:hAnsiTheme="minorHAnsi"/>
              <w:sz w:val="22"/>
              <w:szCs w:val="22"/>
            </w:rPr>
            <w:t>Kultur- och demokratiministern samt ministern med ansvar för idrottsfrågorna</w:t>
          </w:r>
        </w:p>
      </w:tc>
      <w:tc>
        <w:tcPr>
          <w:tcW w:w="3170" w:type="dxa"/>
        </w:tcPr>
        <w:p w14:paraId="77DA8A2E" w14:textId="07E45FEB" w:rsidR="0003307A" w:rsidRDefault="0003307A" w:rsidP="00547B89">
          <w:pPr>
            <w:pStyle w:val="Sidhuvud"/>
          </w:pPr>
        </w:p>
        <w:p w14:paraId="4DD3EF84" w14:textId="77777777" w:rsidR="001C09C7" w:rsidRDefault="001C09C7" w:rsidP="001C09C7">
          <w:pPr>
            <w:rPr>
              <w:rFonts w:asciiTheme="majorHAnsi" w:hAnsiTheme="majorHAnsi"/>
              <w:sz w:val="19"/>
            </w:rPr>
          </w:pPr>
        </w:p>
        <w:p w14:paraId="31E4FFFF" w14:textId="77777777" w:rsidR="001C09C7" w:rsidRDefault="001C09C7" w:rsidP="001C09C7">
          <w:pPr>
            <w:rPr>
              <w:rFonts w:asciiTheme="majorHAnsi" w:hAnsiTheme="majorHAnsi"/>
              <w:sz w:val="19"/>
            </w:rPr>
          </w:pPr>
        </w:p>
        <w:p w14:paraId="26122E3A" w14:textId="393DAC0F" w:rsidR="001C09C7" w:rsidRPr="001C09C7" w:rsidRDefault="001C09C7" w:rsidP="001C09C7">
          <w:pPr>
            <w:tabs>
              <w:tab w:val="left" w:pos="2430"/>
            </w:tabs>
          </w:pPr>
          <w:r>
            <w:tab/>
          </w:r>
        </w:p>
      </w:tc>
      <w:tc>
        <w:tcPr>
          <w:tcW w:w="1134" w:type="dxa"/>
        </w:tcPr>
        <w:p w14:paraId="22843021" w14:textId="77777777" w:rsidR="0003307A" w:rsidRDefault="0003307A" w:rsidP="003E6020">
          <w:pPr>
            <w:pStyle w:val="Sidhuvud"/>
          </w:pPr>
        </w:p>
      </w:tc>
    </w:tr>
  </w:tbl>
  <w:p w14:paraId="10D1E1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7A"/>
    <w:rsid w:val="00000290"/>
    <w:rsid w:val="00001068"/>
    <w:rsid w:val="0000412C"/>
    <w:rsid w:val="00004D5C"/>
    <w:rsid w:val="00005F68"/>
    <w:rsid w:val="000062E3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307A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9C7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1D8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07158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8BC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5E36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6B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BCD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5B4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0F4F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16F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076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850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CCF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FAB2"/>
  <w15:docId w15:val="{CDED1AB1-D538-4BBE-9325-5F42825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E0148B112D4484A10A6D8E79A51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C5C9A-F423-4D49-90A2-6E15D49FDA45}"/>
      </w:docPartPr>
      <w:docPartBody>
        <w:p w:rsidR="001D0FBA" w:rsidRDefault="00F75A34" w:rsidP="00F75A34">
          <w:pPr>
            <w:pStyle w:val="E3E0148B112D4484A10A6D8E79A51C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C68753EA6749BCA67A8DDAED65E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D8F7B-EE18-4101-B541-01C5E803A4C9}"/>
      </w:docPartPr>
      <w:docPartBody>
        <w:p w:rsidR="001D0FBA" w:rsidRDefault="00F75A34" w:rsidP="00F75A34">
          <w:pPr>
            <w:pStyle w:val="62C68753EA6749BCA67A8DDAED65E3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36572A36EF443792BC64B41CE15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A13DD-9E84-4C2D-BFBF-359776D58D24}"/>
      </w:docPartPr>
      <w:docPartBody>
        <w:p w:rsidR="001D0FBA" w:rsidRDefault="00F75A34" w:rsidP="00F75A34">
          <w:pPr>
            <w:pStyle w:val="7836572A36EF443792BC64B41CE15C7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EEBA96310A649D0B9E21ADA251CE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74614-03BE-45C3-9D9A-D30C9BCC4DCA}"/>
      </w:docPartPr>
      <w:docPartBody>
        <w:p w:rsidR="001D0FBA" w:rsidRDefault="00F75A34" w:rsidP="00F75A34">
          <w:pPr>
            <w:pStyle w:val="4EEBA96310A649D0B9E21ADA251CE5D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34"/>
    <w:rsid w:val="001D0FBA"/>
    <w:rsid w:val="00B3438F"/>
    <w:rsid w:val="00F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3318DA5EF64AFCAE6B0F3472A044B3">
    <w:name w:val="863318DA5EF64AFCAE6B0F3472A044B3"/>
    <w:rsid w:val="00F75A34"/>
  </w:style>
  <w:style w:type="character" w:styleId="Platshllartext">
    <w:name w:val="Placeholder Text"/>
    <w:basedOn w:val="Standardstycketeckensnitt"/>
    <w:uiPriority w:val="99"/>
    <w:semiHidden/>
    <w:rsid w:val="00F75A34"/>
    <w:rPr>
      <w:noProof w:val="0"/>
      <w:color w:val="808080"/>
    </w:rPr>
  </w:style>
  <w:style w:type="paragraph" w:customStyle="1" w:styleId="5E6D18E3CD5B417BA5C23D3EA3CA3725">
    <w:name w:val="5E6D18E3CD5B417BA5C23D3EA3CA3725"/>
    <w:rsid w:val="00F75A34"/>
  </w:style>
  <w:style w:type="paragraph" w:customStyle="1" w:styleId="6187407AC96E476883FAFAC1362DA788">
    <w:name w:val="6187407AC96E476883FAFAC1362DA788"/>
    <w:rsid w:val="00F75A34"/>
  </w:style>
  <w:style w:type="paragraph" w:customStyle="1" w:styleId="632A6C91BB9C48F5A751343B9D6BCC15">
    <w:name w:val="632A6C91BB9C48F5A751343B9D6BCC15"/>
    <w:rsid w:val="00F75A34"/>
  </w:style>
  <w:style w:type="paragraph" w:customStyle="1" w:styleId="E3E0148B112D4484A10A6D8E79A51C44">
    <w:name w:val="E3E0148B112D4484A10A6D8E79A51C44"/>
    <w:rsid w:val="00F75A34"/>
  </w:style>
  <w:style w:type="paragraph" w:customStyle="1" w:styleId="62C68753EA6749BCA67A8DDAED65E34E">
    <w:name w:val="62C68753EA6749BCA67A8DDAED65E34E"/>
    <w:rsid w:val="00F75A34"/>
  </w:style>
  <w:style w:type="paragraph" w:customStyle="1" w:styleId="BF8BF654470E4947BA9547945FFA189E">
    <w:name w:val="BF8BF654470E4947BA9547945FFA189E"/>
    <w:rsid w:val="00F75A34"/>
  </w:style>
  <w:style w:type="paragraph" w:customStyle="1" w:styleId="2E00389070CC4D18B27EC51086F59F46">
    <w:name w:val="2E00389070CC4D18B27EC51086F59F46"/>
    <w:rsid w:val="00F75A34"/>
  </w:style>
  <w:style w:type="paragraph" w:customStyle="1" w:styleId="9DA4C0FEC7ED4A4A9A922A5AE265980B">
    <w:name w:val="9DA4C0FEC7ED4A4A9A922A5AE265980B"/>
    <w:rsid w:val="00F75A34"/>
  </w:style>
  <w:style w:type="paragraph" w:customStyle="1" w:styleId="27B6F01CC69C4832B0979C85D2730CD5">
    <w:name w:val="27B6F01CC69C4832B0979C85D2730CD5"/>
    <w:rsid w:val="00F75A34"/>
  </w:style>
  <w:style w:type="paragraph" w:customStyle="1" w:styleId="593363E7023040B8BF4837597CBB9DD6">
    <w:name w:val="593363E7023040B8BF4837597CBB9DD6"/>
    <w:rsid w:val="00F75A34"/>
  </w:style>
  <w:style w:type="paragraph" w:customStyle="1" w:styleId="62C68753EA6749BCA67A8DDAED65E34E1">
    <w:name w:val="62C68753EA6749BCA67A8DDAED65E34E1"/>
    <w:rsid w:val="00F75A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B6F01CC69C4832B0979C85D2730CD51">
    <w:name w:val="27B6F01CC69C4832B0979C85D2730CD51"/>
    <w:rsid w:val="00F75A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DCE5E9A3714CD18ADFB019E9726FFC">
    <w:name w:val="19DCE5E9A3714CD18ADFB019E9726FFC"/>
    <w:rsid w:val="00F75A34"/>
  </w:style>
  <w:style w:type="paragraph" w:customStyle="1" w:styleId="F3E59D8AB5A84D7FADA5B333CA242725">
    <w:name w:val="F3E59D8AB5A84D7FADA5B333CA242725"/>
    <w:rsid w:val="00F75A34"/>
  </w:style>
  <w:style w:type="paragraph" w:customStyle="1" w:styleId="5AC896F4E7554E8C90E81CE2C778A558">
    <w:name w:val="5AC896F4E7554E8C90E81CE2C778A558"/>
    <w:rsid w:val="00F75A34"/>
  </w:style>
  <w:style w:type="paragraph" w:customStyle="1" w:styleId="6FCD018B1FCB4D138E5E363C21EF5D7D">
    <w:name w:val="6FCD018B1FCB4D138E5E363C21EF5D7D"/>
    <w:rsid w:val="00F75A34"/>
  </w:style>
  <w:style w:type="paragraph" w:customStyle="1" w:styleId="1EC126F6B3B544EEA6303F9B492DC02B">
    <w:name w:val="1EC126F6B3B544EEA6303F9B492DC02B"/>
    <w:rsid w:val="00F75A34"/>
  </w:style>
  <w:style w:type="paragraph" w:customStyle="1" w:styleId="F5DD7EDC21414D4D9AFB959B63CA31A0">
    <w:name w:val="F5DD7EDC21414D4D9AFB959B63CA31A0"/>
    <w:rsid w:val="00F75A34"/>
  </w:style>
  <w:style w:type="paragraph" w:customStyle="1" w:styleId="58C3A226D6FC48AA958E52CB28AB68E9">
    <w:name w:val="58C3A226D6FC48AA958E52CB28AB68E9"/>
    <w:rsid w:val="00F75A34"/>
  </w:style>
  <w:style w:type="paragraph" w:customStyle="1" w:styleId="7836572A36EF443792BC64B41CE15C7B">
    <w:name w:val="7836572A36EF443792BC64B41CE15C7B"/>
    <w:rsid w:val="00F75A34"/>
  </w:style>
  <w:style w:type="paragraph" w:customStyle="1" w:styleId="4EEBA96310A649D0B9E21ADA251CE5DD">
    <w:name w:val="4EEBA96310A649D0B9E21ADA251CE5DD"/>
    <w:rsid w:val="00F75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a18bca2c-bf8c-4147-b499-ceeca561a258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168BAC3C919CA4F8EC15A8C9C77C676" ma:contentTypeVersion="26" ma:contentTypeDescription="Skapa nytt dokument med möjlighet att välja RK-mall" ma:contentTypeScope="" ma:versionID="5602d8b37f7e2e0046cb8ad05f04a77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61dc318602636e058358365e9e1746f0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2021-05-19T00:00:00</HeaderDate>
    <Office/>
    <Dnr>Ku2021/01326</Dnr>
    <ParagrafNr/>
    <DocumentTitle/>
    <VisitingAddress/>
    <Extra1/>
    <Extra2/>
    <Extra3>Michael Weischel </Extra3>
    <Number/>
    <Recipient>Till riksdagen
Svaret är avsett att lämnas onsdagen den 19 maj 2021 kl. 12.00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9111-E61A-478F-8182-04A9A78E0939}"/>
</file>

<file path=customXml/itemProps2.xml><?xml version="1.0" encoding="utf-8"?>
<ds:datastoreItem xmlns:ds="http://schemas.openxmlformats.org/officeDocument/2006/customXml" ds:itemID="{31F2ADF7-6094-4F64-8F3D-17768048B944}"/>
</file>

<file path=customXml/itemProps3.xml><?xml version="1.0" encoding="utf-8"?>
<ds:datastoreItem xmlns:ds="http://schemas.openxmlformats.org/officeDocument/2006/customXml" ds:itemID="{220EA903-5B8D-45B4-873D-85BA3C747BAF}"/>
</file>

<file path=customXml/itemProps4.xml><?xml version="1.0" encoding="utf-8"?>
<ds:datastoreItem xmlns:ds="http://schemas.openxmlformats.org/officeDocument/2006/customXml" ds:itemID="{C18E36BD-0759-4A6B-BEF9-0482F650B5F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1F2ADF7-6094-4F64-8F3D-17768048B9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B5540E-0EE9-49E7-BA24-6F4B9969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E354C8E-BE4E-4087-B523-7B4837F0A8AF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Riksdagsfrågesvar 2807 Myndigheternas könsbeskrivningar.docx</dc:title>
  <dc:subject/>
  <dc:creator>Mari Granath Lagercrantz</dc:creator>
  <cp:keywords/>
  <dc:description/>
  <cp:lastModifiedBy>Susanne Levin</cp:lastModifiedBy>
  <cp:revision>4</cp:revision>
  <cp:lastPrinted>2021-05-12T13:35:00Z</cp:lastPrinted>
  <dcterms:created xsi:type="dcterms:W3CDTF">2021-05-17T09:08:00Z</dcterms:created>
  <dcterms:modified xsi:type="dcterms:W3CDTF">2021-05-19T09:03:00Z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015ca44f-04f6-4ebd-b463-735f0b3b0164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