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B0F" w:rsidRDefault="009B6B0F" w:rsidP="00BE5A64">
      <w:pPr>
        <w:pStyle w:val="Rubrik"/>
      </w:pPr>
      <w:bookmarkStart w:id="0" w:name="_Hlk515966714"/>
      <w:bookmarkStart w:id="1" w:name="_GoBack"/>
      <w:bookmarkEnd w:id="1"/>
      <w:r>
        <w:t xml:space="preserve">Svar på fråga 2017/18:1414 </w:t>
      </w:r>
      <w:r w:rsidR="00F01601">
        <w:t xml:space="preserve">av Lars Beckman (M) </w:t>
      </w:r>
      <w:r>
        <w:t xml:space="preserve">Kompensation till näringslivet för flygskatten </w:t>
      </w:r>
      <w:r>
        <w:br/>
      </w:r>
      <w:bookmarkEnd w:id="0"/>
    </w:p>
    <w:p w:rsidR="009B6B0F" w:rsidRDefault="009B6B0F" w:rsidP="00F01601">
      <w:pPr>
        <w:pStyle w:val="Brdtext"/>
      </w:pPr>
      <w:r w:rsidRPr="00C23C3F">
        <w:t xml:space="preserve">Lars Beckman (M) har frågat mig hur </w:t>
      </w:r>
      <w:r w:rsidR="00F01601">
        <w:t xml:space="preserve">jag och </w:t>
      </w:r>
      <w:r w:rsidRPr="00C23C3F">
        <w:t xml:space="preserve">regeringen avser att agera för att kompensera näringslivet för de konsekvenser som han anför nu kan ses mot bakgrund av införandet av en flygskatt så att konkurrenskraften kan bibehållas för näringslivet i Sverige. </w:t>
      </w:r>
    </w:p>
    <w:p w:rsidR="00AB27CB" w:rsidRDefault="00AB27CB" w:rsidP="00F01601">
      <w:pPr>
        <w:pStyle w:val="Brdtext"/>
      </w:pPr>
      <w:r>
        <w:t xml:space="preserve">Sverige ska bli ett av världens första fossilfria välfärdsländer och flyget står idag för </w:t>
      </w:r>
      <w:r w:rsidR="008A71C9">
        <w:t xml:space="preserve">stora </w:t>
      </w:r>
      <w:r>
        <w:t xml:space="preserve">klimatutsläpp, som har ökat kraftigt under de senaste decennierna och bidrar till den globala uppvärmningen. </w:t>
      </w:r>
      <w:r w:rsidR="00226969">
        <w:t>Regeringen har ett mål om en fossilfri fordonsflotta till 2030 och har infört e</w:t>
      </w:r>
      <w:r w:rsidR="002E05AD">
        <w:t>tt nationellt</w:t>
      </w:r>
      <w:r w:rsidR="00226969">
        <w:t xml:space="preserve"> klimat</w:t>
      </w:r>
      <w:r w:rsidR="002E05AD">
        <w:t>ramverk</w:t>
      </w:r>
      <w:r w:rsidR="00226969">
        <w:t xml:space="preserve">. </w:t>
      </w:r>
    </w:p>
    <w:p w:rsidR="00DB32D5" w:rsidRDefault="00AB27CB" w:rsidP="009634A1">
      <w:r>
        <w:t>Enligt Parisavtalet ska den globala temperaturökningen hållas väl under 2 grader och man ska sträva efter att begränsa den till 1,5 grader</w:t>
      </w:r>
      <w:r w:rsidR="002E05AD">
        <w:t>. Parterna till Parisavtalet ska</w:t>
      </w:r>
      <w:r>
        <w:t xml:space="preserve"> successivt skärpa sina åtaganden. Sverige och andra rika länder har enligt FN:s ramkonvention om klimatförändringar ett särskilt ansvar för att ta ledningen i klimatarbetet så att </w:t>
      </w:r>
      <w:r w:rsidR="002E05AD">
        <w:t>de</w:t>
      </w:r>
      <w:r>
        <w:t xml:space="preserve"> globala måle</w:t>
      </w:r>
      <w:r w:rsidR="002E05AD">
        <w:t>n</w:t>
      </w:r>
      <w:r>
        <w:t xml:space="preserve"> kan nås.</w:t>
      </w:r>
      <w:r w:rsidR="00244668">
        <w:t xml:space="preserve"> </w:t>
      </w:r>
      <w:r>
        <w:t xml:space="preserve">Regeringen har därför infört en skatt på flygresor </w:t>
      </w:r>
      <w:r w:rsidR="009634A1" w:rsidRPr="009634A1">
        <w:t>för att bidra till att flyget i större utsträckning ska</w:t>
      </w:r>
      <w:r w:rsidR="009634A1">
        <w:t xml:space="preserve"> bära</w:t>
      </w:r>
      <w:r>
        <w:t xml:space="preserve"> sina egna klimatkostnader och för att minska utsläppen från flyget.</w:t>
      </w:r>
      <w:r w:rsidR="002231DF">
        <w:t xml:space="preserve"> </w:t>
      </w:r>
      <w:r>
        <w:t>Samtidigt är t</w:t>
      </w:r>
      <w:r w:rsidR="009B6B0F">
        <w:t xml:space="preserve">ransporter av grundläggande betydelse för Sveriges ekonomi och dagens samhälle. Transporter ger möjlighet för människor att kunna resa till och från olika platser. Transporter är också </w:t>
      </w:r>
      <w:r w:rsidR="002E05AD">
        <w:t>viktiga</w:t>
      </w:r>
      <w:r w:rsidR="009B6B0F">
        <w:t xml:space="preserve"> för näringslivets möjligheter att verka och utvecklas. Ett välutvecklat transportsystem bidrar till grundläggande tillgänglighet, regional utveckling och i förlängningen ett ökat välstånd och högre livskvalitet i hela landet.</w:t>
      </w:r>
    </w:p>
    <w:p w:rsidR="009B6B0F" w:rsidRDefault="009B6B0F" w:rsidP="00F01601">
      <w:pPr>
        <w:pStyle w:val="Brdtext"/>
      </w:pPr>
      <w:r>
        <w:lastRenderedPageBreak/>
        <w:t xml:space="preserve">Flyget har betydelse för Sveriges ekonomi och konkurrenskraft och spelar en viktig roll genom att tillgodose människors och näringslivets behov av långväga resor och transporter, såväl inrikes </w:t>
      </w:r>
      <w:r w:rsidRPr="008009E5">
        <w:t xml:space="preserve">som utrikes. Flyget har </w:t>
      </w:r>
      <w:r w:rsidR="00244668" w:rsidRPr="008009E5">
        <w:t xml:space="preserve">också </w:t>
      </w:r>
      <w:r w:rsidRPr="008009E5">
        <w:t>betydelse för jobb, tillgänglighet och tillväxt i hela landet</w:t>
      </w:r>
      <w:r w:rsidR="008009E5" w:rsidRPr="008009E5">
        <w:t xml:space="preserve"> och</w:t>
      </w:r>
      <w:r w:rsidR="00EB676A" w:rsidRPr="008009E5">
        <w:t xml:space="preserve"> </w:t>
      </w:r>
      <w:r w:rsidR="008009E5" w:rsidRPr="008009E5">
        <w:t>m</w:t>
      </w:r>
      <w:r w:rsidR="003B1C54" w:rsidRPr="008009E5">
        <w:t>ånga faktorer spelar in när det gäller lönsamhet för specifika flyglinjer</w:t>
      </w:r>
      <w:r w:rsidR="008009E5" w:rsidRPr="008009E5">
        <w:t>.</w:t>
      </w:r>
      <w:r w:rsidR="003B1C54" w:rsidRPr="008009E5">
        <w:t xml:space="preserve"> </w:t>
      </w:r>
      <w:r w:rsidR="00244668">
        <w:t>Flyget</w:t>
      </w:r>
      <w:r w:rsidR="00244668" w:rsidRPr="009A25BB">
        <w:t xml:space="preserve"> </w:t>
      </w:r>
      <w:r w:rsidRPr="009A25BB">
        <w:t>är</w:t>
      </w:r>
      <w:r w:rsidR="00EB676A" w:rsidRPr="009A25BB">
        <w:t xml:space="preserve"> </w:t>
      </w:r>
      <w:r w:rsidRPr="009A25BB">
        <w:t xml:space="preserve">en utmaning för klimatet och </w:t>
      </w:r>
      <w:r w:rsidR="00244668">
        <w:t xml:space="preserve">utgör samtidigt </w:t>
      </w:r>
      <w:r w:rsidRPr="009A25BB">
        <w:t xml:space="preserve">en del av transportsystemet som ska bidra till en miljömässigt, ekonomiskt och socialt hållbar utveckling i alla delar av landet. </w:t>
      </w:r>
      <w:r w:rsidR="008B5C06" w:rsidRPr="009A25BB">
        <w:t>De</w:t>
      </w:r>
      <w:r w:rsidR="008B5C06">
        <w:t xml:space="preserve">t är därför viktigt att förutsättningarna för att transport av människor och varor i hela Sverige fungerar. </w:t>
      </w:r>
      <w:bookmarkStart w:id="2" w:name="_Hlk516137452"/>
      <w:r w:rsidR="008B5C06">
        <w:t xml:space="preserve">Mot denna bakgrund </w:t>
      </w:r>
      <w:r>
        <w:t>tillförde</w:t>
      </w:r>
      <w:r w:rsidR="006E21B7">
        <w:t>s</w:t>
      </w:r>
      <w:r>
        <w:t xml:space="preserve"> anslaget 1:6 Ersättning avseende icke statliga flygplatser ytterligare medel genom budgetpropositionen för 2018</w:t>
      </w:r>
      <w:r w:rsidR="00244668">
        <w:t xml:space="preserve"> som kompensation för eventuella driftsunderskott vid icke statliga flygplatser i Norrland i samband med att flygskatten infördes</w:t>
      </w:r>
      <w:r>
        <w:t xml:space="preserve">. </w:t>
      </w:r>
      <w:bookmarkEnd w:id="2"/>
      <w:r>
        <w:t xml:space="preserve">De medel som då tillfördes uppgår till </w:t>
      </w:r>
      <w:r w:rsidRPr="000A15A5">
        <w:t>84 800 000 kr för 201</w:t>
      </w:r>
      <w:r>
        <w:t>8</w:t>
      </w:r>
      <w:r w:rsidRPr="000A15A5">
        <w:t>, 113 000 000 kr för 20</w:t>
      </w:r>
      <w:r>
        <w:t>19 och 113 000 000 kr för 2020</w:t>
      </w:r>
      <w:r w:rsidRPr="000A15A5">
        <w:t>.</w:t>
      </w:r>
      <w:r w:rsidR="00244668" w:rsidRPr="00244668">
        <w:t xml:space="preserve">  </w:t>
      </w:r>
      <w:r w:rsidR="0040739F" w:rsidRPr="0040739F">
        <w:rPr>
          <w:bCs/>
        </w:rPr>
        <w:t>Regeringen har i vårändringsbudgeten 2018 föreslagit riksdagen att anslaget även bör få användas till ökat driftsstöd till följd av flygskatten till icke statliga flygplatser i Norrland.</w:t>
      </w:r>
      <w:r w:rsidR="00715B36">
        <w:rPr>
          <w:bCs/>
        </w:rPr>
        <w:t xml:space="preserve"> </w:t>
      </w:r>
      <w:r w:rsidR="00715B36" w:rsidRPr="00244668">
        <w:t>Vi har så här långt bl.a. noterat att antalet passagerare har ökat vid flera av de aktuella flygplatserna efter flygskattens införande.</w:t>
      </w:r>
    </w:p>
    <w:p w:rsidR="00AF6447" w:rsidRDefault="00781063" w:rsidP="00F01601">
      <w:pPr>
        <w:pStyle w:val="Brdtext"/>
      </w:pPr>
      <w:r w:rsidRPr="00AF6447">
        <w:t xml:space="preserve">För att underlätta </w:t>
      </w:r>
      <w:r w:rsidR="00684EFC" w:rsidRPr="00AF6447">
        <w:t>transporter och resande både</w:t>
      </w:r>
      <w:r w:rsidR="00AF6447" w:rsidRPr="00AF6447">
        <w:t xml:space="preserve"> regionalt och</w:t>
      </w:r>
      <w:r w:rsidR="008B5C06" w:rsidRPr="00AF6447">
        <w:t xml:space="preserve"> internationellt</w:t>
      </w:r>
      <w:r w:rsidR="00AF6447" w:rsidRPr="00AF6447">
        <w:t xml:space="preserve"> presenterade regeringen den 4 juni 2018 en nationell plan för infrastrukturen för åren 2018–2029. Det är en satsning på totalt 700 miljarder kronor och den största järnvägssatsningen i modern tid. Planen omfattar stora satsningar på såväl nybyggnation som upprustning och modernisering av befintlig infrastruktur. Beslutet rymmer också betydande satsningar på sjöfart och väg. Detta är möjligt då regeringen satsar 100 miljarder kronor mer än i förra planperioden.</w:t>
      </w:r>
    </w:p>
    <w:p w:rsidR="00CD479D" w:rsidRPr="00AF6447" w:rsidRDefault="00CD479D" w:rsidP="00F01601">
      <w:pPr>
        <w:pStyle w:val="Brdtext"/>
        <w:rPr>
          <w:highlight w:val="yellow"/>
        </w:rPr>
      </w:pPr>
      <w:r w:rsidRPr="00CD479D">
        <w:t>Infrastruktursatsningarna i den trafikslagsövergripande planen ska bidra till en omställning till ett fossilfritt välfärdsland, ett Sverige som håller ihop, ett ökat bostadsbyggande och förbättrade förutsättningar för näringslivet. Rätt investeringar i transportinfrastrukturen bygger Sverige starkt och hållbart för framtiden</w:t>
      </w:r>
      <w:r>
        <w:rPr>
          <w:rFonts w:ascii="open_sansregular" w:hAnsi="open_sansregular"/>
        </w:rPr>
        <w:t>.</w:t>
      </w:r>
    </w:p>
    <w:p w:rsidR="009B6B0F" w:rsidRDefault="009B6B0F" w:rsidP="00F01601">
      <w:pPr>
        <w:pStyle w:val="Brdtext"/>
      </w:pPr>
      <w:r>
        <w:t xml:space="preserve">Biodrivmedel kan ha en viktig roll att spela för att </w:t>
      </w:r>
      <w:r w:rsidR="00AB27CB">
        <w:t xml:space="preserve">komplettera flygskatten och för att </w:t>
      </w:r>
      <w:r>
        <w:t xml:space="preserve">långsiktigt </w:t>
      </w:r>
      <w:r w:rsidR="00244668">
        <w:t>minska</w:t>
      </w:r>
      <w:r>
        <w:t xml:space="preserve"> flygets klimatpåverkande utsläpp. Regeringen har därför gett Statens energimyndighet i uppdrag att samordna omställningen av transportsektorn till fossilfrihet och ta fram en strategisk plan. För detta ändamål ska Statens energimyndighet under perioden </w:t>
      </w:r>
      <w:r w:rsidR="004B2D79">
        <w:t>2018–</w:t>
      </w:r>
      <w:r w:rsidR="004B2D79">
        <w:lastRenderedPageBreak/>
        <w:t>2020</w:t>
      </w:r>
      <w:r>
        <w:t xml:space="preserve"> utlysa totalt </w:t>
      </w:r>
      <w:r w:rsidR="00D7536A">
        <w:t>100</w:t>
      </w:r>
      <w:r>
        <w:t xml:space="preserve"> miljoner kronor för att stödja forskning och utveckling av hållbara biobränslen för flyg samt inrätta ett innovationskluster som samlar hela värdekedjan och som tar fram en gemensam behovsanalys för att klara omställningen till fossilfrihet inom flyget. </w:t>
      </w:r>
      <w:r w:rsidR="008B5C06">
        <w:t>Detta stärker företag som</w:t>
      </w:r>
      <w:r w:rsidR="005A41B6">
        <w:t xml:space="preserve"> arbetar med </w:t>
      </w:r>
      <w:r w:rsidR="00745B90">
        <w:t xml:space="preserve">drivmedel för </w:t>
      </w:r>
      <w:r w:rsidR="005A41B6">
        <w:t xml:space="preserve">framtidens </w:t>
      </w:r>
      <w:r w:rsidR="00745B90">
        <w:t>transportlösningar</w:t>
      </w:r>
      <w:r w:rsidR="005A41B6">
        <w:t>.</w:t>
      </w:r>
    </w:p>
    <w:p w:rsidR="009B6B0F" w:rsidRDefault="009B6B0F" w:rsidP="00BE5A64"/>
    <w:p w:rsidR="009B6B0F" w:rsidRDefault="009B6B0F" w:rsidP="00BE5A64">
      <w:r>
        <w:t xml:space="preserve">Stockholm den </w:t>
      </w:r>
      <w:sdt>
        <w:sdtPr>
          <w:id w:val="524909030"/>
          <w:placeholder>
            <w:docPart w:val="EFCF5CBFB0A244A0BC872C85FBAB4150"/>
          </w:placeholder>
          <w:dataBinding w:prefixMappings="xmlns:ns0='http://lp/documentinfo/RK' " w:xpath="/ns0:DocumentInfo[1]/ns0:BaseInfo[1]/ns0:HeaderDate[1]" w:storeItemID="{D526D0D6-3CA0-492A-9A18-52B62620D0DB}"/>
          <w:date w:fullDate="2018-06-11T00:00:00Z">
            <w:dateFormat w:val="d MMMM yyyy"/>
            <w:lid w:val="sv-SE"/>
            <w:storeMappedDataAs w:val="dateTime"/>
            <w:calendar w:val="gregorian"/>
          </w:date>
        </w:sdtPr>
        <w:sdtEndPr/>
        <w:sdtContent>
          <w:r w:rsidR="00EE4B14">
            <w:t>11 juni 2018</w:t>
          </w:r>
        </w:sdtContent>
      </w:sdt>
    </w:p>
    <w:p w:rsidR="009B6B0F" w:rsidRDefault="009B6B0F" w:rsidP="00BE5A64"/>
    <w:p w:rsidR="00B31BFB" w:rsidRPr="006273E4" w:rsidRDefault="009B6B0F" w:rsidP="00BE5A64">
      <w:r>
        <w:t>Mikael Damberg</w:t>
      </w:r>
    </w:p>
    <w:sectPr w:rsidR="00B31BFB" w:rsidRPr="006273E4" w:rsidSect="009B6B0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24F" w:rsidRDefault="006D524F" w:rsidP="00A87A54">
      <w:pPr>
        <w:spacing w:after="0" w:line="240" w:lineRule="auto"/>
      </w:pPr>
      <w:r>
        <w:separator/>
      </w:r>
    </w:p>
  </w:endnote>
  <w:endnote w:type="continuationSeparator" w:id="0">
    <w:p w:rsidR="006D524F" w:rsidRDefault="006D524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_sa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F31E1">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F31E1">
            <w:rPr>
              <w:rStyle w:val="Sidnummer"/>
              <w:noProof/>
            </w:rPr>
            <w:t>3</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24F" w:rsidRDefault="006D524F" w:rsidP="00A87A54">
      <w:pPr>
        <w:spacing w:after="0" w:line="240" w:lineRule="auto"/>
      </w:pPr>
      <w:r>
        <w:separator/>
      </w:r>
    </w:p>
  </w:footnote>
  <w:footnote w:type="continuationSeparator" w:id="0">
    <w:p w:rsidR="006D524F" w:rsidRDefault="006D524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B6B0F" w:rsidTr="00C93EBA">
      <w:trPr>
        <w:trHeight w:val="227"/>
      </w:trPr>
      <w:tc>
        <w:tcPr>
          <w:tcW w:w="5534" w:type="dxa"/>
        </w:tcPr>
        <w:p w:rsidR="009B6B0F" w:rsidRPr="007D73AB" w:rsidRDefault="009B6B0F">
          <w:pPr>
            <w:pStyle w:val="Sidhuvud"/>
          </w:pPr>
        </w:p>
      </w:tc>
      <w:sdt>
        <w:sdtPr>
          <w:alias w:val="Status"/>
          <w:tag w:val="ccRKShow_Status"/>
          <w:id w:val="1789383027"/>
          <w:placeholder>
            <w:docPart w:val="D45335FF05914EF3A9673B5BA04D6CF3"/>
          </w:placeholder>
          <w:showingPlcHdr/>
          <w:text/>
        </w:sdtPr>
        <w:sdtEndPr/>
        <w:sdtContent>
          <w:tc>
            <w:tcPr>
              <w:tcW w:w="3170" w:type="dxa"/>
              <w:vAlign w:val="bottom"/>
            </w:tcPr>
            <w:p w:rsidR="009B6B0F" w:rsidRPr="007D73AB" w:rsidRDefault="009B6B0F" w:rsidP="00340DE0">
              <w:pPr>
                <w:pStyle w:val="Sidhuvud"/>
              </w:pPr>
              <w:r>
                <w:t xml:space="preserve"> </w:t>
              </w:r>
            </w:p>
          </w:tc>
        </w:sdtContent>
      </w:sdt>
      <w:tc>
        <w:tcPr>
          <w:tcW w:w="1134" w:type="dxa"/>
        </w:tcPr>
        <w:p w:rsidR="009B6B0F" w:rsidRDefault="009B6B0F" w:rsidP="005A703A">
          <w:pPr>
            <w:pStyle w:val="Sidhuvud"/>
          </w:pPr>
        </w:p>
      </w:tc>
    </w:tr>
    <w:tr w:rsidR="009B6B0F" w:rsidTr="00C93EBA">
      <w:trPr>
        <w:trHeight w:val="1928"/>
      </w:trPr>
      <w:tc>
        <w:tcPr>
          <w:tcW w:w="5534" w:type="dxa"/>
        </w:tcPr>
        <w:p w:rsidR="009B6B0F" w:rsidRPr="00340DE0" w:rsidRDefault="009B6B0F" w:rsidP="00340DE0">
          <w:pPr>
            <w:pStyle w:val="Sidhuvud"/>
          </w:pPr>
          <w:r>
            <w:rPr>
              <w:noProof/>
            </w:rPr>
            <w:drawing>
              <wp:inline distT="0" distB="0" distL="0" distR="0" wp14:anchorId="32A1B996" wp14:editId="01597B19">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564713842"/>
            <w:placeholder>
              <w:docPart w:val="CF267434ACC143559FC8EFBABFE1B363"/>
            </w:placeholder>
            <w:dataBinding w:prefixMappings="xmlns:ns0='http://lp/documentinfo/RK' " w:xpath="/ns0:DocumentInfo[1]/ns0:BaseInfo[1]/ns0:DocTypeShowName[1]" w:storeItemID="{D526D0D6-3CA0-492A-9A18-52B62620D0DB}"/>
            <w:text/>
          </w:sdtPr>
          <w:sdtEndPr/>
          <w:sdtContent>
            <w:p w:rsidR="009B6B0F" w:rsidRPr="00710A6C" w:rsidRDefault="009B6B0F" w:rsidP="00EE3C0F">
              <w:pPr>
                <w:pStyle w:val="Sidhuvud"/>
                <w:rPr>
                  <w:b/>
                </w:rPr>
              </w:pPr>
              <w:r>
                <w:rPr>
                  <w:b/>
                </w:rPr>
                <w:t>Promemoria</w:t>
              </w:r>
            </w:p>
          </w:sdtContent>
        </w:sdt>
        <w:p w:rsidR="009B6B0F" w:rsidRDefault="009B6B0F" w:rsidP="00EE3C0F">
          <w:pPr>
            <w:pStyle w:val="Sidhuvud"/>
          </w:pPr>
        </w:p>
        <w:p w:rsidR="009B6B0F" w:rsidRDefault="009B6B0F" w:rsidP="00EE3C0F">
          <w:pPr>
            <w:pStyle w:val="Sidhuvud"/>
          </w:pPr>
        </w:p>
        <w:sdt>
          <w:sdtPr>
            <w:alias w:val="HeaderDate"/>
            <w:tag w:val="ccRKShow_HeaderDate"/>
            <w:id w:val="-2033410283"/>
            <w:placeholder>
              <w:docPart w:val="E4DB05222790418A815EEC086CA46325"/>
            </w:placeholder>
            <w:dataBinding w:prefixMappings="xmlns:ns0='http://lp/documentinfo/RK' " w:xpath="/ns0:DocumentInfo[1]/ns0:BaseInfo[1]/ns0:HeaderDate[1]" w:storeItemID="{D526D0D6-3CA0-492A-9A18-52B62620D0DB}"/>
            <w:date w:fullDate="2018-06-11T00:00:00Z">
              <w:dateFormat w:val="yyyy-MM-dd"/>
              <w:lid w:val="sv-SE"/>
              <w:storeMappedDataAs w:val="dateTime"/>
              <w:calendar w:val="gregorian"/>
            </w:date>
          </w:sdtPr>
          <w:sdtEndPr/>
          <w:sdtContent>
            <w:p w:rsidR="009B6B0F" w:rsidRDefault="00EE4B14" w:rsidP="00EE3C0F">
              <w:pPr>
                <w:pStyle w:val="Sidhuvud"/>
              </w:pPr>
              <w:r>
                <w:t>2018-06-11</w:t>
              </w:r>
            </w:p>
          </w:sdtContent>
        </w:sdt>
        <w:p w:rsidR="009B6B0F" w:rsidRDefault="006F1E8A" w:rsidP="00EE3C0F">
          <w:pPr>
            <w:pStyle w:val="Sidhuvud"/>
          </w:pPr>
          <w:r>
            <w:t>N2018/03428/KSR</w:t>
          </w:r>
        </w:p>
        <w:sdt>
          <w:sdtPr>
            <w:alias w:val="DocNumber"/>
            <w:tag w:val="DocNumber"/>
            <w:id w:val="-1563547122"/>
            <w:placeholder>
              <w:docPart w:val="9FF4B62A55234AF5800CB924890BB2A8"/>
            </w:placeholder>
            <w:showingPlcHdr/>
            <w:dataBinding w:prefixMappings="xmlns:ns0='http://lp/documentinfo/RK' " w:xpath="/ns0:DocumentInfo[1]/ns0:BaseInfo[1]/ns0:DocNumber[1]" w:storeItemID="{D526D0D6-3CA0-492A-9A18-52B62620D0DB}"/>
            <w:text/>
          </w:sdtPr>
          <w:sdtEndPr/>
          <w:sdtContent>
            <w:p w:rsidR="009B6B0F" w:rsidRDefault="009B6B0F" w:rsidP="00EE3C0F">
              <w:pPr>
                <w:pStyle w:val="Sidhuvud"/>
              </w:pPr>
              <w:r>
                <w:rPr>
                  <w:rStyle w:val="Platshllartext"/>
                </w:rPr>
                <w:t xml:space="preserve"> </w:t>
              </w:r>
            </w:p>
          </w:sdtContent>
        </w:sdt>
        <w:p w:rsidR="009B6B0F" w:rsidRDefault="009B6B0F" w:rsidP="00EE3C0F">
          <w:pPr>
            <w:pStyle w:val="Sidhuvud"/>
          </w:pPr>
        </w:p>
      </w:tc>
      <w:tc>
        <w:tcPr>
          <w:tcW w:w="1134" w:type="dxa"/>
        </w:tcPr>
        <w:p w:rsidR="009B6B0F" w:rsidRDefault="009B6B0F" w:rsidP="0094502D">
          <w:pPr>
            <w:pStyle w:val="Sidhuvud"/>
          </w:pPr>
        </w:p>
        <w:sdt>
          <w:sdtPr>
            <w:alias w:val="Bilagor"/>
            <w:tag w:val="ccRKShow_Bilagor"/>
            <w:id w:val="1351614755"/>
            <w:placeholder>
              <w:docPart w:val="A7335716D33644D0BA5568CC297B9B96"/>
            </w:placeholder>
            <w:showingPlcHdr/>
            <w:dataBinding w:prefixMappings="xmlns:ns0='http://lp/documentinfo/RK' " w:xpath="/ns0:DocumentInfo[1]/ns0:BaseInfo[1]/ns0:Appendix[1]" w:storeItemID="{D526D0D6-3CA0-492A-9A18-52B62620D0DB}"/>
            <w:text/>
          </w:sdtPr>
          <w:sdtEndPr/>
          <w:sdtContent>
            <w:p w:rsidR="009B6B0F" w:rsidRPr="0094502D" w:rsidRDefault="009B6B0F" w:rsidP="00EC71A6">
              <w:pPr>
                <w:pStyle w:val="Sidhuvud"/>
              </w:pPr>
              <w:r>
                <w:rPr>
                  <w:rStyle w:val="Platshllartext"/>
                </w:rPr>
                <w:t xml:space="preserve"> </w:t>
              </w:r>
            </w:p>
          </w:sdtContent>
        </w:sdt>
      </w:tc>
    </w:tr>
    <w:tr w:rsidR="009B6B0F" w:rsidTr="00C93EBA">
      <w:trPr>
        <w:trHeight w:val="2268"/>
      </w:trPr>
      <w:sdt>
        <w:sdtPr>
          <w:rPr>
            <w:b/>
          </w:rPr>
          <w:alias w:val="SenderText"/>
          <w:tag w:val="ccRKShow_SenderText"/>
          <w:id w:val="-1113133475"/>
          <w:placeholder>
            <w:docPart w:val="735F2DB0A21C433E93FB1901E5F63037"/>
          </w:placeholder>
        </w:sdtPr>
        <w:sdtEndPr>
          <w:rPr>
            <w:b w:val="0"/>
          </w:rPr>
        </w:sdtEndPr>
        <w:sdtContent>
          <w:sdt>
            <w:sdtPr>
              <w:rPr>
                <w:b/>
              </w:rPr>
              <w:alias w:val="SenderText"/>
              <w:tag w:val="ccRKShow_SenderText"/>
              <w:id w:val="1374046025"/>
              <w:placeholder>
                <w:docPart w:val="495296DA3CCE494C9BAD7DDB44ADFF49"/>
              </w:placeholder>
            </w:sdtPr>
            <w:sdtEndPr>
              <w:rPr>
                <w:b w:val="0"/>
              </w:rPr>
            </w:sdtEndPr>
            <w:sdtContent>
              <w:tc>
                <w:tcPr>
                  <w:tcW w:w="5534" w:type="dxa"/>
                  <w:tcMar>
                    <w:right w:w="1134" w:type="dxa"/>
                  </w:tcMar>
                </w:tcPr>
                <w:p w:rsidR="009B6B0F" w:rsidRDefault="009B6B0F" w:rsidP="009B6B0F">
                  <w:pPr>
                    <w:pStyle w:val="Sidhuvud"/>
                  </w:pPr>
                  <w:r>
                    <w:t>Näringsministern</w:t>
                  </w:r>
                </w:p>
                <w:p w:rsidR="009B6B0F" w:rsidRDefault="009B6B0F" w:rsidP="009B6B0F">
                  <w:pPr>
                    <w:pStyle w:val="Sidhuvud"/>
                  </w:pPr>
                </w:p>
                <w:p w:rsidR="009B6B0F" w:rsidRPr="00340DE0" w:rsidRDefault="003000B4" w:rsidP="009B6B0F">
                  <w:pPr>
                    <w:pStyle w:val="Sidhuvud"/>
                  </w:pPr>
                  <w:r>
                    <w:t>.</w:t>
                  </w:r>
                </w:p>
              </w:tc>
            </w:sdtContent>
          </w:sdt>
        </w:sdtContent>
      </w:sdt>
      <w:sdt>
        <w:sdtPr>
          <w:alias w:val="Recipient"/>
          <w:tag w:val="ccRKShow_Recipient"/>
          <w:id w:val="-934290281"/>
          <w:placeholder>
            <w:docPart w:val="D496324C0A0E44C0AE3DE048005C4414"/>
          </w:placeholder>
          <w:showingPlcHdr/>
          <w:dataBinding w:prefixMappings="xmlns:ns0='http://lp/documentinfo/RK' " w:xpath="/ns0:DocumentInfo[1]/ns0:BaseInfo[1]/ns0:Recipient[1]" w:storeItemID="{D526D0D6-3CA0-492A-9A18-52B62620D0DB}"/>
          <w:text w:multiLine="1"/>
        </w:sdtPr>
        <w:sdtEndPr/>
        <w:sdtContent>
          <w:tc>
            <w:tcPr>
              <w:tcW w:w="3170" w:type="dxa"/>
            </w:tcPr>
            <w:p w:rsidR="009B6B0F" w:rsidRDefault="009B6B0F" w:rsidP="00547B89">
              <w:pPr>
                <w:pStyle w:val="Sidhuvud"/>
              </w:pPr>
              <w:r>
                <w:rPr>
                  <w:rStyle w:val="Platshllartext"/>
                </w:rPr>
                <w:t xml:space="preserve"> </w:t>
              </w:r>
            </w:p>
          </w:tc>
        </w:sdtContent>
      </w:sdt>
      <w:tc>
        <w:tcPr>
          <w:tcW w:w="1134" w:type="dxa"/>
        </w:tcPr>
        <w:p w:rsidR="009B6B0F" w:rsidRDefault="009B6B0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0F"/>
    <w:rsid w:val="00000290"/>
    <w:rsid w:val="00004D5C"/>
    <w:rsid w:val="00005F68"/>
    <w:rsid w:val="00006CA7"/>
    <w:rsid w:val="00012B00"/>
    <w:rsid w:val="00014EF6"/>
    <w:rsid w:val="00017197"/>
    <w:rsid w:val="0001725B"/>
    <w:rsid w:val="000203B0"/>
    <w:rsid w:val="00025992"/>
    <w:rsid w:val="00026711"/>
    <w:rsid w:val="0002708E"/>
    <w:rsid w:val="0003679E"/>
    <w:rsid w:val="00040501"/>
    <w:rsid w:val="00041EDC"/>
    <w:rsid w:val="0004352E"/>
    <w:rsid w:val="00053CAA"/>
    <w:rsid w:val="00057FE0"/>
    <w:rsid w:val="000620FD"/>
    <w:rsid w:val="00063DCB"/>
    <w:rsid w:val="00066BC9"/>
    <w:rsid w:val="0007033C"/>
    <w:rsid w:val="00072FFC"/>
    <w:rsid w:val="00073B75"/>
    <w:rsid w:val="000757FC"/>
    <w:rsid w:val="000833F8"/>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B780B"/>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1DF"/>
    <w:rsid w:val="00223AD6"/>
    <w:rsid w:val="0022666A"/>
    <w:rsid w:val="00226969"/>
    <w:rsid w:val="00227E43"/>
    <w:rsid w:val="002315F5"/>
    <w:rsid w:val="00232230"/>
    <w:rsid w:val="00233D52"/>
    <w:rsid w:val="00237147"/>
    <w:rsid w:val="00244668"/>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05AD"/>
    <w:rsid w:val="002E2C89"/>
    <w:rsid w:val="002E3609"/>
    <w:rsid w:val="002E4D3F"/>
    <w:rsid w:val="002E61A5"/>
    <w:rsid w:val="002F3675"/>
    <w:rsid w:val="002F59E0"/>
    <w:rsid w:val="002F66A6"/>
    <w:rsid w:val="003000B4"/>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0993"/>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1C54"/>
    <w:rsid w:val="003C7BE0"/>
    <w:rsid w:val="003D0677"/>
    <w:rsid w:val="003D0DD3"/>
    <w:rsid w:val="003D17EF"/>
    <w:rsid w:val="003D3535"/>
    <w:rsid w:val="003D7B03"/>
    <w:rsid w:val="003E5A50"/>
    <w:rsid w:val="003E6020"/>
    <w:rsid w:val="003F1F1F"/>
    <w:rsid w:val="003F299F"/>
    <w:rsid w:val="003F6B92"/>
    <w:rsid w:val="004003B9"/>
    <w:rsid w:val="00404DB4"/>
    <w:rsid w:val="0040739F"/>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2D79"/>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5F32"/>
    <w:rsid w:val="00567799"/>
    <w:rsid w:val="005710DE"/>
    <w:rsid w:val="00571A0B"/>
    <w:rsid w:val="00573DFD"/>
    <w:rsid w:val="005747D0"/>
    <w:rsid w:val="00582918"/>
    <w:rsid w:val="005850D7"/>
    <w:rsid w:val="0058522F"/>
    <w:rsid w:val="00586266"/>
    <w:rsid w:val="00595EDE"/>
    <w:rsid w:val="00596E2B"/>
    <w:rsid w:val="005A0CBA"/>
    <w:rsid w:val="005A2022"/>
    <w:rsid w:val="005A41B6"/>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76F7D"/>
    <w:rsid w:val="00684EFC"/>
    <w:rsid w:val="00691AEE"/>
    <w:rsid w:val="0069523C"/>
    <w:rsid w:val="006962CA"/>
    <w:rsid w:val="00696A95"/>
    <w:rsid w:val="006A09DA"/>
    <w:rsid w:val="006A1835"/>
    <w:rsid w:val="006B4A30"/>
    <w:rsid w:val="006B7569"/>
    <w:rsid w:val="006C28EE"/>
    <w:rsid w:val="006D2998"/>
    <w:rsid w:val="006D3188"/>
    <w:rsid w:val="006D524F"/>
    <w:rsid w:val="006E08FC"/>
    <w:rsid w:val="006E21B7"/>
    <w:rsid w:val="006F1E8A"/>
    <w:rsid w:val="006F2588"/>
    <w:rsid w:val="00710A6C"/>
    <w:rsid w:val="00710D98"/>
    <w:rsid w:val="00711CE9"/>
    <w:rsid w:val="00712266"/>
    <w:rsid w:val="00712593"/>
    <w:rsid w:val="00712D38"/>
    <w:rsid w:val="00712D82"/>
    <w:rsid w:val="00715B36"/>
    <w:rsid w:val="00716E22"/>
    <w:rsid w:val="007171AB"/>
    <w:rsid w:val="007213D0"/>
    <w:rsid w:val="00732599"/>
    <w:rsid w:val="00743E09"/>
    <w:rsid w:val="00744FCC"/>
    <w:rsid w:val="00745B90"/>
    <w:rsid w:val="00750C93"/>
    <w:rsid w:val="00754E24"/>
    <w:rsid w:val="00757B3B"/>
    <w:rsid w:val="00773075"/>
    <w:rsid w:val="00773F36"/>
    <w:rsid w:val="00776254"/>
    <w:rsid w:val="00777CFF"/>
    <w:rsid w:val="00781063"/>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09E5"/>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1C9"/>
    <w:rsid w:val="008A7506"/>
    <w:rsid w:val="008B1603"/>
    <w:rsid w:val="008B20ED"/>
    <w:rsid w:val="008B5C06"/>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091D"/>
    <w:rsid w:val="00935814"/>
    <w:rsid w:val="0094502D"/>
    <w:rsid w:val="00947013"/>
    <w:rsid w:val="009634A1"/>
    <w:rsid w:val="00973084"/>
    <w:rsid w:val="00984EA2"/>
    <w:rsid w:val="00986CC3"/>
    <w:rsid w:val="0099068E"/>
    <w:rsid w:val="009920AA"/>
    <w:rsid w:val="00992943"/>
    <w:rsid w:val="009931B3"/>
    <w:rsid w:val="009A0866"/>
    <w:rsid w:val="009A25BB"/>
    <w:rsid w:val="009A4D0A"/>
    <w:rsid w:val="009B2F70"/>
    <w:rsid w:val="009B6B0F"/>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27CB"/>
    <w:rsid w:val="00AB5033"/>
    <w:rsid w:val="00AB5519"/>
    <w:rsid w:val="00AB6313"/>
    <w:rsid w:val="00AB71DD"/>
    <w:rsid w:val="00AC15C5"/>
    <w:rsid w:val="00AD0E75"/>
    <w:rsid w:val="00AE7BD8"/>
    <w:rsid w:val="00AE7D02"/>
    <w:rsid w:val="00AF0BB7"/>
    <w:rsid w:val="00AF0BDE"/>
    <w:rsid w:val="00AF0EDE"/>
    <w:rsid w:val="00AF4853"/>
    <w:rsid w:val="00AF6447"/>
    <w:rsid w:val="00B0234E"/>
    <w:rsid w:val="00B06751"/>
    <w:rsid w:val="00B149E2"/>
    <w:rsid w:val="00B2169D"/>
    <w:rsid w:val="00B21CBB"/>
    <w:rsid w:val="00B263C0"/>
    <w:rsid w:val="00B316CA"/>
    <w:rsid w:val="00B31BFB"/>
    <w:rsid w:val="00B34C33"/>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E5A64"/>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1D86"/>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479D"/>
    <w:rsid w:val="00CD6169"/>
    <w:rsid w:val="00CD6D76"/>
    <w:rsid w:val="00CE20BC"/>
    <w:rsid w:val="00CF1FD8"/>
    <w:rsid w:val="00CF45F2"/>
    <w:rsid w:val="00CF4FDC"/>
    <w:rsid w:val="00D00E9E"/>
    <w:rsid w:val="00D021D2"/>
    <w:rsid w:val="00D0282B"/>
    <w:rsid w:val="00D061BB"/>
    <w:rsid w:val="00D07BE1"/>
    <w:rsid w:val="00D116C0"/>
    <w:rsid w:val="00D13433"/>
    <w:rsid w:val="00D13D8A"/>
    <w:rsid w:val="00D20DA7"/>
    <w:rsid w:val="00D279D8"/>
    <w:rsid w:val="00D27C8E"/>
    <w:rsid w:val="00D3026A"/>
    <w:rsid w:val="00D36907"/>
    <w:rsid w:val="00D4141B"/>
    <w:rsid w:val="00D4145D"/>
    <w:rsid w:val="00D458F0"/>
    <w:rsid w:val="00D50B3B"/>
    <w:rsid w:val="00D5467F"/>
    <w:rsid w:val="00D55837"/>
    <w:rsid w:val="00D60F51"/>
    <w:rsid w:val="00D6730A"/>
    <w:rsid w:val="00D674A6"/>
    <w:rsid w:val="00D7168E"/>
    <w:rsid w:val="00D74B7C"/>
    <w:rsid w:val="00D7536A"/>
    <w:rsid w:val="00D76068"/>
    <w:rsid w:val="00D76B01"/>
    <w:rsid w:val="00D804A2"/>
    <w:rsid w:val="00D84704"/>
    <w:rsid w:val="00D921FD"/>
    <w:rsid w:val="00D93714"/>
    <w:rsid w:val="00D95424"/>
    <w:rsid w:val="00DA4084"/>
    <w:rsid w:val="00DA5C0D"/>
    <w:rsid w:val="00DB32D5"/>
    <w:rsid w:val="00DB4E26"/>
    <w:rsid w:val="00DB714B"/>
    <w:rsid w:val="00DC10F6"/>
    <w:rsid w:val="00DC3E45"/>
    <w:rsid w:val="00DC4598"/>
    <w:rsid w:val="00DD0722"/>
    <w:rsid w:val="00DD212F"/>
    <w:rsid w:val="00DE1BB3"/>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B676A"/>
    <w:rsid w:val="00EC0A92"/>
    <w:rsid w:val="00EC1DA0"/>
    <w:rsid w:val="00EC329B"/>
    <w:rsid w:val="00EC5EB9"/>
    <w:rsid w:val="00EC71A6"/>
    <w:rsid w:val="00EC73EB"/>
    <w:rsid w:val="00ED4A1C"/>
    <w:rsid w:val="00ED592E"/>
    <w:rsid w:val="00ED6ABD"/>
    <w:rsid w:val="00ED72E1"/>
    <w:rsid w:val="00EE3C0F"/>
    <w:rsid w:val="00EE4B14"/>
    <w:rsid w:val="00EE6810"/>
    <w:rsid w:val="00EF1601"/>
    <w:rsid w:val="00EF21FE"/>
    <w:rsid w:val="00EF2A7F"/>
    <w:rsid w:val="00EF4803"/>
    <w:rsid w:val="00EF5127"/>
    <w:rsid w:val="00F01601"/>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7210"/>
    <w:rsid w:val="00F943C8"/>
    <w:rsid w:val="00F96B28"/>
    <w:rsid w:val="00FA1564"/>
    <w:rsid w:val="00FA41B4"/>
    <w:rsid w:val="00FA5DDD"/>
    <w:rsid w:val="00FA7644"/>
    <w:rsid w:val="00FC069A"/>
    <w:rsid w:val="00FC08A9"/>
    <w:rsid w:val="00FD0B7B"/>
    <w:rsid w:val="00FD0C46"/>
    <w:rsid w:val="00FE1DCC"/>
    <w:rsid w:val="00FF0538"/>
    <w:rsid w:val="00FF31E1"/>
    <w:rsid w:val="00FF49FC"/>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1153ED4-C128-4E8D-8DCE-3097FB43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8781">
      <w:bodyDiv w:val="1"/>
      <w:marLeft w:val="0"/>
      <w:marRight w:val="0"/>
      <w:marTop w:val="0"/>
      <w:marBottom w:val="0"/>
      <w:divBdr>
        <w:top w:val="none" w:sz="0" w:space="0" w:color="auto"/>
        <w:left w:val="none" w:sz="0" w:space="0" w:color="auto"/>
        <w:bottom w:val="none" w:sz="0" w:space="0" w:color="auto"/>
        <w:right w:val="none" w:sz="0" w:space="0" w:color="auto"/>
      </w:divBdr>
    </w:div>
    <w:div w:id="1357347795">
      <w:bodyDiv w:val="1"/>
      <w:marLeft w:val="0"/>
      <w:marRight w:val="0"/>
      <w:marTop w:val="0"/>
      <w:marBottom w:val="0"/>
      <w:divBdr>
        <w:top w:val="none" w:sz="0" w:space="0" w:color="auto"/>
        <w:left w:val="none" w:sz="0" w:space="0" w:color="auto"/>
        <w:bottom w:val="none" w:sz="0" w:space="0" w:color="auto"/>
        <w:right w:val="none" w:sz="0" w:space="0" w:color="auto"/>
      </w:divBdr>
    </w:div>
    <w:div w:id="14113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5335FF05914EF3A9673B5BA04D6CF3"/>
        <w:category>
          <w:name w:val="Allmänt"/>
          <w:gallery w:val="placeholder"/>
        </w:category>
        <w:types>
          <w:type w:val="bbPlcHdr"/>
        </w:types>
        <w:behaviors>
          <w:behavior w:val="content"/>
        </w:behaviors>
        <w:guid w:val="{03848AAE-8FE9-4FCC-B0F3-1AA28CCC2648}"/>
      </w:docPartPr>
      <w:docPartBody>
        <w:p w:rsidR="00EA53C5" w:rsidRDefault="00864D90" w:rsidP="00864D90">
          <w:pPr>
            <w:pStyle w:val="D45335FF05914EF3A9673B5BA04D6CF3"/>
          </w:pPr>
          <w:r>
            <w:t xml:space="preserve"> </w:t>
          </w:r>
        </w:p>
      </w:docPartBody>
    </w:docPart>
    <w:docPart>
      <w:docPartPr>
        <w:name w:val="CF267434ACC143559FC8EFBABFE1B363"/>
        <w:category>
          <w:name w:val="Allmänt"/>
          <w:gallery w:val="placeholder"/>
        </w:category>
        <w:types>
          <w:type w:val="bbPlcHdr"/>
        </w:types>
        <w:behaviors>
          <w:behavior w:val="content"/>
        </w:behaviors>
        <w:guid w:val="{20DF58E7-D635-4370-9550-99942DF6664D}"/>
      </w:docPartPr>
      <w:docPartBody>
        <w:p w:rsidR="00EA53C5" w:rsidRDefault="00864D90" w:rsidP="00864D90">
          <w:pPr>
            <w:pStyle w:val="CF267434ACC143559FC8EFBABFE1B363"/>
          </w:pPr>
          <w:r w:rsidRPr="00710A6C">
            <w:rPr>
              <w:rStyle w:val="Platshllartext"/>
              <w:b/>
            </w:rPr>
            <w:t xml:space="preserve"> </w:t>
          </w:r>
        </w:p>
      </w:docPartBody>
    </w:docPart>
    <w:docPart>
      <w:docPartPr>
        <w:name w:val="E4DB05222790418A815EEC086CA46325"/>
        <w:category>
          <w:name w:val="Allmänt"/>
          <w:gallery w:val="placeholder"/>
        </w:category>
        <w:types>
          <w:type w:val="bbPlcHdr"/>
        </w:types>
        <w:behaviors>
          <w:behavior w:val="content"/>
        </w:behaviors>
        <w:guid w:val="{501DC698-1448-407F-841C-F080A10881C6}"/>
      </w:docPartPr>
      <w:docPartBody>
        <w:p w:rsidR="00EA53C5" w:rsidRDefault="00864D90" w:rsidP="00864D90">
          <w:pPr>
            <w:pStyle w:val="E4DB05222790418A815EEC086CA46325"/>
          </w:pPr>
          <w:r>
            <w:t xml:space="preserve"> </w:t>
          </w:r>
        </w:p>
      </w:docPartBody>
    </w:docPart>
    <w:docPart>
      <w:docPartPr>
        <w:name w:val="9FF4B62A55234AF5800CB924890BB2A8"/>
        <w:category>
          <w:name w:val="Allmänt"/>
          <w:gallery w:val="placeholder"/>
        </w:category>
        <w:types>
          <w:type w:val="bbPlcHdr"/>
        </w:types>
        <w:behaviors>
          <w:behavior w:val="content"/>
        </w:behaviors>
        <w:guid w:val="{49FA79C2-5808-40B8-809D-D30CD3367BDF}"/>
      </w:docPartPr>
      <w:docPartBody>
        <w:p w:rsidR="00EA53C5" w:rsidRDefault="00864D90" w:rsidP="00864D90">
          <w:pPr>
            <w:pStyle w:val="9FF4B62A55234AF5800CB924890BB2A8"/>
          </w:pPr>
          <w:r>
            <w:rPr>
              <w:rStyle w:val="Platshllartext"/>
            </w:rPr>
            <w:t xml:space="preserve"> </w:t>
          </w:r>
        </w:p>
      </w:docPartBody>
    </w:docPart>
    <w:docPart>
      <w:docPartPr>
        <w:name w:val="A7335716D33644D0BA5568CC297B9B96"/>
        <w:category>
          <w:name w:val="Allmänt"/>
          <w:gallery w:val="placeholder"/>
        </w:category>
        <w:types>
          <w:type w:val="bbPlcHdr"/>
        </w:types>
        <w:behaviors>
          <w:behavior w:val="content"/>
        </w:behaviors>
        <w:guid w:val="{F3834EC4-F3E3-4F95-B799-096FF4239C52}"/>
      </w:docPartPr>
      <w:docPartBody>
        <w:p w:rsidR="00EA53C5" w:rsidRDefault="00864D90" w:rsidP="00864D90">
          <w:pPr>
            <w:pStyle w:val="A7335716D33644D0BA5568CC297B9B96"/>
          </w:pPr>
          <w:r>
            <w:rPr>
              <w:rStyle w:val="Platshllartext"/>
            </w:rPr>
            <w:t xml:space="preserve"> </w:t>
          </w:r>
        </w:p>
      </w:docPartBody>
    </w:docPart>
    <w:docPart>
      <w:docPartPr>
        <w:name w:val="735F2DB0A21C433E93FB1901E5F63037"/>
        <w:category>
          <w:name w:val="Allmänt"/>
          <w:gallery w:val="placeholder"/>
        </w:category>
        <w:types>
          <w:type w:val="bbPlcHdr"/>
        </w:types>
        <w:behaviors>
          <w:behavior w:val="content"/>
        </w:behaviors>
        <w:guid w:val="{1DDD65A6-3B8B-4BE8-A86E-7AEF09C61ABF}"/>
      </w:docPartPr>
      <w:docPartBody>
        <w:p w:rsidR="00EA53C5" w:rsidRDefault="00864D90" w:rsidP="00864D90">
          <w:pPr>
            <w:pStyle w:val="735F2DB0A21C433E93FB1901E5F63037"/>
          </w:pPr>
          <w:r>
            <w:rPr>
              <w:rStyle w:val="Platshllartext"/>
            </w:rPr>
            <w:t xml:space="preserve"> </w:t>
          </w:r>
        </w:p>
      </w:docPartBody>
    </w:docPart>
    <w:docPart>
      <w:docPartPr>
        <w:name w:val="D496324C0A0E44C0AE3DE048005C4414"/>
        <w:category>
          <w:name w:val="Allmänt"/>
          <w:gallery w:val="placeholder"/>
        </w:category>
        <w:types>
          <w:type w:val="bbPlcHdr"/>
        </w:types>
        <w:behaviors>
          <w:behavior w:val="content"/>
        </w:behaviors>
        <w:guid w:val="{1901DF74-615C-46FF-916D-275CB6879AB4}"/>
      </w:docPartPr>
      <w:docPartBody>
        <w:p w:rsidR="00EA53C5" w:rsidRDefault="00864D90" w:rsidP="00864D90">
          <w:pPr>
            <w:pStyle w:val="D496324C0A0E44C0AE3DE048005C4414"/>
          </w:pPr>
          <w:r>
            <w:rPr>
              <w:rStyle w:val="Platshllartext"/>
            </w:rPr>
            <w:t xml:space="preserve"> </w:t>
          </w:r>
        </w:p>
      </w:docPartBody>
    </w:docPart>
    <w:docPart>
      <w:docPartPr>
        <w:name w:val="495296DA3CCE494C9BAD7DDB44ADFF49"/>
        <w:category>
          <w:name w:val="Allmänt"/>
          <w:gallery w:val="placeholder"/>
        </w:category>
        <w:types>
          <w:type w:val="bbPlcHdr"/>
        </w:types>
        <w:behaviors>
          <w:behavior w:val="content"/>
        </w:behaviors>
        <w:guid w:val="{294E9797-774C-4EB0-84FB-ADF00369A796}"/>
      </w:docPartPr>
      <w:docPartBody>
        <w:p w:rsidR="00EA53C5" w:rsidRDefault="00864D90" w:rsidP="00864D90">
          <w:pPr>
            <w:pStyle w:val="495296DA3CCE494C9BAD7DDB44ADFF49"/>
          </w:pPr>
          <w:r>
            <w:rPr>
              <w:rStyle w:val="Platshllartext"/>
            </w:rPr>
            <w:t xml:space="preserve"> </w:t>
          </w:r>
        </w:p>
      </w:docPartBody>
    </w:docPart>
    <w:docPart>
      <w:docPartPr>
        <w:name w:val="EFCF5CBFB0A244A0BC872C85FBAB4150"/>
        <w:category>
          <w:name w:val="Allmänt"/>
          <w:gallery w:val="placeholder"/>
        </w:category>
        <w:types>
          <w:type w:val="bbPlcHdr"/>
        </w:types>
        <w:behaviors>
          <w:behavior w:val="content"/>
        </w:behaviors>
        <w:guid w:val="{96BE38AE-1EA6-46DF-A108-C1A60B5EBABF}"/>
      </w:docPartPr>
      <w:docPartBody>
        <w:p w:rsidR="00EA53C5" w:rsidRDefault="00864D90" w:rsidP="00864D90">
          <w:pPr>
            <w:pStyle w:val="EFCF5CBFB0A244A0BC872C85FBAB415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_sans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90"/>
    <w:rsid w:val="00864D90"/>
    <w:rsid w:val="00CD1864"/>
    <w:rsid w:val="00EA5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45335FF05914EF3A9673B5BA04D6CF3">
    <w:name w:val="D45335FF05914EF3A9673B5BA04D6CF3"/>
    <w:rsid w:val="00864D90"/>
  </w:style>
  <w:style w:type="character" w:styleId="Platshllartext">
    <w:name w:val="Placeholder Text"/>
    <w:basedOn w:val="Standardstycketeckensnitt"/>
    <w:uiPriority w:val="99"/>
    <w:semiHidden/>
    <w:rsid w:val="00864D90"/>
    <w:rPr>
      <w:noProof w:val="0"/>
      <w:color w:val="808080"/>
    </w:rPr>
  </w:style>
  <w:style w:type="paragraph" w:customStyle="1" w:styleId="CF267434ACC143559FC8EFBABFE1B363">
    <w:name w:val="CF267434ACC143559FC8EFBABFE1B363"/>
    <w:rsid w:val="00864D90"/>
  </w:style>
  <w:style w:type="paragraph" w:customStyle="1" w:styleId="C9C52FA34DB3460990A42EA55036B66F">
    <w:name w:val="C9C52FA34DB3460990A42EA55036B66F"/>
    <w:rsid w:val="00864D90"/>
  </w:style>
  <w:style w:type="paragraph" w:customStyle="1" w:styleId="437A033BA3014F1494C304DEABC1EB75">
    <w:name w:val="437A033BA3014F1494C304DEABC1EB75"/>
    <w:rsid w:val="00864D90"/>
  </w:style>
  <w:style w:type="paragraph" w:customStyle="1" w:styleId="E4DB05222790418A815EEC086CA46325">
    <w:name w:val="E4DB05222790418A815EEC086CA46325"/>
    <w:rsid w:val="00864D90"/>
  </w:style>
  <w:style w:type="paragraph" w:customStyle="1" w:styleId="1B63A0DC1B5A40A9BF263DEB37ED0007">
    <w:name w:val="1B63A0DC1B5A40A9BF263DEB37ED0007"/>
    <w:rsid w:val="00864D90"/>
  </w:style>
  <w:style w:type="paragraph" w:customStyle="1" w:styleId="9FF4B62A55234AF5800CB924890BB2A8">
    <w:name w:val="9FF4B62A55234AF5800CB924890BB2A8"/>
    <w:rsid w:val="00864D90"/>
  </w:style>
  <w:style w:type="paragraph" w:customStyle="1" w:styleId="B5D6C9C715844F5686E1560F8A01E8D2">
    <w:name w:val="B5D6C9C715844F5686E1560F8A01E8D2"/>
    <w:rsid w:val="00864D90"/>
  </w:style>
  <w:style w:type="paragraph" w:customStyle="1" w:styleId="C83F6F70DB344363B3EBC19A12FC5966">
    <w:name w:val="C83F6F70DB344363B3EBC19A12FC5966"/>
    <w:rsid w:val="00864D90"/>
  </w:style>
  <w:style w:type="paragraph" w:customStyle="1" w:styleId="A7335716D33644D0BA5568CC297B9B96">
    <w:name w:val="A7335716D33644D0BA5568CC297B9B96"/>
    <w:rsid w:val="00864D90"/>
  </w:style>
  <w:style w:type="paragraph" w:customStyle="1" w:styleId="735F2DB0A21C433E93FB1901E5F63037">
    <w:name w:val="735F2DB0A21C433E93FB1901E5F63037"/>
    <w:rsid w:val="00864D90"/>
  </w:style>
  <w:style w:type="paragraph" w:customStyle="1" w:styleId="D496324C0A0E44C0AE3DE048005C4414">
    <w:name w:val="D496324C0A0E44C0AE3DE048005C4414"/>
    <w:rsid w:val="00864D90"/>
  </w:style>
  <w:style w:type="paragraph" w:customStyle="1" w:styleId="D101B5C797A84D398D39579230F3386D">
    <w:name w:val="D101B5C797A84D398D39579230F3386D"/>
    <w:rsid w:val="00864D90"/>
  </w:style>
  <w:style w:type="paragraph" w:customStyle="1" w:styleId="7518A6BEF7794495B7EC7BD6C9C555A1">
    <w:name w:val="7518A6BEF7794495B7EC7BD6C9C555A1"/>
    <w:rsid w:val="00864D90"/>
  </w:style>
  <w:style w:type="paragraph" w:customStyle="1" w:styleId="495296DA3CCE494C9BAD7DDB44ADFF49">
    <w:name w:val="495296DA3CCE494C9BAD7DDB44ADFF49"/>
    <w:rsid w:val="00864D90"/>
  </w:style>
  <w:style w:type="paragraph" w:customStyle="1" w:styleId="EFCF5CBFB0A244A0BC872C85FBAB4150">
    <w:name w:val="EFCF5CBFB0A244A0BC872C85FBAB4150"/>
    <w:rsid w:val="00864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f6a7c33f-2f8f-4554-9a18-f8116172107e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FE9E9E5B0169F8409A2DE5AF8E0D2F84" ma:contentTypeVersion="11" ma:contentTypeDescription="Skapa ett nytt dokument." ma:contentTypeScope="" ma:versionID="4966342a80774d936e7fc59ca561be8d">
  <xsd:schema xmlns:xsd="http://www.w3.org/2001/XMLSchema" xmlns:xs="http://www.w3.org/2001/XMLSchema" xmlns:p="http://schemas.microsoft.com/office/2006/metadata/properties" xmlns:ns2="375c4556-7331-4783-af12-ed90f1781a2e" targetNamespace="http://schemas.microsoft.com/office/2006/metadata/properties" ma:root="true" ma:fieldsID="286adbca8c319c5c51a04ee6a060af46" ns2:_="">
    <xsd:import namespace="375c4556-7331-4783-af12-ed90f1781a2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c4556-7331-4783-af12-ed90f1781a2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description="" ma:hidden="true" ma:list="{976b560c-2a29-4778-8bd8-a9f92143a189}" ma:internalName="TaxCatchAll" ma:showField="CatchAllData" ma:web="375c4556-7331-4783-af12-ed90f1781a2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976b560c-2a29-4778-8bd8-a9f92143a189}" ma:internalName="TaxCatchAllLabel" ma:readOnly="true" ma:showField="CatchAllDataLabel" ma:web="375c4556-7331-4783-af12-ed90f1781a2e">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description="Dokumentet innehåller uppgifter som kan antas vara hemliga enligt SekrL eller som är mycket skyddsvärda av någon annan anledning."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xml version="1.0" encoding="iso-8859-1"?>-->
<DocumentInfo xmlns="http://lp/documentinfo/RK">
  <BaseInfo>
    <RkTemplate>2</RkTemplate>
    <DocType>PM</DocType>
    <DocTypeShowName>Promemoria</DocTypeShowName>
    <Status/>
    <Sender>
      <SenderName>Viveca Bergstrand</SenderName>
      <SenderTitle>Departementssekreterare</SenderTitle>
      <SenderMail>viveca.bergstrand@regeringskansliet.se</SenderMail>
      <SenderPhone>08-405 24 62
0722-152744</SenderPhone>
    </Sender>
    <TopId>1</TopId>
    <TopSender/>
    <OrganisationInfo>
      <Organisatoriskenhet1>Näringsdepartementet</Organisatoriskenhet1>
      <Organisatoriskenhet2>Avdelningen för näringsliv och villkor</Organisatoriskenhet2>
      <Organisatoriskenhet3>Enheten för konkurrens, statsstöd och ramvillkor</Organisatoriskenhet3>
      <Organisatoriskenhet1Id>196</Organisatoriskenhet1Id>
      <Organisatoriskenhet2Id>648</Organisatoriskenhet2Id>
      <Organisatoriskenhet3Id>649</Organisatoriskenhet3Id>
    </OrganisationInfo>
    <HeaderDate>2018-06-11T00:00:00</HeaderDate>
    <Office/>
    <Dnr>N2018/</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30DA9-91D9-4219-8C85-D51109F05FBB}"/>
</file>

<file path=customXml/itemProps2.xml><?xml version="1.0" encoding="utf-8"?>
<ds:datastoreItem xmlns:ds="http://schemas.openxmlformats.org/officeDocument/2006/customXml" ds:itemID="{0A2BE2E8-DA42-40A4-834E-194F5A8ECA4C}"/>
</file>

<file path=customXml/itemProps3.xml><?xml version="1.0" encoding="utf-8"?>
<ds:datastoreItem xmlns:ds="http://schemas.openxmlformats.org/officeDocument/2006/customXml" ds:itemID="{085B0E0D-4F1B-45B8-AB0A-4D3529BD37CC}"/>
</file>

<file path=customXml/itemProps4.xml><?xml version="1.0" encoding="utf-8"?>
<ds:datastoreItem xmlns:ds="http://schemas.openxmlformats.org/officeDocument/2006/customXml" ds:itemID="{3A207107-D7CD-4EA1-99DE-048653C5F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c4556-7331-4783-af12-ed90f1781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5F3C74-80FE-4FC4-9AC8-2F0204FA171B}"/>
</file>

<file path=customXml/itemProps6.xml><?xml version="1.0" encoding="utf-8"?>
<ds:datastoreItem xmlns:ds="http://schemas.openxmlformats.org/officeDocument/2006/customXml" ds:itemID="{0A2BE2E8-DA42-40A4-834E-194F5A8ECA4C}"/>
</file>

<file path=customXml/itemProps7.xml><?xml version="1.0" encoding="utf-8"?>
<ds:datastoreItem xmlns:ds="http://schemas.openxmlformats.org/officeDocument/2006/customXml" ds:itemID="{D526D0D6-3CA0-492A-9A18-52B62620D0DB}"/>
</file>

<file path=customXml/itemProps8.xml><?xml version="1.0" encoding="utf-8"?>
<ds:datastoreItem xmlns:ds="http://schemas.openxmlformats.org/officeDocument/2006/customXml" ds:itemID="{5BC34FBC-12BD-4A8F-8646-9972CD1C8352}"/>
</file>

<file path=docProps/app.xml><?xml version="1.0" encoding="utf-8"?>
<Properties xmlns="http://schemas.openxmlformats.org/officeDocument/2006/extended-properties" xmlns:vt="http://schemas.openxmlformats.org/officeDocument/2006/docPropsVTypes">
  <Template>RK Basmall</Template>
  <TotalTime>0</TotalTime>
  <Pages>3</Pages>
  <Words>742</Words>
  <Characters>3933</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Viveca Bergstrand</dc:creator>
  <cp:keywords>flygskatt;riksdagsfråga</cp:keywords>
  <dc:description/>
  <cp:lastModifiedBy>Ann-Sofie Thorfelt</cp:lastModifiedBy>
  <cp:revision>2</cp:revision>
  <cp:lastPrinted>2018-06-07T13:12:00Z</cp:lastPrinted>
  <dcterms:created xsi:type="dcterms:W3CDTF">2018-06-11T07:52:00Z</dcterms:created>
  <dcterms:modified xsi:type="dcterms:W3CDTF">2018-06-11T07:52:00Z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502e6507-98a8-4b1b-8fb0-79b95fa153d2</vt:lpwstr>
  </property>
  <property fmtid="{D5CDD505-2E9C-101B-9397-08002B2CF9AE}" pid="6" name="RKAktivitetskategori">
    <vt:lpwstr/>
  </property>
  <property fmtid="{D5CDD505-2E9C-101B-9397-08002B2CF9AE}" pid="7" name="RKDepartementsenhet">
    <vt:lpwstr/>
  </property>
</Properties>
</file>