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7C60" w14:textId="3A385126" w:rsidR="00712C06" w:rsidRDefault="00712C06" w:rsidP="00DA0661">
      <w:pPr>
        <w:pStyle w:val="Rubrik"/>
      </w:pPr>
      <w:bookmarkStart w:id="0" w:name="Start"/>
      <w:bookmarkEnd w:id="0"/>
      <w:r>
        <w:t>S</w:t>
      </w:r>
      <w:r w:rsidR="00344D5E">
        <w:t>var på fråga 2017/18:1098</w:t>
      </w:r>
      <w:r>
        <w:t xml:space="preserve"> av </w:t>
      </w:r>
      <w:sdt>
        <w:sdtPr>
          <w:alias w:val="Frågeställare"/>
          <w:tag w:val="delete"/>
          <w:id w:val="-211816850"/>
          <w:placeholder>
            <w:docPart w:val="1B2B8C8463B9493C8883497C21E95132"/>
          </w:placeholder>
          <w:dataBinding w:prefixMappings="xmlns:ns0='http://lp/documentinfo/RK' " w:xpath="/ns0:DocumentInfo[1]/ns0:BaseInfo[1]/ns0:Extra3[1]" w:storeItemID="{5B201E7C-C196-4A0C-A455-96DD9BFD1FEE}"/>
          <w:text/>
        </w:sdtPr>
        <w:sdtEndPr/>
        <w:sdtContent>
          <w:r w:rsidR="00344D5E">
            <w:t>Erik Andersson</w:t>
          </w:r>
        </w:sdtContent>
      </w:sdt>
      <w:r>
        <w:t xml:space="preserve"> (</w:t>
      </w:r>
      <w:sdt>
        <w:sdtPr>
          <w:alias w:val="Parti"/>
          <w:tag w:val="Parti_delete"/>
          <w:id w:val="1620417071"/>
          <w:placeholder>
            <w:docPart w:val="8A13FA8F1DF949EBA3FBD6A13C403A0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 xml:space="preserve">) </w:t>
      </w:r>
      <w:r w:rsidR="007B012E">
        <w:t xml:space="preserve">Effektivisering av </w:t>
      </w:r>
      <w:bookmarkStart w:id="1" w:name="_GoBack"/>
      <w:bookmarkEnd w:id="1"/>
      <w:r>
        <w:t>Arbetsförmedlingen</w:t>
      </w:r>
    </w:p>
    <w:p w14:paraId="07AC2DBE" w14:textId="41B466B0" w:rsidR="00712C06" w:rsidRDefault="007B012E" w:rsidP="002749F7">
      <w:pPr>
        <w:pStyle w:val="Brdtext"/>
      </w:pPr>
      <w:sdt>
        <w:sdtPr>
          <w:alias w:val="Frågeställare"/>
          <w:tag w:val="delete"/>
          <w:id w:val="-1635256365"/>
          <w:placeholder>
            <w:docPart w:val="D81B97452A524B3690646B54AC3EFF9B"/>
          </w:placeholder>
          <w:dataBinding w:prefixMappings="xmlns:ns0='http://lp/documentinfo/RK' " w:xpath="/ns0:DocumentInfo[1]/ns0:BaseInfo[1]/ns0:Extra3[1]" w:storeItemID="{5B201E7C-C196-4A0C-A455-96DD9BFD1FEE}"/>
          <w:text/>
        </w:sdtPr>
        <w:sdtEndPr/>
        <w:sdtContent>
          <w:r w:rsidR="00344D5E">
            <w:t>Erik Andersson</w:t>
          </w:r>
        </w:sdtContent>
      </w:sdt>
      <w:r w:rsidR="00712C06">
        <w:t xml:space="preserve"> har frågat mig hur </w:t>
      </w:r>
      <w:r w:rsidR="00712C06" w:rsidRPr="00712C06">
        <w:t xml:space="preserve">regeringen </w:t>
      </w:r>
      <w:r w:rsidR="00712C06">
        <w:t xml:space="preserve">avser </w:t>
      </w:r>
      <w:r w:rsidR="00712C06" w:rsidRPr="00712C06">
        <w:t xml:space="preserve">att göra </w:t>
      </w:r>
      <w:r w:rsidR="00712C06">
        <w:t>Arbetsförmedlingen mer effektiv.</w:t>
      </w:r>
    </w:p>
    <w:p w14:paraId="736394B5" w14:textId="0F3ABEBA" w:rsidR="00893976" w:rsidRDefault="00B217A0" w:rsidP="00893976">
      <w:pPr>
        <w:pStyle w:val="Brdtext"/>
      </w:pPr>
      <w:r>
        <w:t xml:space="preserve">Sedan regeringen tillträdde är </w:t>
      </w:r>
      <w:r w:rsidR="00CF1905">
        <w:t xml:space="preserve">det </w:t>
      </w:r>
      <w:r>
        <w:t xml:space="preserve">250 000 fler </w:t>
      </w:r>
      <w:r w:rsidR="001370B5">
        <w:t>som har ett jobb</w:t>
      </w:r>
      <w:r>
        <w:t xml:space="preserve">. Arbetsmarknaden är stark. Den starka efterfrågan på arbetskraft har medfört en stigande brist på arbetskraft med efterfrågade kompetenser samtidigt som antalet inskrivna arbetslösa </w:t>
      </w:r>
      <w:r w:rsidR="001370B5">
        <w:t>vid Arbetsförmedlingen som har svårt att möta kraven på arbetsmarknaden ökar</w:t>
      </w:r>
      <w:r w:rsidR="00893976">
        <w:t xml:space="preserve">. </w:t>
      </w:r>
    </w:p>
    <w:p w14:paraId="4E4CD6EB" w14:textId="3E216EF4" w:rsidR="00C6577B" w:rsidRDefault="003234B1" w:rsidP="002749F7">
      <w:pPr>
        <w:pStyle w:val="Brdtext"/>
      </w:pPr>
      <w:r w:rsidRPr="003234B1">
        <w:t xml:space="preserve">Styrningen av Arbetsförmedlingen </w:t>
      </w:r>
      <w:r w:rsidR="00DE6965">
        <w:t xml:space="preserve">var </w:t>
      </w:r>
      <w:r w:rsidR="001370B5">
        <w:t>tidigare</w:t>
      </w:r>
      <w:r w:rsidR="007E7ADF">
        <w:t xml:space="preserve"> allt för detaljerad</w:t>
      </w:r>
      <w:r w:rsidR="00C6577B" w:rsidRPr="00C6577B">
        <w:t>.</w:t>
      </w:r>
      <w:r w:rsidR="003E1420">
        <w:t xml:space="preserve"> </w:t>
      </w:r>
      <w:r w:rsidR="00C6577B">
        <w:t>R</w:t>
      </w:r>
      <w:r w:rsidR="007E7ADF">
        <w:t xml:space="preserve">egeringen </w:t>
      </w:r>
      <w:r w:rsidR="00C6577B">
        <w:t xml:space="preserve">påbörjade </w:t>
      </w:r>
      <w:r w:rsidR="007E7ADF">
        <w:t xml:space="preserve">omgående </w:t>
      </w:r>
      <w:r w:rsidR="00C6577B">
        <w:t xml:space="preserve">arbetet med att reformera styrningen och att genomföra </w:t>
      </w:r>
      <w:r w:rsidR="00C6577B" w:rsidRPr="00C6577B">
        <w:t xml:space="preserve">förenklingar i det arbetsmarknadspolitiska regelverket för att ge större utrymme för </w:t>
      </w:r>
      <w:r w:rsidR="00C6577B">
        <w:t xml:space="preserve">arbetsförmedlarna att göra </w:t>
      </w:r>
      <w:r w:rsidR="00C6577B" w:rsidRPr="00C6577B">
        <w:t>professionella bedömningar</w:t>
      </w:r>
      <w:r w:rsidR="00AF68F8">
        <w:t xml:space="preserve"> och för att effektivisera verksamheten</w:t>
      </w:r>
      <w:r w:rsidR="00C6577B" w:rsidRPr="00C6577B">
        <w:t>.</w:t>
      </w:r>
      <w:r w:rsidR="00AF68F8">
        <w:t xml:space="preserve"> </w:t>
      </w:r>
      <w:r w:rsidR="00C6577B">
        <w:t xml:space="preserve">Ungdomsarbetslösheten har sjunkit till den lägsta nivån </w:t>
      </w:r>
      <w:r w:rsidR="001370B5">
        <w:t>sedan 2003</w:t>
      </w:r>
      <w:r w:rsidR="00C6577B">
        <w:t xml:space="preserve"> och an</w:t>
      </w:r>
      <w:r w:rsidR="00C6577B" w:rsidRPr="00952A1D">
        <w:t>talet ungdomar som är inskrivna som arbetslösa på Arbets</w:t>
      </w:r>
      <w:r w:rsidR="00C6577B">
        <w:t>förmedlingen har minskat med 30 </w:t>
      </w:r>
      <w:r w:rsidR="00C6577B" w:rsidRPr="00952A1D">
        <w:t>000 sedan hösten 2014. Detta samtidigt som ett stort antal unga har tillkommit som nyanlända inom ramen för Arbetsförmedlingens etablerings</w:t>
      </w:r>
      <w:r w:rsidR="00C6577B">
        <w:t>uppdrag</w:t>
      </w:r>
      <w:r w:rsidR="00C6577B" w:rsidRPr="007B1533">
        <w:t xml:space="preserve">. Antalet nyanlända som går till arbete eller studier </w:t>
      </w:r>
      <w:r w:rsidR="007B1533" w:rsidRPr="007B1533">
        <w:t xml:space="preserve">90 dagar efter etablering </w:t>
      </w:r>
      <w:r w:rsidR="00C6577B" w:rsidRPr="007B1533">
        <w:t>ökade under 2017</w:t>
      </w:r>
      <w:r w:rsidR="008E267E">
        <w:t>.</w:t>
      </w:r>
      <w:r w:rsidR="007B1533" w:rsidRPr="007B1533">
        <w:t xml:space="preserve"> Ö</w:t>
      </w:r>
      <w:r w:rsidR="00C6577B" w:rsidRPr="007B1533">
        <w:t xml:space="preserve">kningen har fortsatt </w:t>
      </w:r>
      <w:r w:rsidR="001749D9" w:rsidRPr="007B1533">
        <w:t>för både januari och</w:t>
      </w:r>
      <w:r w:rsidR="007B1533" w:rsidRPr="007B1533">
        <w:t xml:space="preserve"> februari 2018 och låg i februari på 41 procent. </w:t>
      </w:r>
    </w:p>
    <w:p w14:paraId="74DDD640" w14:textId="58B1B276" w:rsidR="00053142" w:rsidRDefault="001370B5" w:rsidP="00053142">
      <w:pPr>
        <w:pStyle w:val="Brdtext"/>
      </w:pPr>
      <w:r>
        <w:t>I</w:t>
      </w:r>
      <w:r w:rsidR="00BD0B91">
        <w:t xml:space="preserve">nom Arbetsförmedlingen </w:t>
      </w:r>
      <w:r>
        <w:t>pågår ett viktigt arbete med att utveckla myndigheten</w:t>
      </w:r>
      <w:r w:rsidR="00BD0B91">
        <w:t xml:space="preserve">. </w:t>
      </w:r>
      <w:r w:rsidR="00053142">
        <w:t>I detta arbete har Arbetsförmedlingen</w:t>
      </w:r>
      <w:r w:rsidR="00574EA3">
        <w:t xml:space="preserve"> bl.a. </w:t>
      </w:r>
      <w:r w:rsidR="00053142">
        <w:t xml:space="preserve">arbetat med att stärka arbetsgivararbetet. Under 2017 anmäldes </w:t>
      </w:r>
      <w:r w:rsidR="00C371B6">
        <w:t xml:space="preserve">knappt </w:t>
      </w:r>
      <w:r w:rsidR="00053142">
        <w:t xml:space="preserve">1,3 miljoner lediga platser till Arbetsförmedlingen. Detta är något lägre än 2016, men antalet </w:t>
      </w:r>
      <w:r w:rsidR="00053142">
        <w:lastRenderedPageBreak/>
        <w:t xml:space="preserve">anmälda lediga platser ligger fortsatt på historiskt höga nivåer. </w:t>
      </w:r>
      <w:r w:rsidR="00AE49A3" w:rsidRPr="007B1533">
        <w:t xml:space="preserve">Arbetsförmedlingen har utvecklat flera </w:t>
      </w:r>
      <w:r w:rsidR="007B1533" w:rsidRPr="007B1533">
        <w:t xml:space="preserve">nya </w:t>
      </w:r>
      <w:r w:rsidR="00AE49A3" w:rsidRPr="007B1533">
        <w:t>dig</w:t>
      </w:r>
      <w:r w:rsidR="007B1533" w:rsidRPr="007B1533">
        <w:t>itala tjänster som</w:t>
      </w:r>
      <w:r w:rsidR="00AE49A3" w:rsidRPr="007B1533">
        <w:t xml:space="preserve"> förenklar</w:t>
      </w:r>
      <w:r w:rsidR="007B1533" w:rsidRPr="007B1533">
        <w:t xml:space="preserve"> för både arbetsgivare och arbetssökande i kontakterna med Arbetsförmedlingen.</w:t>
      </w:r>
      <w:r w:rsidR="00AE49A3" w:rsidRPr="007B1533">
        <w:t xml:space="preserve"> </w:t>
      </w:r>
    </w:p>
    <w:p w14:paraId="3DC1F07D" w14:textId="26255EE0" w:rsidR="007E7EE7" w:rsidRDefault="007E7EE7" w:rsidP="007E7EE7">
      <w:pPr>
        <w:pStyle w:val="Brdtext"/>
      </w:pPr>
      <w:r>
        <w:t xml:space="preserve">Regeringen gav i februari 2017 ett utökat uppdrag till Delegationen för unga och nyanlända till arbetet (Dua) som innebär att Duas uppdrag även ska omfatta samverkan om nyanlända. Under 2017 har Dua arbetat med att ta fram en modell för fördjupad samverkan mellan Arbetsförmedlingen och enskilda kommuner. </w:t>
      </w:r>
      <w:r w:rsidRPr="009F0DB5">
        <w:t xml:space="preserve">Sammanlagt 243 kommuner ansökte om statsbidrag för att ta fram överenskommelser om fördjupad samverkan om nyanländas </w:t>
      </w:r>
      <w:r>
        <w:t xml:space="preserve">etablering i arbetslivet. Detta har per </w:t>
      </w:r>
      <w:r w:rsidR="006B4772">
        <w:t>den 27</w:t>
      </w:r>
      <w:r w:rsidRPr="00AD442E">
        <w:t xml:space="preserve"> mars</w:t>
      </w:r>
      <w:r w:rsidR="00B7333C">
        <w:t xml:space="preserve"> 2018</w:t>
      </w:r>
      <w:r w:rsidRPr="00AD442E">
        <w:t xml:space="preserve"> resulterat</w:t>
      </w:r>
      <w:r w:rsidR="006B4772">
        <w:t xml:space="preserve"> i att Dua har fått in 183</w:t>
      </w:r>
      <w:r>
        <w:t xml:space="preserve"> överenskommelser om fördjupad samv</w:t>
      </w:r>
      <w:r w:rsidR="006B4772">
        <w:t>erkan, omfattande 24</w:t>
      </w:r>
      <w:r w:rsidR="00AF68F8">
        <w:t xml:space="preserve">0 kommuner. </w:t>
      </w:r>
      <w:r w:rsidR="005E138F" w:rsidRPr="005E138F">
        <w:t>Lokala jobbspår ska säkra att arbetsgivarnas kompetensbehov tillgodoses samtidigt som de för individen ska innebära en effektiv väg till arbete.</w:t>
      </w:r>
      <w:r w:rsidR="005E138F">
        <w:t xml:space="preserve"> </w:t>
      </w:r>
      <w:r w:rsidRPr="009B3DCD">
        <w:t>De lokala jobbspåren ska vara kopplade till konkreta arbetsplatser och innehålla olika former och kombinationer av utbildning och insatser för att motsvara arbetsgivarnas kravprofiler. Jobbspåren ska leda till en anställning och arbetsgivarna kan medverka redan från början</w:t>
      </w:r>
      <w:r>
        <w:t>.</w:t>
      </w:r>
    </w:p>
    <w:p w14:paraId="22CFF13A" w14:textId="77777777" w:rsidR="007E7EE7" w:rsidRDefault="007E7EE7" w:rsidP="007E7EE7">
      <w:pPr>
        <w:pStyle w:val="Brdtext"/>
      </w:pPr>
    </w:p>
    <w:p w14:paraId="7F1BFDFE" w14:textId="509F1A9D" w:rsidR="00712C06" w:rsidRDefault="00712C06" w:rsidP="006A12F1">
      <w:pPr>
        <w:pStyle w:val="Brdtext"/>
      </w:pPr>
      <w:r>
        <w:t xml:space="preserve">Stockholm den </w:t>
      </w:r>
      <w:sdt>
        <w:sdtPr>
          <w:id w:val="-1225218591"/>
          <w:placeholder>
            <w:docPart w:val="82D0B996E59A4E61A8B67C2CF03D331F"/>
          </w:placeholder>
          <w:dataBinding w:prefixMappings="xmlns:ns0='http://lp/documentinfo/RK' " w:xpath="/ns0:DocumentInfo[1]/ns0:BaseInfo[1]/ns0:HeaderDate[1]" w:storeItemID="{5B201E7C-C196-4A0C-A455-96DD9BFD1FEE}"/>
          <w:date w:fullDate="2018-03-29T00:00:00Z">
            <w:dateFormat w:val="d MMMM yyyy"/>
            <w:lid w:val="sv-SE"/>
            <w:storeMappedDataAs w:val="dateTime"/>
            <w:calendar w:val="gregorian"/>
          </w:date>
        </w:sdtPr>
        <w:sdtEndPr/>
        <w:sdtContent>
          <w:r w:rsidR="00DA77D2">
            <w:t>29 mars 2018</w:t>
          </w:r>
        </w:sdtContent>
      </w:sdt>
    </w:p>
    <w:p w14:paraId="6FEBEACA" w14:textId="77777777" w:rsidR="00712C06" w:rsidRDefault="00712C06" w:rsidP="004E7A8F">
      <w:pPr>
        <w:pStyle w:val="Brdtextutanavstnd"/>
      </w:pPr>
    </w:p>
    <w:p w14:paraId="489B286A" w14:textId="77777777" w:rsidR="00712C06" w:rsidRDefault="00712C06" w:rsidP="004E7A8F">
      <w:pPr>
        <w:pStyle w:val="Brdtextutanavstnd"/>
      </w:pPr>
    </w:p>
    <w:p w14:paraId="036A4D0B" w14:textId="77777777" w:rsidR="00712C06" w:rsidRDefault="00712C06" w:rsidP="004E7A8F">
      <w:pPr>
        <w:pStyle w:val="Brdtextutanavstnd"/>
      </w:pPr>
    </w:p>
    <w:sdt>
      <w:sdtPr>
        <w:alias w:val="Klicka på listpilen"/>
        <w:tag w:val="run-loadAllMinistersFromDep_control-cmdAvsandare_bindto-SenderTitle_delete"/>
        <w:id w:val="-122627287"/>
        <w:placeholder>
          <w:docPart w:val="CD6039C245A449219B7039B12B2E36F7"/>
        </w:placeholder>
        <w:dataBinding w:prefixMappings="xmlns:ns0='http://lp/documentinfo/RK' " w:xpath="/ns0:DocumentInfo[1]/ns0:BaseInfo[1]/ns0:TopSender[1]" w:storeItemID="{5B201E7C-C196-4A0C-A455-96DD9BFD1FEE}"/>
        <w:comboBox w:lastValue="Arbetsmarknads- och etableringsministern">
          <w:listItem w:displayText="Ylva Johansson" w:value="Arbetsmarknads- och etableringsministern"/>
        </w:comboBox>
      </w:sdtPr>
      <w:sdtEndPr/>
      <w:sdtContent>
        <w:p w14:paraId="201A4D01" w14:textId="77777777" w:rsidR="00712C06" w:rsidRPr="00DB48AB" w:rsidRDefault="00712C06" w:rsidP="00DB48AB">
          <w:pPr>
            <w:pStyle w:val="Brdtext"/>
          </w:pPr>
          <w:r>
            <w:t>Ylva Johansson</w:t>
          </w:r>
        </w:p>
      </w:sdtContent>
    </w:sdt>
    <w:sectPr w:rsidR="00712C06" w:rsidRPr="00DB48AB" w:rsidSect="00712C0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E73A8" w14:textId="77777777" w:rsidR="00D71304" w:rsidRDefault="00D71304" w:rsidP="00A87A54">
      <w:pPr>
        <w:spacing w:after="0" w:line="240" w:lineRule="auto"/>
      </w:pPr>
      <w:r>
        <w:separator/>
      </w:r>
    </w:p>
  </w:endnote>
  <w:endnote w:type="continuationSeparator" w:id="0">
    <w:p w14:paraId="257D1410" w14:textId="77777777" w:rsidR="00D71304" w:rsidRDefault="00D71304" w:rsidP="00A87A54">
      <w:pPr>
        <w:spacing w:after="0" w:line="240" w:lineRule="auto"/>
      </w:pPr>
      <w:r>
        <w:continuationSeparator/>
      </w:r>
    </w:p>
  </w:endnote>
  <w:endnote w:type="continuationNotice" w:id="1">
    <w:p w14:paraId="536EE486" w14:textId="77777777" w:rsidR="00DA77D2" w:rsidRDefault="00DA7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39BFB17" w14:textId="77777777" w:rsidTr="006A26EC">
      <w:trPr>
        <w:trHeight w:val="227"/>
        <w:jc w:val="right"/>
      </w:trPr>
      <w:tc>
        <w:tcPr>
          <w:tcW w:w="708" w:type="dxa"/>
          <w:vAlign w:val="bottom"/>
        </w:tcPr>
        <w:p w14:paraId="3AED7B32" w14:textId="520890C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B012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B012E">
            <w:rPr>
              <w:rStyle w:val="Sidnummer"/>
              <w:noProof/>
            </w:rPr>
            <w:t>2</w:t>
          </w:r>
          <w:r>
            <w:rPr>
              <w:rStyle w:val="Sidnummer"/>
            </w:rPr>
            <w:fldChar w:fldCharType="end"/>
          </w:r>
          <w:r>
            <w:rPr>
              <w:rStyle w:val="Sidnummer"/>
            </w:rPr>
            <w:t>)</w:t>
          </w:r>
        </w:p>
      </w:tc>
    </w:tr>
    <w:tr w:rsidR="005606BC" w:rsidRPr="00347E11" w14:paraId="5D85050B" w14:textId="77777777" w:rsidTr="006A26EC">
      <w:trPr>
        <w:trHeight w:val="850"/>
        <w:jc w:val="right"/>
      </w:trPr>
      <w:tc>
        <w:tcPr>
          <w:tcW w:w="708" w:type="dxa"/>
          <w:vAlign w:val="bottom"/>
        </w:tcPr>
        <w:p w14:paraId="51FC7799" w14:textId="77777777" w:rsidR="005606BC" w:rsidRPr="00347E11" w:rsidRDefault="005606BC" w:rsidP="005606BC">
          <w:pPr>
            <w:pStyle w:val="Sidfot"/>
            <w:spacing w:line="276" w:lineRule="auto"/>
            <w:jc w:val="right"/>
          </w:pPr>
        </w:p>
      </w:tc>
    </w:tr>
  </w:tbl>
  <w:p w14:paraId="531F566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650A49" w14:textId="77777777" w:rsidTr="001F4302">
      <w:trPr>
        <w:trHeight w:val="510"/>
      </w:trPr>
      <w:tc>
        <w:tcPr>
          <w:tcW w:w="8525" w:type="dxa"/>
          <w:gridSpan w:val="2"/>
          <w:vAlign w:val="bottom"/>
        </w:tcPr>
        <w:p w14:paraId="13244B2F" w14:textId="77777777" w:rsidR="00347E11" w:rsidRPr="00347E11" w:rsidRDefault="00347E11" w:rsidP="00347E11">
          <w:pPr>
            <w:pStyle w:val="Sidfot"/>
            <w:rPr>
              <w:sz w:val="8"/>
            </w:rPr>
          </w:pPr>
        </w:p>
      </w:tc>
    </w:tr>
    <w:tr w:rsidR="00093408" w:rsidRPr="00EE3C0F" w14:paraId="402099D3" w14:textId="77777777" w:rsidTr="00C26068">
      <w:trPr>
        <w:trHeight w:val="227"/>
      </w:trPr>
      <w:tc>
        <w:tcPr>
          <w:tcW w:w="4074" w:type="dxa"/>
        </w:tcPr>
        <w:p w14:paraId="294885E9" w14:textId="77777777" w:rsidR="00347E11" w:rsidRPr="00F53AEA" w:rsidRDefault="00347E11" w:rsidP="00C26068">
          <w:pPr>
            <w:pStyle w:val="Sidfot"/>
            <w:spacing w:line="276" w:lineRule="auto"/>
          </w:pPr>
        </w:p>
      </w:tc>
      <w:tc>
        <w:tcPr>
          <w:tcW w:w="4451" w:type="dxa"/>
        </w:tcPr>
        <w:p w14:paraId="5E460AFE" w14:textId="77777777" w:rsidR="00093408" w:rsidRPr="00F53AEA" w:rsidRDefault="00093408" w:rsidP="00F53AEA">
          <w:pPr>
            <w:pStyle w:val="Sidfot"/>
            <w:spacing w:line="276" w:lineRule="auto"/>
          </w:pPr>
        </w:p>
      </w:tc>
    </w:tr>
  </w:tbl>
  <w:p w14:paraId="3DBA0E8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F9F6" w14:textId="77777777" w:rsidR="00D71304" w:rsidRDefault="00D71304" w:rsidP="00A87A54">
      <w:pPr>
        <w:spacing w:after="0" w:line="240" w:lineRule="auto"/>
      </w:pPr>
      <w:r>
        <w:separator/>
      </w:r>
    </w:p>
  </w:footnote>
  <w:footnote w:type="continuationSeparator" w:id="0">
    <w:p w14:paraId="2F40C734" w14:textId="77777777" w:rsidR="00D71304" w:rsidRDefault="00D71304" w:rsidP="00A87A54">
      <w:pPr>
        <w:spacing w:after="0" w:line="240" w:lineRule="auto"/>
      </w:pPr>
      <w:r>
        <w:continuationSeparator/>
      </w:r>
    </w:p>
  </w:footnote>
  <w:footnote w:type="continuationNotice" w:id="1">
    <w:p w14:paraId="071BCA62" w14:textId="77777777" w:rsidR="00DA77D2" w:rsidRDefault="00DA77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12C06" w14:paraId="7400B416" w14:textId="77777777" w:rsidTr="00C93EBA">
      <w:trPr>
        <w:trHeight w:val="227"/>
      </w:trPr>
      <w:tc>
        <w:tcPr>
          <w:tcW w:w="5534" w:type="dxa"/>
        </w:tcPr>
        <w:p w14:paraId="161D9ECF" w14:textId="77777777" w:rsidR="00712C06" w:rsidRPr="007D73AB" w:rsidRDefault="00712C06">
          <w:pPr>
            <w:pStyle w:val="Sidhuvud"/>
          </w:pPr>
        </w:p>
      </w:tc>
      <w:tc>
        <w:tcPr>
          <w:tcW w:w="3170" w:type="dxa"/>
          <w:vAlign w:val="bottom"/>
        </w:tcPr>
        <w:p w14:paraId="09622EDD" w14:textId="77777777" w:rsidR="00712C06" w:rsidRPr="007D73AB" w:rsidRDefault="00712C06" w:rsidP="00340DE0">
          <w:pPr>
            <w:pStyle w:val="Sidhuvud"/>
          </w:pPr>
        </w:p>
      </w:tc>
      <w:tc>
        <w:tcPr>
          <w:tcW w:w="1134" w:type="dxa"/>
        </w:tcPr>
        <w:p w14:paraId="16AC8897" w14:textId="77777777" w:rsidR="00712C06" w:rsidRDefault="00712C06" w:rsidP="005A703A">
          <w:pPr>
            <w:pStyle w:val="Sidhuvud"/>
          </w:pPr>
        </w:p>
      </w:tc>
    </w:tr>
    <w:tr w:rsidR="00712C06" w14:paraId="732B9CCB" w14:textId="77777777" w:rsidTr="00C93EBA">
      <w:trPr>
        <w:trHeight w:val="1928"/>
      </w:trPr>
      <w:tc>
        <w:tcPr>
          <w:tcW w:w="5534" w:type="dxa"/>
        </w:tcPr>
        <w:p w14:paraId="5A09A8C6" w14:textId="77777777" w:rsidR="00712C06" w:rsidRPr="00340DE0" w:rsidRDefault="00712C06" w:rsidP="00340DE0">
          <w:pPr>
            <w:pStyle w:val="Sidhuvud"/>
          </w:pPr>
          <w:r>
            <w:rPr>
              <w:noProof/>
            </w:rPr>
            <w:drawing>
              <wp:inline distT="0" distB="0" distL="0" distR="0" wp14:anchorId="1A6051E7" wp14:editId="7C32CBB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F9CACA4" w14:textId="77777777" w:rsidR="00712C06" w:rsidRPr="00710A6C" w:rsidRDefault="00712C06" w:rsidP="00EE3C0F">
          <w:pPr>
            <w:pStyle w:val="Sidhuvud"/>
            <w:rPr>
              <w:b/>
            </w:rPr>
          </w:pPr>
        </w:p>
        <w:p w14:paraId="7897DAF4" w14:textId="77777777" w:rsidR="00712C06" w:rsidRDefault="00712C06" w:rsidP="00EE3C0F">
          <w:pPr>
            <w:pStyle w:val="Sidhuvud"/>
          </w:pPr>
        </w:p>
        <w:p w14:paraId="74B7B880" w14:textId="77777777" w:rsidR="00712C06" w:rsidRDefault="00712C06" w:rsidP="00EE3C0F">
          <w:pPr>
            <w:pStyle w:val="Sidhuvud"/>
          </w:pPr>
        </w:p>
        <w:p w14:paraId="472DFC10" w14:textId="77777777" w:rsidR="00712C06" w:rsidRDefault="00712C06" w:rsidP="00EE3C0F">
          <w:pPr>
            <w:pStyle w:val="Sidhuvud"/>
          </w:pPr>
        </w:p>
        <w:sdt>
          <w:sdtPr>
            <w:alias w:val="Dnr"/>
            <w:tag w:val="ccRKShow_Dnr"/>
            <w:id w:val="-829283628"/>
            <w:placeholder>
              <w:docPart w:val="862A1B57AB3F49A3A02D26416B8D5183"/>
            </w:placeholder>
            <w:dataBinding w:prefixMappings="xmlns:ns0='http://lp/documentinfo/RK' " w:xpath="/ns0:DocumentInfo[1]/ns0:BaseInfo[1]/ns0:Dnr[1]" w:storeItemID="{5B201E7C-C196-4A0C-A455-96DD9BFD1FEE}"/>
            <w:text/>
          </w:sdtPr>
          <w:sdtEndPr/>
          <w:sdtContent>
            <w:p w14:paraId="4A2BCB80" w14:textId="324858B7" w:rsidR="00712C06" w:rsidRDefault="00344D5E" w:rsidP="00EE3C0F">
              <w:pPr>
                <w:pStyle w:val="Sidhuvud"/>
              </w:pPr>
              <w:r>
                <w:t>A2018/00770/A</w:t>
              </w:r>
            </w:p>
          </w:sdtContent>
        </w:sdt>
        <w:sdt>
          <w:sdtPr>
            <w:alias w:val="DocNumber"/>
            <w:tag w:val="DocNumber"/>
            <w:id w:val="1726028884"/>
            <w:placeholder>
              <w:docPart w:val="50235D1472774DBB94330787A593EEBB"/>
            </w:placeholder>
            <w:showingPlcHdr/>
            <w:dataBinding w:prefixMappings="xmlns:ns0='http://lp/documentinfo/RK' " w:xpath="/ns0:DocumentInfo[1]/ns0:BaseInfo[1]/ns0:DocNumber[1]" w:storeItemID="{5B201E7C-C196-4A0C-A455-96DD9BFD1FEE}"/>
            <w:text/>
          </w:sdtPr>
          <w:sdtEndPr/>
          <w:sdtContent>
            <w:p w14:paraId="0D2AD79A" w14:textId="77777777" w:rsidR="00712C06" w:rsidRDefault="00712C06" w:rsidP="00EE3C0F">
              <w:pPr>
                <w:pStyle w:val="Sidhuvud"/>
              </w:pPr>
              <w:r>
                <w:rPr>
                  <w:rStyle w:val="Platshllartext"/>
                </w:rPr>
                <w:t xml:space="preserve"> </w:t>
              </w:r>
            </w:p>
          </w:sdtContent>
        </w:sdt>
        <w:p w14:paraId="3F9DEA37" w14:textId="77777777" w:rsidR="00712C06" w:rsidRDefault="00712C06" w:rsidP="00EE3C0F">
          <w:pPr>
            <w:pStyle w:val="Sidhuvud"/>
          </w:pPr>
        </w:p>
      </w:tc>
      <w:tc>
        <w:tcPr>
          <w:tcW w:w="1134" w:type="dxa"/>
        </w:tcPr>
        <w:p w14:paraId="282F0D75" w14:textId="77777777" w:rsidR="00712C06" w:rsidRDefault="00712C06" w:rsidP="0094502D">
          <w:pPr>
            <w:pStyle w:val="Sidhuvud"/>
          </w:pPr>
        </w:p>
        <w:p w14:paraId="3024144D" w14:textId="77777777" w:rsidR="00712C06" w:rsidRPr="0094502D" w:rsidRDefault="00712C06" w:rsidP="00EC71A6">
          <w:pPr>
            <w:pStyle w:val="Sidhuvud"/>
          </w:pPr>
        </w:p>
      </w:tc>
    </w:tr>
    <w:tr w:rsidR="00712C06" w14:paraId="395AC61F" w14:textId="77777777" w:rsidTr="00C93EBA">
      <w:trPr>
        <w:trHeight w:val="2268"/>
      </w:trPr>
      <w:tc>
        <w:tcPr>
          <w:tcW w:w="5534" w:type="dxa"/>
          <w:tcMar>
            <w:right w:w="1134" w:type="dxa"/>
          </w:tcMar>
        </w:tcPr>
        <w:sdt>
          <w:sdtPr>
            <w:rPr>
              <w:b/>
            </w:rPr>
            <w:alias w:val="SenderText"/>
            <w:tag w:val="ccRKShow_SenderText"/>
            <w:id w:val="1374046025"/>
            <w:placeholder>
              <w:docPart w:val="7BA84F9C093441659706180B64C2F2FC"/>
            </w:placeholder>
          </w:sdtPr>
          <w:sdtEndPr/>
          <w:sdtContent>
            <w:p w14:paraId="6B2B1B3E" w14:textId="77777777" w:rsidR="00712C06" w:rsidRPr="00712C06" w:rsidRDefault="00712C06" w:rsidP="00340DE0">
              <w:pPr>
                <w:pStyle w:val="Sidhuvud"/>
                <w:rPr>
                  <w:b/>
                </w:rPr>
              </w:pPr>
              <w:r w:rsidRPr="00712C06">
                <w:rPr>
                  <w:b/>
                </w:rPr>
                <w:t>Arbetsmarknadsdepartementet</w:t>
              </w:r>
            </w:p>
            <w:p w14:paraId="35A14040" w14:textId="24A7662D" w:rsidR="00712C06" w:rsidRPr="00A61681" w:rsidRDefault="00712C06" w:rsidP="00770DE8">
              <w:pPr>
                <w:pStyle w:val="Sidhuvud"/>
                <w:tabs>
                  <w:tab w:val="clear" w:pos="4536"/>
                  <w:tab w:val="clear" w:pos="9072"/>
                  <w:tab w:val="right" w:pos="4400"/>
                </w:tabs>
                <w:rPr>
                  <w:b/>
                </w:rPr>
              </w:pPr>
              <w:r w:rsidRPr="00712C06">
                <w:t>Arbetsmarknads- och etableringsministern</w:t>
              </w:r>
            </w:p>
          </w:sdtContent>
        </w:sdt>
      </w:tc>
      <w:sdt>
        <w:sdtPr>
          <w:alias w:val="Recipient"/>
          <w:tag w:val="ccRKShow_Recipient"/>
          <w:id w:val="-28344517"/>
          <w:placeholder>
            <w:docPart w:val="4A4DCFD0906649D0ADA7988AC7C7195C"/>
          </w:placeholder>
          <w:dataBinding w:prefixMappings="xmlns:ns0='http://lp/documentinfo/RK' " w:xpath="/ns0:DocumentInfo[1]/ns0:BaseInfo[1]/ns0:Recipient[1]" w:storeItemID="{5B201E7C-C196-4A0C-A455-96DD9BFD1FEE}"/>
          <w:text w:multiLine="1"/>
        </w:sdtPr>
        <w:sdtEndPr/>
        <w:sdtContent>
          <w:tc>
            <w:tcPr>
              <w:tcW w:w="3170" w:type="dxa"/>
            </w:tcPr>
            <w:p w14:paraId="062AB464" w14:textId="77777777" w:rsidR="00712C06" w:rsidRDefault="00712C06" w:rsidP="00547B89">
              <w:pPr>
                <w:pStyle w:val="Sidhuvud"/>
              </w:pPr>
              <w:r>
                <w:t>Till riksdagen</w:t>
              </w:r>
            </w:p>
          </w:tc>
        </w:sdtContent>
      </w:sdt>
      <w:tc>
        <w:tcPr>
          <w:tcW w:w="1134" w:type="dxa"/>
        </w:tcPr>
        <w:p w14:paraId="2F570B57" w14:textId="77777777" w:rsidR="00712C06" w:rsidRDefault="00712C06" w:rsidP="003E6020">
          <w:pPr>
            <w:pStyle w:val="Sidhuvud"/>
          </w:pPr>
        </w:p>
      </w:tc>
    </w:tr>
  </w:tbl>
  <w:p w14:paraId="6A6F71F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06"/>
    <w:rsid w:val="00000290"/>
    <w:rsid w:val="00003DF6"/>
    <w:rsid w:val="00004D5C"/>
    <w:rsid w:val="00004E5D"/>
    <w:rsid w:val="00005F68"/>
    <w:rsid w:val="00006CA7"/>
    <w:rsid w:val="00012B00"/>
    <w:rsid w:val="00014EF6"/>
    <w:rsid w:val="00017197"/>
    <w:rsid w:val="0001725B"/>
    <w:rsid w:val="000203B0"/>
    <w:rsid w:val="00025992"/>
    <w:rsid w:val="00026711"/>
    <w:rsid w:val="0003679E"/>
    <w:rsid w:val="00041EDC"/>
    <w:rsid w:val="0004352E"/>
    <w:rsid w:val="00053142"/>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D3EE4"/>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370B5"/>
    <w:rsid w:val="001428E2"/>
    <w:rsid w:val="00167FA8"/>
    <w:rsid w:val="00170CE4"/>
    <w:rsid w:val="0017300E"/>
    <w:rsid w:val="00173126"/>
    <w:rsid w:val="001749D9"/>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1465"/>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A59"/>
    <w:rsid w:val="00271D00"/>
    <w:rsid w:val="00275872"/>
    <w:rsid w:val="00281106"/>
    <w:rsid w:val="00282417"/>
    <w:rsid w:val="00282D27"/>
    <w:rsid w:val="00287F0D"/>
    <w:rsid w:val="00292420"/>
    <w:rsid w:val="00296B7A"/>
    <w:rsid w:val="002A6820"/>
    <w:rsid w:val="002B6849"/>
    <w:rsid w:val="002B79D1"/>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4B1"/>
    <w:rsid w:val="00323EF7"/>
    <w:rsid w:val="003240E1"/>
    <w:rsid w:val="00326C03"/>
    <w:rsid w:val="00327474"/>
    <w:rsid w:val="00340DE0"/>
    <w:rsid w:val="00341F47"/>
    <w:rsid w:val="00342327"/>
    <w:rsid w:val="00344D5E"/>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40"/>
    <w:rsid w:val="003B0C81"/>
    <w:rsid w:val="003C7BE0"/>
    <w:rsid w:val="003D0DD3"/>
    <w:rsid w:val="003D17EF"/>
    <w:rsid w:val="003D3535"/>
    <w:rsid w:val="003D51CB"/>
    <w:rsid w:val="003D7B03"/>
    <w:rsid w:val="003E1420"/>
    <w:rsid w:val="003E5A50"/>
    <w:rsid w:val="003E6020"/>
    <w:rsid w:val="003F1F1F"/>
    <w:rsid w:val="003F299F"/>
    <w:rsid w:val="003F6B92"/>
    <w:rsid w:val="00403AC0"/>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59E4"/>
    <w:rsid w:val="0045607E"/>
    <w:rsid w:val="00456DC3"/>
    <w:rsid w:val="0046337E"/>
    <w:rsid w:val="00464CA1"/>
    <w:rsid w:val="004660C8"/>
    <w:rsid w:val="00472EBA"/>
    <w:rsid w:val="004745D7"/>
    <w:rsid w:val="00474676"/>
    <w:rsid w:val="00474ED7"/>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4344"/>
    <w:rsid w:val="00505905"/>
    <w:rsid w:val="00511A1B"/>
    <w:rsid w:val="00511A68"/>
    <w:rsid w:val="00513E7D"/>
    <w:rsid w:val="0052127C"/>
    <w:rsid w:val="005302E0"/>
    <w:rsid w:val="0054384B"/>
    <w:rsid w:val="00544738"/>
    <w:rsid w:val="005456E4"/>
    <w:rsid w:val="00547B89"/>
    <w:rsid w:val="005606BC"/>
    <w:rsid w:val="00563E73"/>
    <w:rsid w:val="00565792"/>
    <w:rsid w:val="00567799"/>
    <w:rsid w:val="00571A0B"/>
    <w:rsid w:val="00573DFD"/>
    <w:rsid w:val="005747D0"/>
    <w:rsid w:val="00574EA3"/>
    <w:rsid w:val="005850D7"/>
    <w:rsid w:val="0058522F"/>
    <w:rsid w:val="00586266"/>
    <w:rsid w:val="00595EDE"/>
    <w:rsid w:val="00596E2B"/>
    <w:rsid w:val="005A0CBA"/>
    <w:rsid w:val="005A2022"/>
    <w:rsid w:val="005A5193"/>
    <w:rsid w:val="005B115A"/>
    <w:rsid w:val="005B537F"/>
    <w:rsid w:val="005C120D"/>
    <w:rsid w:val="005D07C2"/>
    <w:rsid w:val="005E138F"/>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772"/>
    <w:rsid w:val="006B4A30"/>
    <w:rsid w:val="006B7569"/>
    <w:rsid w:val="006C28EE"/>
    <w:rsid w:val="006D2998"/>
    <w:rsid w:val="006D3188"/>
    <w:rsid w:val="006E08FC"/>
    <w:rsid w:val="006F2588"/>
    <w:rsid w:val="00710A6C"/>
    <w:rsid w:val="00710D98"/>
    <w:rsid w:val="00711CE9"/>
    <w:rsid w:val="00712266"/>
    <w:rsid w:val="00712593"/>
    <w:rsid w:val="00712C06"/>
    <w:rsid w:val="00712D82"/>
    <w:rsid w:val="007171AB"/>
    <w:rsid w:val="007213D0"/>
    <w:rsid w:val="00732599"/>
    <w:rsid w:val="00743E09"/>
    <w:rsid w:val="00744FCC"/>
    <w:rsid w:val="00750C93"/>
    <w:rsid w:val="00754E24"/>
    <w:rsid w:val="00755E41"/>
    <w:rsid w:val="00757B3B"/>
    <w:rsid w:val="00770DE8"/>
    <w:rsid w:val="0077188D"/>
    <w:rsid w:val="00773075"/>
    <w:rsid w:val="00773F36"/>
    <w:rsid w:val="00776254"/>
    <w:rsid w:val="00777CFF"/>
    <w:rsid w:val="007815BC"/>
    <w:rsid w:val="00782B3F"/>
    <w:rsid w:val="00782E3C"/>
    <w:rsid w:val="007900CC"/>
    <w:rsid w:val="00794610"/>
    <w:rsid w:val="0079641B"/>
    <w:rsid w:val="00797A90"/>
    <w:rsid w:val="007A1856"/>
    <w:rsid w:val="007A1887"/>
    <w:rsid w:val="007A629C"/>
    <w:rsid w:val="007A6348"/>
    <w:rsid w:val="007B012E"/>
    <w:rsid w:val="007B023C"/>
    <w:rsid w:val="007B1533"/>
    <w:rsid w:val="007C44FF"/>
    <w:rsid w:val="007C7BDB"/>
    <w:rsid w:val="007D5C5A"/>
    <w:rsid w:val="007D73AB"/>
    <w:rsid w:val="007E2712"/>
    <w:rsid w:val="007E4A9C"/>
    <w:rsid w:val="007E5516"/>
    <w:rsid w:val="007E7ADF"/>
    <w:rsid w:val="007E7EE2"/>
    <w:rsid w:val="007E7EE7"/>
    <w:rsid w:val="007F06CA"/>
    <w:rsid w:val="008017DC"/>
    <w:rsid w:val="0080228F"/>
    <w:rsid w:val="00804C1B"/>
    <w:rsid w:val="00805652"/>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3976"/>
    <w:rsid w:val="0089514A"/>
    <w:rsid w:val="008A0A0D"/>
    <w:rsid w:val="008A4CEA"/>
    <w:rsid w:val="008A7506"/>
    <w:rsid w:val="008B1603"/>
    <w:rsid w:val="008B20ED"/>
    <w:rsid w:val="008C2CC0"/>
    <w:rsid w:val="008C4538"/>
    <w:rsid w:val="008C4B7B"/>
    <w:rsid w:val="008C562B"/>
    <w:rsid w:val="008C6717"/>
    <w:rsid w:val="008D2D6B"/>
    <w:rsid w:val="008D3090"/>
    <w:rsid w:val="008D4306"/>
    <w:rsid w:val="008D4508"/>
    <w:rsid w:val="008D4DC4"/>
    <w:rsid w:val="008D7CAF"/>
    <w:rsid w:val="008E02EE"/>
    <w:rsid w:val="008E267E"/>
    <w:rsid w:val="008E65A8"/>
    <w:rsid w:val="008E77D6"/>
    <w:rsid w:val="008F58F0"/>
    <w:rsid w:val="009036E7"/>
    <w:rsid w:val="0091053B"/>
    <w:rsid w:val="00912945"/>
    <w:rsid w:val="00915D4C"/>
    <w:rsid w:val="009279B2"/>
    <w:rsid w:val="00935814"/>
    <w:rsid w:val="0094502D"/>
    <w:rsid w:val="00947013"/>
    <w:rsid w:val="00950C0F"/>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3E87"/>
    <w:rsid w:val="00A00AE4"/>
    <w:rsid w:val="00A00D24"/>
    <w:rsid w:val="00A01F5C"/>
    <w:rsid w:val="00A02165"/>
    <w:rsid w:val="00A2019A"/>
    <w:rsid w:val="00A2416A"/>
    <w:rsid w:val="00A3270B"/>
    <w:rsid w:val="00A379E4"/>
    <w:rsid w:val="00A43711"/>
    <w:rsid w:val="00A43B02"/>
    <w:rsid w:val="00A44946"/>
    <w:rsid w:val="00A46B85"/>
    <w:rsid w:val="00A50585"/>
    <w:rsid w:val="00A506F1"/>
    <w:rsid w:val="00A5156E"/>
    <w:rsid w:val="00A53E57"/>
    <w:rsid w:val="00A548EA"/>
    <w:rsid w:val="00A56824"/>
    <w:rsid w:val="00A61681"/>
    <w:rsid w:val="00A65996"/>
    <w:rsid w:val="00A67276"/>
    <w:rsid w:val="00A67588"/>
    <w:rsid w:val="00A67840"/>
    <w:rsid w:val="00A71A9E"/>
    <w:rsid w:val="00A7382D"/>
    <w:rsid w:val="00A743AC"/>
    <w:rsid w:val="00A75A11"/>
    <w:rsid w:val="00A8483F"/>
    <w:rsid w:val="00A870B0"/>
    <w:rsid w:val="00A87A54"/>
    <w:rsid w:val="00AA1809"/>
    <w:rsid w:val="00AB5033"/>
    <w:rsid w:val="00AB5519"/>
    <w:rsid w:val="00AB6313"/>
    <w:rsid w:val="00AB71DD"/>
    <w:rsid w:val="00AC15C5"/>
    <w:rsid w:val="00AD0E75"/>
    <w:rsid w:val="00AD47E0"/>
    <w:rsid w:val="00AE49A3"/>
    <w:rsid w:val="00AE7BD8"/>
    <w:rsid w:val="00AE7D02"/>
    <w:rsid w:val="00AF0BB7"/>
    <w:rsid w:val="00AF0BDE"/>
    <w:rsid w:val="00AF0EDE"/>
    <w:rsid w:val="00AF4853"/>
    <w:rsid w:val="00AF68F8"/>
    <w:rsid w:val="00B01C76"/>
    <w:rsid w:val="00B0234E"/>
    <w:rsid w:val="00B02EF0"/>
    <w:rsid w:val="00B06751"/>
    <w:rsid w:val="00B149E2"/>
    <w:rsid w:val="00B2169D"/>
    <w:rsid w:val="00B217A0"/>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333C"/>
    <w:rsid w:val="00B80840"/>
    <w:rsid w:val="00B815FC"/>
    <w:rsid w:val="00B82A05"/>
    <w:rsid w:val="00B84409"/>
    <w:rsid w:val="00B84E2D"/>
    <w:rsid w:val="00B927C9"/>
    <w:rsid w:val="00B96EFA"/>
    <w:rsid w:val="00BA76A3"/>
    <w:rsid w:val="00BB4AC0"/>
    <w:rsid w:val="00BB5683"/>
    <w:rsid w:val="00BC112B"/>
    <w:rsid w:val="00BC17DF"/>
    <w:rsid w:val="00BD0826"/>
    <w:rsid w:val="00BD0B91"/>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0D53"/>
    <w:rsid w:val="00C32067"/>
    <w:rsid w:val="00C36E3A"/>
    <w:rsid w:val="00C371B6"/>
    <w:rsid w:val="00C37A77"/>
    <w:rsid w:val="00C41141"/>
    <w:rsid w:val="00C461E6"/>
    <w:rsid w:val="00C50771"/>
    <w:rsid w:val="00C508BE"/>
    <w:rsid w:val="00C63EC4"/>
    <w:rsid w:val="00C64CD9"/>
    <w:rsid w:val="00C6577B"/>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905"/>
    <w:rsid w:val="00CF1FD8"/>
    <w:rsid w:val="00CF45F2"/>
    <w:rsid w:val="00CF4FDC"/>
    <w:rsid w:val="00D00E9E"/>
    <w:rsid w:val="00D021D2"/>
    <w:rsid w:val="00D061BB"/>
    <w:rsid w:val="00D07BE1"/>
    <w:rsid w:val="00D116C0"/>
    <w:rsid w:val="00D13433"/>
    <w:rsid w:val="00D13D8A"/>
    <w:rsid w:val="00D15FFF"/>
    <w:rsid w:val="00D16B29"/>
    <w:rsid w:val="00D20DA7"/>
    <w:rsid w:val="00D279D8"/>
    <w:rsid w:val="00D27C8E"/>
    <w:rsid w:val="00D4141B"/>
    <w:rsid w:val="00D4145D"/>
    <w:rsid w:val="00D458F0"/>
    <w:rsid w:val="00D50B3B"/>
    <w:rsid w:val="00D52488"/>
    <w:rsid w:val="00D5467F"/>
    <w:rsid w:val="00D55837"/>
    <w:rsid w:val="00D60F51"/>
    <w:rsid w:val="00D6730A"/>
    <w:rsid w:val="00D674A6"/>
    <w:rsid w:val="00D71304"/>
    <w:rsid w:val="00D74B7C"/>
    <w:rsid w:val="00D76068"/>
    <w:rsid w:val="00D76B01"/>
    <w:rsid w:val="00D804A2"/>
    <w:rsid w:val="00D84704"/>
    <w:rsid w:val="00D921FD"/>
    <w:rsid w:val="00D93714"/>
    <w:rsid w:val="00D95424"/>
    <w:rsid w:val="00DA5C0D"/>
    <w:rsid w:val="00DA77D2"/>
    <w:rsid w:val="00DB714B"/>
    <w:rsid w:val="00DC10F6"/>
    <w:rsid w:val="00DC3E45"/>
    <w:rsid w:val="00DC4598"/>
    <w:rsid w:val="00DD0722"/>
    <w:rsid w:val="00DD212F"/>
    <w:rsid w:val="00DE6965"/>
    <w:rsid w:val="00DF5BFB"/>
    <w:rsid w:val="00DF5CD6"/>
    <w:rsid w:val="00E022DA"/>
    <w:rsid w:val="00E03BCB"/>
    <w:rsid w:val="00E124DC"/>
    <w:rsid w:val="00E175B2"/>
    <w:rsid w:val="00E26DDF"/>
    <w:rsid w:val="00E30167"/>
    <w:rsid w:val="00E33493"/>
    <w:rsid w:val="00E3523F"/>
    <w:rsid w:val="00E37922"/>
    <w:rsid w:val="00E406DF"/>
    <w:rsid w:val="00E415D3"/>
    <w:rsid w:val="00E469E4"/>
    <w:rsid w:val="00E475C3"/>
    <w:rsid w:val="00E509B0"/>
    <w:rsid w:val="00E54246"/>
    <w:rsid w:val="00E55D8E"/>
    <w:rsid w:val="00E702F3"/>
    <w:rsid w:val="00E74A30"/>
    <w:rsid w:val="00E77B7E"/>
    <w:rsid w:val="00E82DF1"/>
    <w:rsid w:val="00E96532"/>
    <w:rsid w:val="00E973A0"/>
    <w:rsid w:val="00EA1688"/>
    <w:rsid w:val="00EA4C83"/>
    <w:rsid w:val="00EC157A"/>
    <w:rsid w:val="00EC1DA0"/>
    <w:rsid w:val="00EC329B"/>
    <w:rsid w:val="00EC71A6"/>
    <w:rsid w:val="00EC73EB"/>
    <w:rsid w:val="00ED592E"/>
    <w:rsid w:val="00ED6ABD"/>
    <w:rsid w:val="00ED72E1"/>
    <w:rsid w:val="00EE3C0F"/>
    <w:rsid w:val="00EE6810"/>
    <w:rsid w:val="00EF21FE"/>
    <w:rsid w:val="00EF2A7F"/>
    <w:rsid w:val="00EF4803"/>
    <w:rsid w:val="00EF5127"/>
    <w:rsid w:val="00EF7F85"/>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D3BB7"/>
  <w15:docId w15:val="{E73C6541-BA5C-4B45-B164-C7518B26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2A1B57AB3F49A3A02D26416B8D5183"/>
        <w:category>
          <w:name w:val="Allmänt"/>
          <w:gallery w:val="placeholder"/>
        </w:category>
        <w:types>
          <w:type w:val="bbPlcHdr"/>
        </w:types>
        <w:behaviors>
          <w:behavior w:val="content"/>
        </w:behaviors>
        <w:guid w:val="{A96DE220-F061-406E-9531-B44CE1EB40CB}"/>
      </w:docPartPr>
      <w:docPartBody>
        <w:p w:rsidR="00987CC2" w:rsidRDefault="00923E0B" w:rsidP="00923E0B">
          <w:pPr>
            <w:pStyle w:val="862A1B57AB3F49A3A02D26416B8D5183"/>
          </w:pPr>
          <w:r>
            <w:rPr>
              <w:rStyle w:val="Platshllartext"/>
            </w:rPr>
            <w:t xml:space="preserve"> </w:t>
          </w:r>
        </w:p>
      </w:docPartBody>
    </w:docPart>
    <w:docPart>
      <w:docPartPr>
        <w:name w:val="50235D1472774DBB94330787A593EEBB"/>
        <w:category>
          <w:name w:val="Allmänt"/>
          <w:gallery w:val="placeholder"/>
        </w:category>
        <w:types>
          <w:type w:val="bbPlcHdr"/>
        </w:types>
        <w:behaviors>
          <w:behavior w:val="content"/>
        </w:behaviors>
        <w:guid w:val="{0CF30D51-FA0A-4E76-8C43-FA8F9DD6B6FF}"/>
      </w:docPartPr>
      <w:docPartBody>
        <w:p w:rsidR="00987CC2" w:rsidRDefault="00923E0B" w:rsidP="00923E0B">
          <w:pPr>
            <w:pStyle w:val="50235D1472774DBB94330787A593EEBB"/>
          </w:pPr>
          <w:r>
            <w:rPr>
              <w:rStyle w:val="Platshllartext"/>
            </w:rPr>
            <w:t xml:space="preserve"> </w:t>
          </w:r>
        </w:p>
      </w:docPartBody>
    </w:docPart>
    <w:docPart>
      <w:docPartPr>
        <w:name w:val="7BA84F9C093441659706180B64C2F2FC"/>
        <w:category>
          <w:name w:val="Allmänt"/>
          <w:gallery w:val="placeholder"/>
        </w:category>
        <w:types>
          <w:type w:val="bbPlcHdr"/>
        </w:types>
        <w:behaviors>
          <w:behavior w:val="content"/>
        </w:behaviors>
        <w:guid w:val="{098601FA-7038-4884-AD20-36F9AEB1AF4A}"/>
      </w:docPartPr>
      <w:docPartBody>
        <w:p w:rsidR="00987CC2" w:rsidRDefault="00923E0B" w:rsidP="00923E0B">
          <w:pPr>
            <w:pStyle w:val="7BA84F9C093441659706180B64C2F2FC"/>
          </w:pPr>
          <w:r>
            <w:rPr>
              <w:rStyle w:val="Platshllartext"/>
            </w:rPr>
            <w:t xml:space="preserve"> </w:t>
          </w:r>
        </w:p>
      </w:docPartBody>
    </w:docPart>
    <w:docPart>
      <w:docPartPr>
        <w:name w:val="4A4DCFD0906649D0ADA7988AC7C7195C"/>
        <w:category>
          <w:name w:val="Allmänt"/>
          <w:gallery w:val="placeholder"/>
        </w:category>
        <w:types>
          <w:type w:val="bbPlcHdr"/>
        </w:types>
        <w:behaviors>
          <w:behavior w:val="content"/>
        </w:behaviors>
        <w:guid w:val="{B9400190-5935-49B2-9667-7F5D1A8D0F90}"/>
      </w:docPartPr>
      <w:docPartBody>
        <w:p w:rsidR="00987CC2" w:rsidRDefault="00923E0B" w:rsidP="00923E0B">
          <w:pPr>
            <w:pStyle w:val="4A4DCFD0906649D0ADA7988AC7C7195C"/>
          </w:pPr>
          <w:r>
            <w:rPr>
              <w:rStyle w:val="Platshllartext"/>
            </w:rPr>
            <w:t xml:space="preserve"> </w:t>
          </w:r>
        </w:p>
      </w:docPartBody>
    </w:docPart>
    <w:docPart>
      <w:docPartPr>
        <w:name w:val="1B2B8C8463B9493C8883497C21E95132"/>
        <w:category>
          <w:name w:val="Allmänt"/>
          <w:gallery w:val="placeholder"/>
        </w:category>
        <w:types>
          <w:type w:val="bbPlcHdr"/>
        </w:types>
        <w:behaviors>
          <w:behavior w:val="content"/>
        </w:behaviors>
        <w:guid w:val="{3EDF991A-3C64-4ACE-BC3D-9B1E33B4F811}"/>
      </w:docPartPr>
      <w:docPartBody>
        <w:p w:rsidR="00987CC2" w:rsidRDefault="00923E0B" w:rsidP="00923E0B">
          <w:pPr>
            <w:pStyle w:val="1B2B8C8463B9493C8883497C21E9513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A13FA8F1DF949EBA3FBD6A13C403A01"/>
        <w:category>
          <w:name w:val="Allmänt"/>
          <w:gallery w:val="placeholder"/>
        </w:category>
        <w:types>
          <w:type w:val="bbPlcHdr"/>
        </w:types>
        <w:behaviors>
          <w:behavior w:val="content"/>
        </w:behaviors>
        <w:guid w:val="{750BB757-6287-452B-8F64-886CABFD7BC6}"/>
      </w:docPartPr>
      <w:docPartBody>
        <w:p w:rsidR="00987CC2" w:rsidRDefault="00923E0B" w:rsidP="00923E0B">
          <w:pPr>
            <w:pStyle w:val="8A13FA8F1DF949EBA3FBD6A13C403A01"/>
          </w:pPr>
          <w:r>
            <w:t xml:space="preserve"> </w:t>
          </w:r>
          <w:r>
            <w:rPr>
              <w:rStyle w:val="Platshllartext"/>
            </w:rPr>
            <w:t>Välj ett parti.</w:t>
          </w:r>
        </w:p>
      </w:docPartBody>
    </w:docPart>
    <w:docPart>
      <w:docPartPr>
        <w:name w:val="D81B97452A524B3690646B54AC3EFF9B"/>
        <w:category>
          <w:name w:val="Allmänt"/>
          <w:gallery w:val="placeholder"/>
        </w:category>
        <w:types>
          <w:type w:val="bbPlcHdr"/>
        </w:types>
        <w:behaviors>
          <w:behavior w:val="content"/>
        </w:behaviors>
        <w:guid w:val="{0ECE3B24-A017-401C-8006-29F292071020}"/>
      </w:docPartPr>
      <w:docPartBody>
        <w:p w:rsidR="00987CC2" w:rsidRDefault="00923E0B" w:rsidP="00923E0B">
          <w:pPr>
            <w:pStyle w:val="D81B97452A524B3690646B54AC3EFF9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2D0B996E59A4E61A8B67C2CF03D331F"/>
        <w:category>
          <w:name w:val="Allmänt"/>
          <w:gallery w:val="placeholder"/>
        </w:category>
        <w:types>
          <w:type w:val="bbPlcHdr"/>
        </w:types>
        <w:behaviors>
          <w:behavior w:val="content"/>
        </w:behaviors>
        <w:guid w:val="{14C513B1-C803-4067-B3C9-75DCF4817EA4}"/>
      </w:docPartPr>
      <w:docPartBody>
        <w:p w:rsidR="00987CC2" w:rsidRDefault="00923E0B" w:rsidP="00923E0B">
          <w:pPr>
            <w:pStyle w:val="82D0B996E59A4E61A8B67C2CF03D331F"/>
          </w:pPr>
          <w:r>
            <w:rPr>
              <w:rStyle w:val="Platshllartext"/>
            </w:rPr>
            <w:t>Klicka här för att ange datum.</w:t>
          </w:r>
        </w:p>
      </w:docPartBody>
    </w:docPart>
    <w:docPart>
      <w:docPartPr>
        <w:name w:val="CD6039C245A449219B7039B12B2E36F7"/>
        <w:category>
          <w:name w:val="Allmänt"/>
          <w:gallery w:val="placeholder"/>
        </w:category>
        <w:types>
          <w:type w:val="bbPlcHdr"/>
        </w:types>
        <w:behaviors>
          <w:behavior w:val="content"/>
        </w:behaviors>
        <w:guid w:val="{4914D936-77E7-45A8-BE51-A511EF51A682}"/>
      </w:docPartPr>
      <w:docPartBody>
        <w:p w:rsidR="00987CC2" w:rsidRDefault="00923E0B" w:rsidP="00923E0B">
          <w:pPr>
            <w:pStyle w:val="CD6039C245A449219B7039B12B2E36F7"/>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0B"/>
    <w:rsid w:val="00923E0B"/>
    <w:rsid w:val="00987CC2"/>
    <w:rsid w:val="00B248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1C86D35264949008390A32DAB94AEDA">
    <w:name w:val="01C86D35264949008390A32DAB94AEDA"/>
    <w:rsid w:val="00923E0B"/>
  </w:style>
  <w:style w:type="character" w:styleId="Platshllartext">
    <w:name w:val="Placeholder Text"/>
    <w:basedOn w:val="Standardstycketeckensnitt"/>
    <w:uiPriority w:val="99"/>
    <w:semiHidden/>
    <w:rsid w:val="00923E0B"/>
    <w:rPr>
      <w:noProof w:val="0"/>
      <w:color w:val="808080"/>
    </w:rPr>
  </w:style>
  <w:style w:type="paragraph" w:customStyle="1" w:styleId="DFD4152478C143BBBE9751979735F1AD">
    <w:name w:val="DFD4152478C143BBBE9751979735F1AD"/>
    <w:rsid w:val="00923E0B"/>
  </w:style>
  <w:style w:type="paragraph" w:customStyle="1" w:styleId="04A6CDC6CEE6477FA27A87FDB1EB9D49">
    <w:name w:val="04A6CDC6CEE6477FA27A87FDB1EB9D49"/>
    <w:rsid w:val="00923E0B"/>
  </w:style>
  <w:style w:type="paragraph" w:customStyle="1" w:styleId="BF0DEE46B3014C77BA9D4C708EC2C889">
    <w:name w:val="BF0DEE46B3014C77BA9D4C708EC2C889"/>
    <w:rsid w:val="00923E0B"/>
  </w:style>
  <w:style w:type="paragraph" w:customStyle="1" w:styleId="862A1B57AB3F49A3A02D26416B8D5183">
    <w:name w:val="862A1B57AB3F49A3A02D26416B8D5183"/>
    <w:rsid w:val="00923E0B"/>
  </w:style>
  <w:style w:type="paragraph" w:customStyle="1" w:styleId="50235D1472774DBB94330787A593EEBB">
    <w:name w:val="50235D1472774DBB94330787A593EEBB"/>
    <w:rsid w:val="00923E0B"/>
  </w:style>
  <w:style w:type="paragraph" w:customStyle="1" w:styleId="33A50A629C084CEA9AB0F1DA013E69E7">
    <w:name w:val="33A50A629C084CEA9AB0F1DA013E69E7"/>
    <w:rsid w:val="00923E0B"/>
  </w:style>
  <w:style w:type="paragraph" w:customStyle="1" w:styleId="B8AE9438DF5D40BD86EF45175FB3E70C">
    <w:name w:val="B8AE9438DF5D40BD86EF45175FB3E70C"/>
    <w:rsid w:val="00923E0B"/>
  </w:style>
  <w:style w:type="paragraph" w:customStyle="1" w:styleId="36DDC8C6F2CC48DEA0605E803FFAE20E">
    <w:name w:val="36DDC8C6F2CC48DEA0605E803FFAE20E"/>
    <w:rsid w:val="00923E0B"/>
  </w:style>
  <w:style w:type="paragraph" w:customStyle="1" w:styleId="7BA84F9C093441659706180B64C2F2FC">
    <w:name w:val="7BA84F9C093441659706180B64C2F2FC"/>
    <w:rsid w:val="00923E0B"/>
  </w:style>
  <w:style w:type="paragraph" w:customStyle="1" w:styleId="4A4DCFD0906649D0ADA7988AC7C7195C">
    <w:name w:val="4A4DCFD0906649D0ADA7988AC7C7195C"/>
    <w:rsid w:val="00923E0B"/>
  </w:style>
  <w:style w:type="paragraph" w:customStyle="1" w:styleId="1B2B8C8463B9493C8883497C21E95132">
    <w:name w:val="1B2B8C8463B9493C8883497C21E95132"/>
    <w:rsid w:val="00923E0B"/>
  </w:style>
  <w:style w:type="paragraph" w:customStyle="1" w:styleId="8A13FA8F1DF949EBA3FBD6A13C403A01">
    <w:name w:val="8A13FA8F1DF949EBA3FBD6A13C403A01"/>
    <w:rsid w:val="00923E0B"/>
  </w:style>
  <w:style w:type="paragraph" w:customStyle="1" w:styleId="47E4F9AE72454A19B1D17C317412798A">
    <w:name w:val="47E4F9AE72454A19B1D17C317412798A"/>
    <w:rsid w:val="00923E0B"/>
  </w:style>
  <w:style w:type="paragraph" w:customStyle="1" w:styleId="2B4066C1267147C18A12EF4D3F671C19">
    <w:name w:val="2B4066C1267147C18A12EF4D3F671C19"/>
    <w:rsid w:val="00923E0B"/>
  </w:style>
  <w:style w:type="paragraph" w:customStyle="1" w:styleId="D81B97452A524B3690646B54AC3EFF9B">
    <w:name w:val="D81B97452A524B3690646B54AC3EFF9B"/>
    <w:rsid w:val="00923E0B"/>
  </w:style>
  <w:style w:type="paragraph" w:customStyle="1" w:styleId="82D0B996E59A4E61A8B67C2CF03D331F">
    <w:name w:val="82D0B996E59A4E61A8B67C2CF03D331F"/>
    <w:rsid w:val="00923E0B"/>
  </w:style>
  <w:style w:type="paragraph" w:customStyle="1" w:styleId="CD6039C245A449219B7039B12B2E36F7">
    <w:name w:val="CD6039C245A449219B7039B12B2E36F7"/>
    <w:rsid w:val="00923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11ca5a2d-f631-46f8-bf55-69e6ed8f00a6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2018-03-29T00:00:00</HeaderDate>
    <Office/>
    <Dnr>A2018/00770/A</Dnr>
    <ParagrafNr/>
    <DocumentTitle/>
    <VisitingAddress/>
    <Extra1/>
    <Extra2/>
    <Extra3>Erik Andersson</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7341FE2C516B84DB0FC7A4E9F8CC1C9" ma:contentTypeVersion="12" ma:contentTypeDescription="Skapa ett nytt dokument." ma:contentTypeScope="" ma:versionID="2daa2ec4d01fa6c9eeb1b7e4b104ab6c">
  <xsd:schema xmlns:xsd="http://www.w3.org/2001/XMLSchema" xmlns:xs="http://www.w3.org/2001/XMLSchema" xmlns:p="http://schemas.microsoft.com/office/2006/metadata/properties" xmlns:ns2="0d84be90-394b-471d-a817-212aa87a77c1" xmlns:ns3="9545bea2-9d56-4a90-bc54-ea3c11713303" targetNamespace="http://schemas.microsoft.com/office/2006/metadata/properties" ma:root="true" ma:fieldsID="5dbe13da63fcf16e0861bcbe55cf302c" ns2:_="" ns3:_="">
    <xsd:import namespace="0d84be90-394b-471d-a817-212aa87a77c1"/>
    <xsd:import namespace="9545bea2-9d56-4a90-bc54-ea3c1171330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45bea2-9d56-4a90-bc54-ea3c1171330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601E-7AFB-4F93-AEA4-1C881AA7CBD1}"/>
</file>

<file path=customXml/itemProps2.xml><?xml version="1.0" encoding="utf-8"?>
<ds:datastoreItem xmlns:ds="http://schemas.openxmlformats.org/officeDocument/2006/customXml" ds:itemID="{05046C23-FBB7-4196-AE05-5435D9CBB02B}"/>
</file>

<file path=customXml/itemProps3.xml><?xml version="1.0" encoding="utf-8"?>
<ds:datastoreItem xmlns:ds="http://schemas.openxmlformats.org/officeDocument/2006/customXml" ds:itemID="{5B201E7C-C196-4A0C-A455-96DD9BFD1FEE}"/>
</file>

<file path=customXml/itemProps4.xml><?xml version="1.0" encoding="utf-8"?>
<ds:datastoreItem xmlns:ds="http://schemas.openxmlformats.org/officeDocument/2006/customXml" ds:itemID="{D690C8BB-D376-4711-9EDA-019937DD5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9545bea2-9d56-4a90-bc54-ea3c11713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5BEA2B-95A6-441E-85F9-703CF0EAA8E1}"/>
</file>

<file path=customXml/itemProps6.xml><?xml version="1.0" encoding="utf-8"?>
<ds:datastoreItem xmlns:ds="http://schemas.openxmlformats.org/officeDocument/2006/customXml" ds:itemID="{05046C23-FBB7-4196-AE05-5435D9CBB02B}"/>
</file>

<file path=customXml/itemProps7.xml><?xml version="1.0" encoding="utf-8"?>
<ds:datastoreItem xmlns:ds="http://schemas.openxmlformats.org/officeDocument/2006/customXml" ds:itemID="{A7E19EE9-244A-4DA1-9FAB-C1A0DDA875DD}"/>
</file>

<file path=customXml/itemProps8.xml><?xml version="1.0" encoding="utf-8"?>
<ds:datastoreItem xmlns:ds="http://schemas.openxmlformats.org/officeDocument/2006/customXml" ds:itemID="{4377E8FF-A74C-437C-9A5E-170B1A3F3B6B}"/>
</file>

<file path=docProps/app.xml><?xml version="1.0" encoding="utf-8"?>
<Properties xmlns="http://schemas.openxmlformats.org/officeDocument/2006/extended-properties" xmlns:vt="http://schemas.openxmlformats.org/officeDocument/2006/docPropsVTypes">
  <Template>RK Basmall</Template>
  <TotalTime>0</TotalTime>
  <Pages>2</Pages>
  <Words>460</Words>
  <Characters>2441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Jonsson</dc:creator>
  <cp:keywords/>
  <dc:description/>
  <cp:lastModifiedBy>Henrik Jonsson</cp:lastModifiedBy>
  <cp:revision>13</cp:revision>
  <cp:lastPrinted>2018-03-29T06:12:00Z</cp:lastPrinted>
  <dcterms:created xsi:type="dcterms:W3CDTF">2018-03-27T14:24:00Z</dcterms:created>
  <dcterms:modified xsi:type="dcterms:W3CDTF">2018-03-29T11:03:00Z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6ffcb7c7-5148-4954-89f0-2347a5fc0e92</vt:lpwstr>
  </property>
</Properties>
</file>