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B663DA" w14:paraId="37B9CECD" w14:textId="77777777" w:rsidTr="0010237B">
        <w:tc>
          <w:tcPr>
            <w:tcW w:w="2268" w:type="dxa"/>
          </w:tcPr>
          <w:p w14:paraId="7F993C0C" w14:textId="77777777" w:rsidR="00B663DA" w:rsidRDefault="00B663DA" w:rsidP="0010237B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4A1A167" w14:textId="77777777" w:rsidR="00B663DA" w:rsidRDefault="00B663DA" w:rsidP="0010237B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B663DA" w14:paraId="08136215" w14:textId="77777777" w:rsidTr="0010237B">
        <w:tc>
          <w:tcPr>
            <w:tcW w:w="2268" w:type="dxa"/>
          </w:tcPr>
          <w:p w14:paraId="6E3F54E7" w14:textId="77777777" w:rsidR="00B663DA" w:rsidRDefault="00B663DA" w:rsidP="0010237B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EA9183C" w14:textId="77777777" w:rsidR="00B663DA" w:rsidRDefault="00B663DA" w:rsidP="0010237B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B663DA" w14:paraId="78E0E680" w14:textId="77777777" w:rsidTr="0010237B">
        <w:tc>
          <w:tcPr>
            <w:tcW w:w="3402" w:type="dxa"/>
            <w:gridSpan w:val="2"/>
          </w:tcPr>
          <w:p w14:paraId="6AA68084" w14:textId="77777777" w:rsidR="00B663DA" w:rsidRDefault="00B663DA" w:rsidP="0010237B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09D2D56" w14:textId="77777777" w:rsidR="00B663DA" w:rsidRDefault="00B663DA" w:rsidP="0010237B">
            <w:pPr>
              <w:framePr w:w="5035" w:h="1644" w:wrap="notBeside" w:vAnchor="page" w:hAnchor="page" w:x="6573" w:y="721"/>
            </w:pPr>
          </w:p>
        </w:tc>
      </w:tr>
      <w:tr w:rsidR="00B663DA" w14:paraId="0CDA0121" w14:textId="77777777" w:rsidTr="0010237B">
        <w:tc>
          <w:tcPr>
            <w:tcW w:w="2268" w:type="dxa"/>
          </w:tcPr>
          <w:p w14:paraId="66F7A76C" w14:textId="77777777" w:rsidR="00B663DA" w:rsidRDefault="00B663DA" w:rsidP="0010237B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5DEBBDE" w14:textId="77777777" w:rsidR="00B663DA" w:rsidRPr="00ED583F" w:rsidRDefault="00B663DA" w:rsidP="0010237B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B663DA" w14:paraId="4AD07596" w14:textId="77777777" w:rsidTr="0010237B">
        <w:tc>
          <w:tcPr>
            <w:tcW w:w="2268" w:type="dxa"/>
          </w:tcPr>
          <w:p w14:paraId="2269FB6C" w14:textId="77777777" w:rsidR="00B663DA" w:rsidRDefault="00B663DA" w:rsidP="0010237B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6DF2D0F" w14:textId="77777777" w:rsidR="00B663DA" w:rsidRDefault="00B663DA" w:rsidP="0010237B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B663DA" w14:paraId="232F1E2B" w14:textId="77777777" w:rsidTr="0010237B">
        <w:trPr>
          <w:trHeight w:val="284"/>
        </w:trPr>
        <w:tc>
          <w:tcPr>
            <w:tcW w:w="4911" w:type="dxa"/>
          </w:tcPr>
          <w:p w14:paraId="3A3BCCDD" w14:textId="77777777" w:rsidR="00B663DA" w:rsidRDefault="00B663DA" w:rsidP="0010237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B663DA" w14:paraId="1462675A" w14:textId="77777777" w:rsidTr="0010237B">
        <w:trPr>
          <w:trHeight w:val="284"/>
        </w:trPr>
        <w:tc>
          <w:tcPr>
            <w:tcW w:w="4911" w:type="dxa"/>
          </w:tcPr>
          <w:p w14:paraId="61A50FF7" w14:textId="77777777" w:rsidR="00B663DA" w:rsidRDefault="00B663DA" w:rsidP="0010237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B663DA" w14:paraId="570D5844" w14:textId="77777777" w:rsidTr="0010237B">
        <w:trPr>
          <w:trHeight w:val="284"/>
        </w:trPr>
        <w:tc>
          <w:tcPr>
            <w:tcW w:w="4911" w:type="dxa"/>
          </w:tcPr>
          <w:p w14:paraId="1E239B66" w14:textId="77777777" w:rsidR="00B663DA" w:rsidRDefault="00B663DA" w:rsidP="0010237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B663DA" w:rsidRPr="00EB6B60" w14:paraId="3D429411" w14:textId="77777777" w:rsidTr="0010237B">
        <w:trPr>
          <w:trHeight w:val="284"/>
        </w:trPr>
        <w:tc>
          <w:tcPr>
            <w:tcW w:w="4911" w:type="dxa"/>
          </w:tcPr>
          <w:p w14:paraId="36001C18" w14:textId="77777777" w:rsidR="00B663DA" w:rsidRDefault="00B663DA" w:rsidP="00B663D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B663DA" w:rsidRPr="00EB6B60" w14:paraId="6761B575" w14:textId="77777777" w:rsidTr="0010237B">
        <w:trPr>
          <w:trHeight w:val="284"/>
        </w:trPr>
        <w:tc>
          <w:tcPr>
            <w:tcW w:w="4911" w:type="dxa"/>
          </w:tcPr>
          <w:p w14:paraId="3E3737BA" w14:textId="77777777" w:rsidR="00B663DA" w:rsidRDefault="00B663DA" w:rsidP="0010237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B663DA" w:rsidRPr="002D6BC2" w14:paraId="52ED82C9" w14:textId="77777777" w:rsidTr="0010237B">
        <w:trPr>
          <w:trHeight w:val="284"/>
        </w:trPr>
        <w:tc>
          <w:tcPr>
            <w:tcW w:w="4911" w:type="dxa"/>
          </w:tcPr>
          <w:p w14:paraId="2A7B3002" w14:textId="77777777" w:rsidR="00B663DA" w:rsidRPr="002D6BC2" w:rsidRDefault="00B663DA" w:rsidP="0010237B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B663DA" w:rsidRPr="002D6BC2" w14:paraId="4D1A9E96" w14:textId="77777777" w:rsidTr="0010237B">
        <w:trPr>
          <w:trHeight w:val="284"/>
        </w:trPr>
        <w:tc>
          <w:tcPr>
            <w:tcW w:w="4911" w:type="dxa"/>
          </w:tcPr>
          <w:p w14:paraId="7CBF2C7C" w14:textId="77777777" w:rsidR="002D6BC2" w:rsidRPr="002D6BC2" w:rsidRDefault="002D6BC2" w:rsidP="0010237B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B663DA" w:rsidRPr="002D6BC2" w14:paraId="48A55888" w14:textId="77777777" w:rsidTr="0010237B">
        <w:trPr>
          <w:trHeight w:val="284"/>
        </w:trPr>
        <w:tc>
          <w:tcPr>
            <w:tcW w:w="4911" w:type="dxa"/>
          </w:tcPr>
          <w:p w14:paraId="1142BEFB" w14:textId="77777777" w:rsidR="00B663DA" w:rsidRPr="002D6BC2" w:rsidRDefault="00B663DA" w:rsidP="0010237B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B663DA" w:rsidRPr="002D6BC2" w14:paraId="2A97B3D5" w14:textId="77777777" w:rsidTr="0010237B">
        <w:trPr>
          <w:trHeight w:val="284"/>
        </w:trPr>
        <w:tc>
          <w:tcPr>
            <w:tcW w:w="4911" w:type="dxa"/>
          </w:tcPr>
          <w:p w14:paraId="0A423FD6" w14:textId="77777777" w:rsidR="00B663DA" w:rsidRPr="002D6BC2" w:rsidRDefault="00B663DA" w:rsidP="0010237B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8DAC9F9" w14:textId="77777777" w:rsidR="00B663DA" w:rsidRDefault="00B663DA" w:rsidP="00B663DA">
      <w:pPr>
        <w:framePr w:w="4400" w:h="2523" w:wrap="notBeside" w:vAnchor="page" w:hAnchor="page" w:x="6453" w:y="2445"/>
        <w:ind w:left="142"/>
      </w:pPr>
      <w:r>
        <w:t>Till riksdagen</w:t>
      </w:r>
    </w:p>
    <w:p w14:paraId="1C8315E6" w14:textId="77777777" w:rsidR="00B663DA" w:rsidRDefault="00B663DA" w:rsidP="00B663DA">
      <w:pPr>
        <w:framePr w:w="4400" w:h="2523" w:wrap="notBeside" w:vAnchor="page" w:hAnchor="page" w:x="6453" w:y="2445"/>
        <w:ind w:left="142"/>
      </w:pPr>
    </w:p>
    <w:p w14:paraId="6BEBD41F" w14:textId="77777777" w:rsidR="00B663DA" w:rsidRDefault="003B56A0" w:rsidP="00B663DA">
      <w:pPr>
        <w:pStyle w:val="RKrubrik"/>
        <w:pBdr>
          <w:bottom w:val="single" w:sz="4" w:space="1" w:color="auto"/>
        </w:pBdr>
        <w:spacing w:before="0" w:after="0"/>
      </w:pPr>
      <w:r>
        <w:t>Svar på fråga 2017/18:27</w:t>
      </w:r>
      <w:r w:rsidR="00B663DA">
        <w:t xml:space="preserve"> av </w:t>
      </w:r>
      <w:r>
        <w:t>Birgitta Ohlsson (L) Gripanden i Katalonien</w:t>
      </w:r>
      <w:r w:rsidR="00622E34">
        <w:t xml:space="preserve"> och fråga 2017/18:45 av Betty Malmberg (M) Utvecklingen i Katalonien</w:t>
      </w:r>
    </w:p>
    <w:p w14:paraId="5135929C" w14:textId="77777777" w:rsidR="00B663DA" w:rsidRDefault="00B663DA" w:rsidP="00B663DA">
      <w:pPr>
        <w:pStyle w:val="RKnormal"/>
      </w:pPr>
    </w:p>
    <w:p w14:paraId="0F46535A" w14:textId="77777777" w:rsidR="00870A03" w:rsidRDefault="0078511D" w:rsidP="0078511D">
      <w:pPr>
        <w:pStyle w:val="RKnormal"/>
      </w:pPr>
      <w:r>
        <w:t>Birgitta Ohlsson har frågat mig på vilket sätt jag avser att kritisera den spanska statens gripanden samt beslagtagande av röstsedlar i Katalonien.</w:t>
      </w:r>
      <w:r w:rsidR="00025C55">
        <w:t xml:space="preserve"> Betty Malmberg har frågat mig hur jag och regeringen ser på den uppkomna situationen i Spanien, och om regeringen har för avsikt att erkänna Katalonien som självständig stat i den händelse att folkomröstningen får det utslaget. Jag väljer att besvara frågorna i ett sammanhang.</w:t>
      </w:r>
    </w:p>
    <w:p w14:paraId="17F84DA8" w14:textId="77777777" w:rsidR="00870A03" w:rsidRDefault="00870A03" w:rsidP="00BA606B">
      <w:pPr>
        <w:pStyle w:val="RKnormal"/>
      </w:pPr>
    </w:p>
    <w:p w14:paraId="2BC7F515" w14:textId="77777777" w:rsidR="00300B0E" w:rsidRDefault="0078511D" w:rsidP="00300B0E">
      <w:pPr>
        <w:pStyle w:val="RKnormal"/>
      </w:pPr>
      <w:r>
        <w:t>Frågan om Katalonien</w:t>
      </w:r>
      <w:r w:rsidR="002A22F1">
        <w:t>s autonomi</w:t>
      </w:r>
      <w:r>
        <w:t xml:space="preserve"> är en fråga</w:t>
      </w:r>
      <w:r w:rsidR="00F73635">
        <w:t xml:space="preserve"> som </w:t>
      </w:r>
      <w:r>
        <w:t xml:space="preserve">måste lösas genom </w:t>
      </w:r>
      <w:r w:rsidR="001C52A6">
        <w:t xml:space="preserve">politisk </w:t>
      </w:r>
      <w:r>
        <w:t>dialog mellan Madrid och Barcelona</w:t>
      </w:r>
      <w:r w:rsidR="00962451">
        <w:t xml:space="preserve"> </w:t>
      </w:r>
      <w:r w:rsidR="001C52A6">
        <w:t xml:space="preserve">och </w:t>
      </w:r>
      <w:r w:rsidR="00A806C4">
        <w:t>i enlighet med den spanska konstitutionen.</w:t>
      </w:r>
      <w:r w:rsidR="002D6BC2">
        <w:t xml:space="preserve"> </w:t>
      </w:r>
      <w:r w:rsidR="00300B0E">
        <w:t>I samband med folkomröstningen visades bilder på oacceptabelt polisvåld. A</w:t>
      </w:r>
      <w:r w:rsidR="00300B0E" w:rsidRPr="00962451">
        <w:t xml:space="preserve">lla åtgärder från myndigheter </w:t>
      </w:r>
      <w:r w:rsidR="00300B0E">
        <w:t>måste</w:t>
      </w:r>
      <w:r w:rsidR="00300B0E" w:rsidRPr="00962451">
        <w:t xml:space="preserve"> ske med </w:t>
      </w:r>
      <w:r w:rsidR="00300B0E">
        <w:t xml:space="preserve">återhållsamhet, </w:t>
      </w:r>
      <w:r w:rsidR="00300B0E" w:rsidRPr="00962451">
        <w:t>respekt för mänskliga rättigheter och i enlighet med rätt</w:t>
      </w:r>
      <w:r w:rsidR="00300B0E">
        <w:t>s</w:t>
      </w:r>
      <w:r w:rsidR="00300B0E" w:rsidRPr="00962451">
        <w:t>statens principer.</w:t>
      </w:r>
      <w:r w:rsidR="00300B0E">
        <w:t xml:space="preserve"> Detta är också något som Europarådets generalsekreterare har konstaterat. </w:t>
      </w:r>
    </w:p>
    <w:p w14:paraId="3111F24F" w14:textId="77777777" w:rsidR="00300B0E" w:rsidRDefault="00300B0E" w:rsidP="005336FC">
      <w:pPr>
        <w:pStyle w:val="RKnormal"/>
      </w:pPr>
    </w:p>
    <w:p w14:paraId="188985B6" w14:textId="77777777" w:rsidR="005336FC" w:rsidRDefault="0078511D" w:rsidP="005336FC">
      <w:pPr>
        <w:pStyle w:val="RKnormal"/>
      </w:pPr>
      <w:r w:rsidRPr="00962451">
        <w:t xml:space="preserve">Den spanska författningsdomstolen, ”Tribunal constitucional”, har fastslagit att en folkomröstning vore oförenlig med den spanska konstitutionen och därmed olaglig. </w:t>
      </w:r>
      <w:r w:rsidR="005336FC">
        <w:t xml:space="preserve">Europeiska kommissionen har </w:t>
      </w:r>
      <w:r w:rsidR="00870A03">
        <w:t xml:space="preserve">uttalat stöd för den bedömningen. </w:t>
      </w:r>
    </w:p>
    <w:p w14:paraId="6EDB55C1" w14:textId="77777777" w:rsidR="00736BFC" w:rsidRPr="00962451" w:rsidRDefault="00F73635" w:rsidP="00962451">
      <w:pPr>
        <w:pStyle w:val="Normalwebb"/>
        <w:rPr>
          <w:rFonts w:ascii="OrigGarmnd BT" w:hAnsi="OrigGarmnd BT"/>
        </w:rPr>
      </w:pPr>
      <w:r w:rsidRPr="00962451">
        <w:rPr>
          <w:rFonts w:ascii="OrigGarmnd BT" w:hAnsi="OrigGarmnd BT"/>
        </w:rPr>
        <w:t xml:space="preserve">Principen om folkens rätt till självbestämmande är grundläggande men betyder inte automatiskt självständighet utan kan rymma andra åtgärder, inklusive olika former av autonomi. Eventuella förändringar </w:t>
      </w:r>
      <w:r w:rsidR="00DD1034" w:rsidRPr="00962451">
        <w:rPr>
          <w:rFonts w:ascii="OrigGarmnd BT" w:hAnsi="OrigGarmnd BT"/>
        </w:rPr>
        <w:t>i</w:t>
      </w:r>
      <w:r w:rsidRPr="00962451">
        <w:rPr>
          <w:rFonts w:ascii="OrigGarmnd BT" w:hAnsi="OrigGarmnd BT"/>
        </w:rPr>
        <w:t xml:space="preserve"> den autonomi</w:t>
      </w:r>
      <w:r w:rsidR="00DD1034" w:rsidRPr="00962451">
        <w:rPr>
          <w:rFonts w:ascii="OrigGarmnd BT" w:hAnsi="OrigGarmnd BT"/>
        </w:rPr>
        <w:t xml:space="preserve"> som idag råder i Katalonien</w:t>
      </w:r>
      <w:r w:rsidRPr="00962451">
        <w:rPr>
          <w:rFonts w:ascii="OrigGarmnd BT" w:hAnsi="OrigGarmnd BT"/>
        </w:rPr>
        <w:t xml:space="preserve"> är en fråga som måste lösas </w:t>
      </w:r>
      <w:r w:rsidR="0024678C">
        <w:rPr>
          <w:rFonts w:ascii="OrigGarmnd BT" w:hAnsi="OrigGarmnd BT"/>
        </w:rPr>
        <w:t xml:space="preserve">i en förhandling </w:t>
      </w:r>
      <w:r w:rsidRPr="00962451">
        <w:rPr>
          <w:rFonts w:ascii="OrigGarmnd BT" w:hAnsi="OrigGarmnd BT"/>
        </w:rPr>
        <w:t xml:space="preserve">inom ramen för </w:t>
      </w:r>
      <w:r w:rsidR="00181148">
        <w:rPr>
          <w:rFonts w:ascii="OrigGarmnd BT" w:hAnsi="OrigGarmnd BT"/>
        </w:rPr>
        <w:t>Spaniens</w:t>
      </w:r>
      <w:r w:rsidRPr="00962451">
        <w:rPr>
          <w:rFonts w:ascii="OrigGarmnd BT" w:hAnsi="OrigGarmnd BT"/>
        </w:rPr>
        <w:t xml:space="preserve"> författning.</w:t>
      </w:r>
      <w:r w:rsidR="00D0129F" w:rsidRPr="00D0129F">
        <w:rPr>
          <w:rFonts w:ascii="OrigGarmnd BT" w:hAnsi="OrigGarmnd BT"/>
          <w:szCs w:val="20"/>
          <w:lang w:eastAsia="en-US"/>
        </w:rPr>
        <w:t xml:space="preserve"> </w:t>
      </w:r>
    </w:p>
    <w:p w14:paraId="1477F801" w14:textId="77777777" w:rsidR="00B663DA" w:rsidRDefault="00B663DA" w:rsidP="00B663DA">
      <w:pPr>
        <w:pStyle w:val="RKnormal"/>
      </w:pPr>
      <w:bookmarkStart w:id="0" w:name="_GoBack"/>
      <w:bookmarkEnd w:id="0"/>
      <w:r>
        <w:t xml:space="preserve">Stockholm den </w:t>
      </w:r>
      <w:r w:rsidR="00E14CE7">
        <w:t>4</w:t>
      </w:r>
      <w:r>
        <w:t xml:space="preserve"> oktober 2017</w:t>
      </w:r>
    </w:p>
    <w:p w14:paraId="5971FEBA" w14:textId="77777777" w:rsidR="00B663DA" w:rsidRDefault="00B663DA" w:rsidP="00B663DA">
      <w:pPr>
        <w:pStyle w:val="RKnormal"/>
      </w:pPr>
    </w:p>
    <w:p w14:paraId="0546008A" w14:textId="77777777" w:rsidR="00B663DA" w:rsidRDefault="00B663DA" w:rsidP="00B663DA">
      <w:pPr>
        <w:pStyle w:val="RKnormal"/>
      </w:pPr>
    </w:p>
    <w:p w14:paraId="698F4EE0" w14:textId="77777777" w:rsidR="00B663DA" w:rsidRDefault="00B663DA" w:rsidP="00B663DA">
      <w:pPr>
        <w:pStyle w:val="RKnormal"/>
      </w:pPr>
    </w:p>
    <w:p w14:paraId="39D1CFAD" w14:textId="77777777" w:rsidR="00CF717A" w:rsidRPr="00CF717A" w:rsidRDefault="00B663DA" w:rsidP="00C8578C">
      <w:pPr>
        <w:pStyle w:val="RKnormal"/>
      </w:pPr>
      <w:r>
        <w:t>Margot Wallström</w:t>
      </w:r>
    </w:p>
    <w:sectPr w:rsidR="00CF717A" w:rsidRPr="00CF717A" w:rsidSect="00B663DA">
      <w:headerReference w:type="even" r:id="rId16"/>
      <w:headerReference w:type="default" r:id="rId17"/>
      <w:headerReference w:type="first" r:id="rId18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D89BC" w14:textId="77777777" w:rsidR="007119E7" w:rsidRDefault="007119E7" w:rsidP="00A87A54">
      <w:pPr>
        <w:spacing w:line="240" w:lineRule="auto"/>
      </w:pPr>
      <w:r>
        <w:separator/>
      </w:r>
    </w:p>
  </w:endnote>
  <w:endnote w:type="continuationSeparator" w:id="0">
    <w:p w14:paraId="5762AE47" w14:textId="77777777" w:rsidR="007119E7" w:rsidRDefault="007119E7" w:rsidP="00A87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8F3B1" w14:textId="77777777" w:rsidR="007119E7" w:rsidRDefault="007119E7" w:rsidP="00A87A54">
      <w:pPr>
        <w:spacing w:line="240" w:lineRule="auto"/>
      </w:pPr>
      <w:r>
        <w:separator/>
      </w:r>
    </w:p>
  </w:footnote>
  <w:footnote w:type="continuationSeparator" w:id="0">
    <w:p w14:paraId="271670CF" w14:textId="77777777" w:rsidR="007119E7" w:rsidRDefault="007119E7" w:rsidP="00A87A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ABF31" w14:textId="77777777" w:rsidR="00E80146" w:rsidRDefault="003057E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85A9098" w14:textId="77777777">
      <w:trPr>
        <w:cantSplit/>
      </w:trPr>
      <w:tc>
        <w:tcPr>
          <w:tcW w:w="3119" w:type="dxa"/>
        </w:tcPr>
        <w:p w14:paraId="408599BC" w14:textId="77777777" w:rsidR="00E80146" w:rsidRDefault="00556C68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067A074" w14:textId="77777777" w:rsidR="00E80146" w:rsidRDefault="00556C68">
          <w:pPr>
            <w:pStyle w:val="Sidhuvud"/>
            <w:ind w:right="360"/>
          </w:pPr>
        </w:p>
      </w:tc>
      <w:tc>
        <w:tcPr>
          <w:tcW w:w="1525" w:type="dxa"/>
        </w:tcPr>
        <w:p w14:paraId="02837635" w14:textId="77777777" w:rsidR="00E80146" w:rsidRDefault="00556C68">
          <w:pPr>
            <w:pStyle w:val="Sidhuvud"/>
            <w:ind w:right="360"/>
          </w:pPr>
        </w:p>
      </w:tc>
    </w:tr>
  </w:tbl>
  <w:p w14:paraId="1569D9AF" w14:textId="77777777" w:rsidR="00E80146" w:rsidRDefault="00556C68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CF317" w14:textId="77777777" w:rsidR="00E80146" w:rsidRDefault="003057E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238C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0F22165" w14:textId="77777777">
      <w:trPr>
        <w:cantSplit/>
      </w:trPr>
      <w:tc>
        <w:tcPr>
          <w:tcW w:w="3119" w:type="dxa"/>
        </w:tcPr>
        <w:p w14:paraId="149674D0" w14:textId="77777777" w:rsidR="00E80146" w:rsidRDefault="00556C68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B0C1B46" w14:textId="77777777" w:rsidR="00E80146" w:rsidRDefault="00556C68">
          <w:pPr>
            <w:pStyle w:val="Sidhuvud"/>
            <w:ind w:right="360"/>
          </w:pPr>
        </w:p>
      </w:tc>
      <w:tc>
        <w:tcPr>
          <w:tcW w:w="1525" w:type="dxa"/>
        </w:tcPr>
        <w:p w14:paraId="4A7F4E78" w14:textId="77777777" w:rsidR="00E80146" w:rsidRDefault="00556C68">
          <w:pPr>
            <w:pStyle w:val="Sidhuvud"/>
            <w:ind w:right="360"/>
          </w:pPr>
        </w:p>
      </w:tc>
    </w:tr>
  </w:tbl>
  <w:p w14:paraId="33F7E454" w14:textId="77777777" w:rsidR="00E80146" w:rsidRDefault="00556C68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1D199" w14:textId="77777777" w:rsidR="00EB6B60" w:rsidRDefault="003057E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D38E18A" wp14:editId="1A3156E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2B1DF" w14:textId="77777777" w:rsidR="00E80146" w:rsidRDefault="00556C68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45EA94E" w14:textId="77777777" w:rsidR="00E80146" w:rsidRDefault="00556C68">
    <w:pPr>
      <w:rPr>
        <w:rFonts w:ascii="TradeGothic" w:hAnsi="TradeGothic"/>
        <w:b/>
        <w:bCs/>
        <w:spacing w:val="12"/>
        <w:sz w:val="22"/>
      </w:rPr>
    </w:pPr>
  </w:p>
  <w:p w14:paraId="2E91E164" w14:textId="77777777" w:rsidR="00E80146" w:rsidRDefault="00556C68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D807AD1" w14:textId="77777777" w:rsidR="00E80146" w:rsidRDefault="00556C68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03F4C"/>
    <w:multiLevelType w:val="multilevel"/>
    <w:tmpl w:val="1A20A4CA"/>
    <w:numStyleLink w:val="RKPunktlista"/>
  </w:abstractNum>
  <w:abstractNum w:abstractNumId="8">
    <w:nsid w:val="0ED533F4"/>
    <w:multiLevelType w:val="multilevel"/>
    <w:tmpl w:val="1B563932"/>
    <w:numStyleLink w:val="RKNumreradlista"/>
  </w:abstractNum>
  <w:abstractNum w:abstractNumId="9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B5490"/>
    <w:multiLevelType w:val="multilevel"/>
    <w:tmpl w:val="1B563932"/>
    <w:numStyleLink w:val="RKNumreradlista"/>
  </w:abstractNum>
  <w:abstractNum w:abstractNumId="11">
    <w:nsid w:val="1F88532F"/>
    <w:multiLevelType w:val="multilevel"/>
    <w:tmpl w:val="1B563932"/>
    <w:numStyleLink w:val="RKNumreradlista"/>
  </w:abstractNum>
  <w:abstractNum w:abstractNumId="12">
    <w:nsid w:val="2AB05199"/>
    <w:multiLevelType w:val="multilevel"/>
    <w:tmpl w:val="186C6512"/>
    <w:numStyleLink w:val="Strecklistan"/>
  </w:abstractNum>
  <w:abstractNum w:abstractNumId="13">
    <w:nsid w:val="2BE361F1"/>
    <w:multiLevelType w:val="multilevel"/>
    <w:tmpl w:val="1B563932"/>
    <w:numStyleLink w:val="RKNumreradlista"/>
  </w:abstractNum>
  <w:abstractNum w:abstractNumId="14">
    <w:nsid w:val="2C9B0453"/>
    <w:multiLevelType w:val="multilevel"/>
    <w:tmpl w:val="1A20A4CA"/>
    <w:numStyleLink w:val="RKPunktlista"/>
  </w:abstractNum>
  <w:abstractNum w:abstractNumId="15">
    <w:nsid w:val="2ECF6BA1"/>
    <w:multiLevelType w:val="multilevel"/>
    <w:tmpl w:val="1B563932"/>
    <w:numStyleLink w:val="RKNumreradlista"/>
  </w:abstractNum>
  <w:abstractNum w:abstractNumId="16">
    <w:nsid w:val="2F604539"/>
    <w:multiLevelType w:val="multilevel"/>
    <w:tmpl w:val="1B563932"/>
    <w:numStyleLink w:val="RKNumreradlista"/>
  </w:abstractNum>
  <w:abstractNum w:abstractNumId="17">
    <w:nsid w:val="348522EF"/>
    <w:multiLevelType w:val="multilevel"/>
    <w:tmpl w:val="1B563932"/>
    <w:numStyleLink w:val="RKNumreradlista"/>
  </w:abstractNum>
  <w:abstractNum w:abstractNumId="18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D3D0E02"/>
    <w:multiLevelType w:val="multilevel"/>
    <w:tmpl w:val="1B563932"/>
    <w:numStyleLink w:val="RKNumreradlista"/>
  </w:abstractNum>
  <w:abstractNum w:abstractNumId="2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270774A"/>
    <w:multiLevelType w:val="multilevel"/>
    <w:tmpl w:val="1B563932"/>
    <w:numStyleLink w:val="RKNumreradlista"/>
  </w:abstractNum>
  <w:abstractNum w:abstractNumId="22">
    <w:nsid w:val="4C84297C"/>
    <w:multiLevelType w:val="multilevel"/>
    <w:tmpl w:val="1B563932"/>
    <w:numStyleLink w:val="RKNumreradlista"/>
  </w:abstractNum>
  <w:abstractNum w:abstractNumId="23">
    <w:nsid w:val="4D904BDB"/>
    <w:multiLevelType w:val="multilevel"/>
    <w:tmpl w:val="1B563932"/>
    <w:numStyleLink w:val="RKNumreradlista"/>
  </w:abstractNum>
  <w:abstractNum w:abstractNumId="24">
    <w:nsid w:val="4DAD38FF"/>
    <w:multiLevelType w:val="multilevel"/>
    <w:tmpl w:val="1B563932"/>
    <w:numStyleLink w:val="RKNumreradlista"/>
  </w:abstractNum>
  <w:abstractNum w:abstractNumId="25">
    <w:nsid w:val="53A05A92"/>
    <w:multiLevelType w:val="multilevel"/>
    <w:tmpl w:val="1B563932"/>
    <w:numStyleLink w:val="RKNumreradlista"/>
  </w:abstractNum>
  <w:abstractNum w:abstractNumId="26">
    <w:nsid w:val="5C6843F9"/>
    <w:multiLevelType w:val="multilevel"/>
    <w:tmpl w:val="1A20A4CA"/>
    <w:numStyleLink w:val="RKPunktlista"/>
  </w:abstractNum>
  <w:abstractNum w:abstractNumId="27">
    <w:nsid w:val="61AC437A"/>
    <w:multiLevelType w:val="multilevel"/>
    <w:tmpl w:val="E2FEA49E"/>
    <w:numStyleLink w:val="RKNumreraderubriker"/>
  </w:abstractNum>
  <w:abstractNum w:abstractNumId="28">
    <w:nsid w:val="64780D1B"/>
    <w:multiLevelType w:val="multilevel"/>
    <w:tmpl w:val="1B563932"/>
    <w:numStyleLink w:val="RKNumreradlista"/>
  </w:abstractNum>
  <w:abstractNum w:abstractNumId="29">
    <w:nsid w:val="664239C2"/>
    <w:multiLevelType w:val="multilevel"/>
    <w:tmpl w:val="1A20A4CA"/>
    <w:numStyleLink w:val="RKPunktlista"/>
  </w:abstractNum>
  <w:abstractNum w:abstractNumId="30">
    <w:nsid w:val="6AA87A6A"/>
    <w:multiLevelType w:val="multilevel"/>
    <w:tmpl w:val="186C6512"/>
    <w:numStyleLink w:val="Strecklistan"/>
  </w:abstractNum>
  <w:abstractNum w:abstractNumId="31">
    <w:nsid w:val="6D8C68B4"/>
    <w:multiLevelType w:val="multilevel"/>
    <w:tmpl w:val="1B563932"/>
    <w:numStyleLink w:val="RKNumreradlista"/>
  </w:abstractNum>
  <w:abstractNum w:abstractNumId="32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66A28"/>
    <w:multiLevelType w:val="multilevel"/>
    <w:tmpl w:val="1A20A4CA"/>
    <w:numStyleLink w:val="RKPunktlista"/>
  </w:abstractNum>
  <w:abstractNum w:abstractNumId="34">
    <w:nsid w:val="76322898"/>
    <w:multiLevelType w:val="multilevel"/>
    <w:tmpl w:val="186C6512"/>
    <w:numStyleLink w:val="Strecklistan"/>
  </w:abstractNum>
  <w:num w:numId="1">
    <w:abstractNumId w:val="20"/>
  </w:num>
  <w:num w:numId="2">
    <w:abstractNumId w:val="2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8"/>
  </w:num>
  <w:num w:numId="8">
    <w:abstractNumId w:val="16"/>
  </w:num>
  <w:num w:numId="9">
    <w:abstractNumId w:val="8"/>
  </w:num>
  <w:num w:numId="10">
    <w:abstractNumId w:val="13"/>
  </w:num>
  <w:num w:numId="11">
    <w:abstractNumId w:val="17"/>
  </w:num>
  <w:num w:numId="12">
    <w:abstractNumId w:val="32"/>
  </w:num>
  <w:num w:numId="13">
    <w:abstractNumId w:val="25"/>
  </w:num>
  <w:num w:numId="14">
    <w:abstractNumId w:val="9"/>
  </w:num>
  <w:num w:numId="15">
    <w:abstractNumId w:val="7"/>
  </w:num>
  <w:num w:numId="16">
    <w:abstractNumId w:val="29"/>
  </w:num>
  <w:num w:numId="17">
    <w:abstractNumId w:val="26"/>
  </w:num>
  <w:num w:numId="18">
    <w:abstractNumId w:val="6"/>
  </w:num>
  <w:num w:numId="19">
    <w:abstractNumId w:val="0"/>
  </w:num>
  <w:num w:numId="20">
    <w:abstractNumId w:val="2"/>
  </w:num>
  <w:num w:numId="21">
    <w:abstractNumId w:val="15"/>
  </w:num>
  <w:num w:numId="22">
    <w:abstractNumId w:val="10"/>
  </w:num>
  <w:num w:numId="23">
    <w:abstractNumId w:val="22"/>
  </w:num>
  <w:num w:numId="24">
    <w:abstractNumId w:val="23"/>
  </w:num>
  <w:num w:numId="25">
    <w:abstractNumId w:val="33"/>
  </w:num>
  <w:num w:numId="26">
    <w:abstractNumId w:val="19"/>
  </w:num>
  <w:num w:numId="27">
    <w:abstractNumId w:val="30"/>
  </w:num>
  <w:num w:numId="28">
    <w:abstractNumId w:val="14"/>
  </w:num>
  <w:num w:numId="29">
    <w:abstractNumId w:val="12"/>
  </w:num>
  <w:num w:numId="30">
    <w:abstractNumId w:val="31"/>
  </w:num>
  <w:num w:numId="31">
    <w:abstractNumId w:val="11"/>
  </w:num>
  <w:num w:numId="32">
    <w:abstractNumId w:val="24"/>
  </w:num>
  <w:num w:numId="33">
    <w:abstractNumId w:val="28"/>
  </w:num>
  <w:num w:numId="34">
    <w:abstractNumId w:val="3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DA"/>
    <w:rsid w:val="00004D5C"/>
    <w:rsid w:val="00005F68"/>
    <w:rsid w:val="00012B00"/>
    <w:rsid w:val="00017386"/>
    <w:rsid w:val="00017CA3"/>
    <w:rsid w:val="00025C55"/>
    <w:rsid w:val="00026711"/>
    <w:rsid w:val="00041EDC"/>
    <w:rsid w:val="000541A2"/>
    <w:rsid w:val="00057FE0"/>
    <w:rsid w:val="000664F8"/>
    <w:rsid w:val="000757FC"/>
    <w:rsid w:val="00076F86"/>
    <w:rsid w:val="000862E0"/>
    <w:rsid w:val="00093408"/>
    <w:rsid w:val="0009435C"/>
    <w:rsid w:val="0009759D"/>
    <w:rsid w:val="000C310E"/>
    <w:rsid w:val="000C61D1"/>
    <w:rsid w:val="000E12D9"/>
    <w:rsid w:val="000E1446"/>
    <w:rsid w:val="000F00B8"/>
    <w:rsid w:val="00111809"/>
    <w:rsid w:val="00116781"/>
    <w:rsid w:val="00121002"/>
    <w:rsid w:val="00170CE4"/>
    <w:rsid w:val="00173126"/>
    <w:rsid w:val="00181148"/>
    <w:rsid w:val="00192E34"/>
    <w:rsid w:val="00193BD8"/>
    <w:rsid w:val="001C52A6"/>
    <w:rsid w:val="001C5DC9"/>
    <w:rsid w:val="001C71A9"/>
    <w:rsid w:val="001F0629"/>
    <w:rsid w:val="001F0736"/>
    <w:rsid w:val="001F4302"/>
    <w:rsid w:val="00204079"/>
    <w:rsid w:val="00211B4E"/>
    <w:rsid w:val="00213258"/>
    <w:rsid w:val="00222258"/>
    <w:rsid w:val="00223AD6"/>
    <w:rsid w:val="00233D52"/>
    <w:rsid w:val="0024678C"/>
    <w:rsid w:val="00260D2D"/>
    <w:rsid w:val="00281106"/>
    <w:rsid w:val="00282D27"/>
    <w:rsid w:val="00292420"/>
    <w:rsid w:val="002A22F1"/>
    <w:rsid w:val="002D454E"/>
    <w:rsid w:val="002D6BC2"/>
    <w:rsid w:val="002E4D3F"/>
    <w:rsid w:val="002F66A6"/>
    <w:rsid w:val="00300B0E"/>
    <w:rsid w:val="003050DB"/>
    <w:rsid w:val="003057E8"/>
    <w:rsid w:val="00307E0B"/>
    <w:rsid w:val="00310561"/>
    <w:rsid w:val="003128E2"/>
    <w:rsid w:val="00314336"/>
    <w:rsid w:val="003238C5"/>
    <w:rsid w:val="00326C03"/>
    <w:rsid w:val="00340DE0"/>
    <w:rsid w:val="00342327"/>
    <w:rsid w:val="003469CC"/>
    <w:rsid w:val="00347E11"/>
    <w:rsid w:val="00350C92"/>
    <w:rsid w:val="00370311"/>
    <w:rsid w:val="0038587E"/>
    <w:rsid w:val="00392ED4"/>
    <w:rsid w:val="003A018B"/>
    <w:rsid w:val="003A5969"/>
    <w:rsid w:val="003A5C58"/>
    <w:rsid w:val="003B23F7"/>
    <w:rsid w:val="003B56A0"/>
    <w:rsid w:val="003C4BFD"/>
    <w:rsid w:val="003C7BE0"/>
    <w:rsid w:val="003D0DD3"/>
    <w:rsid w:val="003D17EF"/>
    <w:rsid w:val="003D3535"/>
    <w:rsid w:val="003E6020"/>
    <w:rsid w:val="0041223B"/>
    <w:rsid w:val="0042068E"/>
    <w:rsid w:val="00442F9E"/>
    <w:rsid w:val="00457192"/>
    <w:rsid w:val="004660C8"/>
    <w:rsid w:val="00472EBA"/>
    <w:rsid w:val="00474676"/>
    <w:rsid w:val="0047511B"/>
    <w:rsid w:val="00477688"/>
    <w:rsid w:val="00480EC3"/>
    <w:rsid w:val="0048317E"/>
    <w:rsid w:val="00485601"/>
    <w:rsid w:val="004865B8"/>
    <w:rsid w:val="00486C0D"/>
    <w:rsid w:val="00491796"/>
    <w:rsid w:val="004B66DA"/>
    <w:rsid w:val="004C70EE"/>
    <w:rsid w:val="004E25CD"/>
    <w:rsid w:val="004F0448"/>
    <w:rsid w:val="004F6525"/>
    <w:rsid w:val="0052127C"/>
    <w:rsid w:val="005336FC"/>
    <w:rsid w:val="00533841"/>
    <w:rsid w:val="00544738"/>
    <w:rsid w:val="005456E4"/>
    <w:rsid w:val="00547B89"/>
    <w:rsid w:val="00556C68"/>
    <w:rsid w:val="005606BC"/>
    <w:rsid w:val="00567799"/>
    <w:rsid w:val="00571A0B"/>
    <w:rsid w:val="005850D7"/>
    <w:rsid w:val="00596E2B"/>
    <w:rsid w:val="005A5193"/>
    <w:rsid w:val="005E2F29"/>
    <w:rsid w:val="005E4E79"/>
    <w:rsid w:val="00607D74"/>
    <w:rsid w:val="006175D7"/>
    <w:rsid w:val="006208E5"/>
    <w:rsid w:val="00622E34"/>
    <w:rsid w:val="00623C9F"/>
    <w:rsid w:val="00631F82"/>
    <w:rsid w:val="00654B4D"/>
    <w:rsid w:val="00670A48"/>
    <w:rsid w:val="00672F6F"/>
    <w:rsid w:val="0069523C"/>
    <w:rsid w:val="006B4A30"/>
    <w:rsid w:val="006B7569"/>
    <w:rsid w:val="006D3188"/>
    <w:rsid w:val="006D59F9"/>
    <w:rsid w:val="006E029F"/>
    <w:rsid w:val="006E08FC"/>
    <w:rsid w:val="006F2588"/>
    <w:rsid w:val="00702FD0"/>
    <w:rsid w:val="00710A6C"/>
    <w:rsid w:val="007115C7"/>
    <w:rsid w:val="007119E7"/>
    <w:rsid w:val="00712266"/>
    <w:rsid w:val="00713F55"/>
    <w:rsid w:val="00732C27"/>
    <w:rsid w:val="00736BFC"/>
    <w:rsid w:val="00750C93"/>
    <w:rsid w:val="00757B3B"/>
    <w:rsid w:val="00773075"/>
    <w:rsid w:val="00782B3F"/>
    <w:rsid w:val="0078511D"/>
    <w:rsid w:val="0079641B"/>
    <w:rsid w:val="007A629C"/>
    <w:rsid w:val="007C44FF"/>
    <w:rsid w:val="007C7BDB"/>
    <w:rsid w:val="007D73AB"/>
    <w:rsid w:val="007F516C"/>
    <w:rsid w:val="007F5600"/>
    <w:rsid w:val="00804C1B"/>
    <w:rsid w:val="00816677"/>
    <w:rsid w:val="008178E6"/>
    <w:rsid w:val="008375D5"/>
    <w:rsid w:val="00870A03"/>
    <w:rsid w:val="00875DDD"/>
    <w:rsid w:val="00891929"/>
    <w:rsid w:val="008A0A0D"/>
    <w:rsid w:val="008C562B"/>
    <w:rsid w:val="008D3090"/>
    <w:rsid w:val="008D4306"/>
    <w:rsid w:val="008D4508"/>
    <w:rsid w:val="008E77D6"/>
    <w:rsid w:val="00901D6C"/>
    <w:rsid w:val="00911FC1"/>
    <w:rsid w:val="00926313"/>
    <w:rsid w:val="0093335A"/>
    <w:rsid w:val="0094502D"/>
    <w:rsid w:val="00947013"/>
    <w:rsid w:val="00957413"/>
    <w:rsid w:val="00962451"/>
    <w:rsid w:val="00986CC3"/>
    <w:rsid w:val="00991013"/>
    <w:rsid w:val="009920AA"/>
    <w:rsid w:val="009A4D0A"/>
    <w:rsid w:val="009B4DA5"/>
    <w:rsid w:val="009C2459"/>
    <w:rsid w:val="009C3E1B"/>
    <w:rsid w:val="009D5D40"/>
    <w:rsid w:val="009D6B1B"/>
    <w:rsid w:val="009E107B"/>
    <w:rsid w:val="009E18D6"/>
    <w:rsid w:val="00A01F5C"/>
    <w:rsid w:val="00A061BD"/>
    <w:rsid w:val="00A16A72"/>
    <w:rsid w:val="00A3270B"/>
    <w:rsid w:val="00A3475C"/>
    <w:rsid w:val="00A43B02"/>
    <w:rsid w:val="00A5156E"/>
    <w:rsid w:val="00A56824"/>
    <w:rsid w:val="00A64A9D"/>
    <w:rsid w:val="00A65C80"/>
    <w:rsid w:val="00A67276"/>
    <w:rsid w:val="00A67840"/>
    <w:rsid w:val="00A743AC"/>
    <w:rsid w:val="00A806C4"/>
    <w:rsid w:val="00A87A54"/>
    <w:rsid w:val="00AA1809"/>
    <w:rsid w:val="00AB6313"/>
    <w:rsid w:val="00AF0BB7"/>
    <w:rsid w:val="00AF0EDE"/>
    <w:rsid w:val="00B06751"/>
    <w:rsid w:val="00B2169D"/>
    <w:rsid w:val="00B21CBB"/>
    <w:rsid w:val="00B316CA"/>
    <w:rsid w:val="00B41F72"/>
    <w:rsid w:val="00B517E1"/>
    <w:rsid w:val="00B55E70"/>
    <w:rsid w:val="00B639D8"/>
    <w:rsid w:val="00B663DA"/>
    <w:rsid w:val="00B84409"/>
    <w:rsid w:val="00BA606B"/>
    <w:rsid w:val="00BB5683"/>
    <w:rsid w:val="00BD0826"/>
    <w:rsid w:val="00BD41DE"/>
    <w:rsid w:val="00BE3210"/>
    <w:rsid w:val="00C141C6"/>
    <w:rsid w:val="00C2071A"/>
    <w:rsid w:val="00C20ACB"/>
    <w:rsid w:val="00C26068"/>
    <w:rsid w:val="00C271A8"/>
    <w:rsid w:val="00C37A77"/>
    <w:rsid w:val="00C4042C"/>
    <w:rsid w:val="00C461E6"/>
    <w:rsid w:val="00C67A0B"/>
    <w:rsid w:val="00C8578C"/>
    <w:rsid w:val="00C93EBA"/>
    <w:rsid w:val="00CA4E2C"/>
    <w:rsid w:val="00CA7FF5"/>
    <w:rsid w:val="00CB1E7C"/>
    <w:rsid w:val="00CB2EA1"/>
    <w:rsid w:val="00CB43F1"/>
    <w:rsid w:val="00CB444A"/>
    <w:rsid w:val="00CB6EDE"/>
    <w:rsid w:val="00CC41BA"/>
    <w:rsid w:val="00CD1C6C"/>
    <w:rsid w:val="00CD6169"/>
    <w:rsid w:val="00CF3046"/>
    <w:rsid w:val="00CF717A"/>
    <w:rsid w:val="00D0129F"/>
    <w:rsid w:val="00D01E9B"/>
    <w:rsid w:val="00D021D2"/>
    <w:rsid w:val="00D13D8A"/>
    <w:rsid w:val="00D279D8"/>
    <w:rsid w:val="00D27C8E"/>
    <w:rsid w:val="00D4141B"/>
    <w:rsid w:val="00D4145D"/>
    <w:rsid w:val="00D45543"/>
    <w:rsid w:val="00D5467F"/>
    <w:rsid w:val="00D5533D"/>
    <w:rsid w:val="00D6730A"/>
    <w:rsid w:val="00D76068"/>
    <w:rsid w:val="00D76B01"/>
    <w:rsid w:val="00D84704"/>
    <w:rsid w:val="00D95424"/>
    <w:rsid w:val="00DA27F8"/>
    <w:rsid w:val="00DB714B"/>
    <w:rsid w:val="00DD1034"/>
    <w:rsid w:val="00DF5BFB"/>
    <w:rsid w:val="00E14CE7"/>
    <w:rsid w:val="00E469E4"/>
    <w:rsid w:val="00E475C3"/>
    <w:rsid w:val="00E509B0"/>
    <w:rsid w:val="00E7634A"/>
    <w:rsid w:val="00E82BA3"/>
    <w:rsid w:val="00EA1688"/>
    <w:rsid w:val="00ED592E"/>
    <w:rsid w:val="00ED6ABD"/>
    <w:rsid w:val="00EE3C0F"/>
    <w:rsid w:val="00EF2A7F"/>
    <w:rsid w:val="00F03EAC"/>
    <w:rsid w:val="00F14024"/>
    <w:rsid w:val="00F259D7"/>
    <w:rsid w:val="00F32D05"/>
    <w:rsid w:val="00F35263"/>
    <w:rsid w:val="00F53AEA"/>
    <w:rsid w:val="00F60648"/>
    <w:rsid w:val="00F66093"/>
    <w:rsid w:val="00F73635"/>
    <w:rsid w:val="00F74A93"/>
    <w:rsid w:val="00F848D6"/>
    <w:rsid w:val="00F96D98"/>
    <w:rsid w:val="00FA5DDD"/>
    <w:rsid w:val="00FD0B7B"/>
    <w:rsid w:val="00FD4E71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F36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semiHidden="0"/>
    <w:lsdException w:name="List Number" w:semiHidden="0" w:unhideWhenUsed="0"/>
    <w:lsdException w:name="List Bullet 2" w:semiHidden="0"/>
    <w:lsdException w:name="List Bullet 3" w:semiHidden="0" w:uiPriority="6"/>
    <w:lsdException w:name="List Number 2" w:semiHidden="0"/>
    <w:lsdException w:name="List Number 3" w:semiHidden="0" w:uiPriority="6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Body Text Indent" w:semiHidden="0" w:uiPriority="0" w:qFormat="1"/>
    <w:lsdException w:name="Subtitle" w:uiPriority="11" w:unhideWhenUsed="0" w:qFormat="1"/>
    <w:lsdException w:name="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DA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957413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rsid w:val="00A87A54"/>
    <w:pPr>
      <w:tabs>
        <w:tab w:val="center" w:pos="4536"/>
        <w:tab w:val="right" w:pos="9072"/>
      </w:tabs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5741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5741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semiHidden/>
    <w:rsid w:val="00B84409"/>
    <w:pPr>
      <w:spacing w:line="240" w:lineRule="auto"/>
    </w:pPr>
  </w:style>
  <w:style w:type="character" w:styleId="Sidnummer">
    <w:name w:val="page number"/>
    <w:basedOn w:val="SidfotChar"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</w:rPr>
  </w:style>
  <w:style w:type="paragraph" w:styleId="Innehll3">
    <w:name w:val="toc 3"/>
    <w:basedOn w:val="Normal"/>
    <w:next w:val="Brdtext"/>
    <w:autoRedefine/>
    <w:uiPriority w:val="39"/>
    <w:semiHidden/>
    <w:rsid w:val="00B84409"/>
    <w:pPr>
      <w:spacing w:line="240" w:lineRule="auto"/>
      <w:ind w:left="284"/>
    </w:pPr>
  </w:style>
  <w:style w:type="character" w:styleId="Hyperlnk">
    <w:name w:val="Hyperlink"/>
    <w:basedOn w:val="Standardstycketeckensnitt"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57413"/>
    <w:rPr>
      <w:rFonts w:ascii="Calibri" w:hAnsi="Calibri" w:cs="Calibri"/>
      <w:sz w:val="16"/>
    </w:rPr>
  </w:style>
  <w:style w:type="paragraph" w:customStyle="1" w:styleId="Avsndare">
    <w:name w:val="Avsändare"/>
    <w:basedOn w:val="Normal"/>
    <w:rsid w:val="00B663DA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customStyle="1" w:styleId="RKnormal">
    <w:name w:val="RKnormal"/>
    <w:basedOn w:val="Normal"/>
    <w:rsid w:val="00B663DA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B663DA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63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63DA"/>
    <w:rPr>
      <w:rFonts w:ascii="Tahoma" w:eastAsia="Times New Roman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07D7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07D7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07D74"/>
    <w:rPr>
      <w:rFonts w:ascii="OrigGarmnd BT" w:eastAsia="Times New Roman" w:hAnsi="OrigGarmnd BT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07D7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07D74"/>
    <w:rPr>
      <w:rFonts w:ascii="OrigGarmnd BT" w:eastAsia="Times New Roman" w:hAnsi="OrigGarmnd BT" w:cs="Times New Roman"/>
      <w:b/>
      <w:bCs/>
      <w:sz w:val="20"/>
      <w:szCs w:val="20"/>
    </w:rPr>
  </w:style>
  <w:style w:type="paragraph" w:styleId="Normalwebb">
    <w:name w:val="Normal (Web)"/>
    <w:basedOn w:val="Normal"/>
    <w:uiPriority w:val="99"/>
    <w:unhideWhenUsed/>
    <w:rsid w:val="00F73635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semiHidden="0"/>
    <w:lsdException w:name="List Number" w:semiHidden="0" w:unhideWhenUsed="0"/>
    <w:lsdException w:name="List Bullet 2" w:semiHidden="0"/>
    <w:lsdException w:name="List Bullet 3" w:semiHidden="0" w:uiPriority="6"/>
    <w:lsdException w:name="List Number 2" w:semiHidden="0"/>
    <w:lsdException w:name="List Number 3" w:semiHidden="0" w:uiPriority="6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Body Text Indent" w:semiHidden="0" w:uiPriority="0" w:qFormat="1"/>
    <w:lsdException w:name="Subtitle" w:uiPriority="11" w:unhideWhenUsed="0" w:qFormat="1"/>
    <w:lsdException w:name="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DA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957413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rsid w:val="00A87A54"/>
    <w:pPr>
      <w:tabs>
        <w:tab w:val="center" w:pos="4536"/>
        <w:tab w:val="right" w:pos="9072"/>
      </w:tabs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95741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5741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semiHidden/>
    <w:rsid w:val="00B84409"/>
    <w:pPr>
      <w:spacing w:line="240" w:lineRule="auto"/>
    </w:pPr>
  </w:style>
  <w:style w:type="character" w:styleId="Sidnummer">
    <w:name w:val="page number"/>
    <w:basedOn w:val="SidfotChar"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semiHidden/>
    <w:rsid w:val="00CF717A"/>
    <w:pPr>
      <w:spacing w:before="240" w:after="100" w:line="240" w:lineRule="auto"/>
    </w:pPr>
    <w:rPr>
      <w:rFonts w:asciiTheme="majorHAnsi" w:hAnsiTheme="majorHAnsi"/>
    </w:rPr>
  </w:style>
  <w:style w:type="paragraph" w:styleId="Innehll3">
    <w:name w:val="toc 3"/>
    <w:basedOn w:val="Normal"/>
    <w:next w:val="Brdtext"/>
    <w:autoRedefine/>
    <w:uiPriority w:val="39"/>
    <w:semiHidden/>
    <w:rsid w:val="00B84409"/>
    <w:pPr>
      <w:spacing w:line="240" w:lineRule="auto"/>
      <w:ind w:left="284"/>
    </w:pPr>
  </w:style>
  <w:style w:type="character" w:styleId="Hyperlnk">
    <w:name w:val="Hyperlink"/>
    <w:basedOn w:val="Standardstycketeckensnitt"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57413"/>
    <w:rPr>
      <w:rFonts w:ascii="Calibri" w:hAnsi="Calibri" w:cs="Calibri"/>
      <w:sz w:val="16"/>
    </w:rPr>
  </w:style>
  <w:style w:type="paragraph" w:customStyle="1" w:styleId="Avsndare">
    <w:name w:val="Avsändare"/>
    <w:basedOn w:val="Normal"/>
    <w:rsid w:val="00B663DA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customStyle="1" w:styleId="RKnormal">
    <w:name w:val="RKnormal"/>
    <w:basedOn w:val="Normal"/>
    <w:rsid w:val="00B663DA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B663DA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63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63DA"/>
    <w:rPr>
      <w:rFonts w:ascii="Tahoma" w:eastAsia="Times New Roman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07D7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07D7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07D74"/>
    <w:rPr>
      <w:rFonts w:ascii="OrigGarmnd BT" w:eastAsia="Times New Roman" w:hAnsi="OrigGarmnd BT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07D7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07D74"/>
    <w:rPr>
      <w:rFonts w:ascii="OrigGarmnd BT" w:eastAsia="Times New Roman" w:hAnsi="OrigGarmnd BT" w:cs="Times New Roman"/>
      <w:b/>
      <w:bCs/>
      <w:sz w:val="20"/>
      <w:szCs w:val="20"/>
    </w:rPr>
  </w:style>
  <w:style w:type="paragraph" w:styleId="Normalwebb">
    <w:name w:val="Normal (Web)"/>
    <w:basedOn w:val="Normal"/>
    <w:uiPriority w:val="99"/>
    <w:unhideWhenUsed/>
    <w:rsid w:val="00F73635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93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5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7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99ec8ed7-6701-4fca-9876-734740cdfd8d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/>
    <ParagrafNr/>
    <DocumentTitle/>
    <VisitingAddress/>
    <Extra1/>
    <Extra2/>
    <Extra3/>
    <Number/>
    <Recipient/>
    <SenderText/>
    <DocNumber/>
    <Doclanguage/>
    <Appendix/>
    <LogotypeName/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BA760-8119-4861-84A3-A5B1650E965A}"/>
</file>

<file path=customXml/itemProps2.xml><?xml version="1.0" encoding="utf-8"?>
<ds:datastoreItem xmlns:ds="http://schemas.openxmlformats.org/officeDocument/2006/customXml" ds:itemID="{CD8736C9-9D44-48E7-A56B-37703C6A2731}"/>
</file>

<file path=customXml/itemProps3.xml><?xml version="1.0" encoding="utf-8"?>
<ds:datastoreItem xmlns:ds="http://schemas.openxmlformats.org/officeDocument/2006/customXml" ds:itemID="{08F1F8F4-43BC-4842-B525-2CE85DE7549B}"/>
</file>

<file path=customXml/itemProps4.xml><?xml version="1.0" encoding="utf-8"?>
<ds:datastoreItem xmlns:ds="http://schemas.openxmlformats.org/officeDocument/2006/customXml" ds:itemID="{73B27549-ADFA-4746-AE02-84A73AEE8EC0}"/>
</file>

<file path=customXml/itemProps5.xml><?xml version="1.0" encoding="utf-8"?>
<ds:datastoreItem xmlns:ds="http://schemas.openxmlformats.org/officeDocument/2006/customXml" ds:itemID="{B302DDC1-FA4B-4281-A838-A332991D428B}"/>
</file>

<file path=customXml/itemProps6.xml><?xml version="1.0" encoding="utf-8"?>
<ds:datastoreItem xmlns:ds="http://schemas.openxmlformats.org/officeDocument/2006/customXml" ds:itemID="{3AC927A0-F955-4028-A90B-B3998F5A3232}"/>
</file>

<file path=customXml/itemProps7.xml><?xml version="1.0" encoding="utf-8"?>
<ds:datastoreItem xmlns:ds="http://schemas.openxmlformats.org/officeDocument/2006/customXml" ds:itemID="{87832E82-63CA-4BEB-9A0D-EC3CB50F1C50}"/>
</file>

<file path=customXml/itemProps8.xml><?xml version="1.0" encoding="utf-8"?>
<ds:datastoreItem xmlns:ds="http://schemas.openxmlformats.org/officeDocument/2006/customXml" ds:itemID="{32F6B07C-EF22-415E-A773-570E14E65E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Ström</dc:creator>
  <cp:lastModifiedBy>Carina Stålberg</cp:lastModifiedBy>
  <cp:revision>3</cp:revision>
  <cp:lastPrinted>2017-10-04T09:31:00Z</cp:lastPrinted>
  <dcterms:created xsi:type="dcterms:W3CDTF">2017-10-04T09:31:00Z</dcterms:created>
  <dcterms:modified xsi:type="dcterms:W3CDTF">2017-10-04T09:31:00Z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823a8e5b-4c80-4fb3-a2f4-7c5ee8906d67</vt:lpwstr>
  </property>
</Properties>
</file>