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F188" w14:textId="77777777" w:rsidR="00A647BA" w:rsidRDefault="00A647BA" w:rsidP="00DA0661">
      <w:pPr>
        <w:pStyle w:val="Rubrik"/>
      </w:pPr>
      <w:bookmarkStart w:id="0" w:name="Start"/>
      <w:bookmarkEnd w:id="0"/>
      <w:r>
        <w:t>Svar på fråga 20</w:t>
      </w:r>
      <w:r w:rsidR="00AF7FF5">
        <w:t>17</w:t>
      </w:r>
      <w:r>
        <w:t>/</w:t>
      </w:r>
      <w:r w:rsidR="00AF7FF5">
        <w:t>18</w:t>
      </w:r>
      <w:r>
        <w:t>:</w:t>
      </w:r>
      <w:r w:rsidR="00AF7FF5">
        <w:t>847</w:t>
      </w:r>
      <w:r>
        <w:t xml:space="preserve"> av Jesper Skalberg Karlsson (M)</w:t>
      </w:r>
      <w:r>
        <w:br/>
        <w:t>Framtiden för skärgårdsfisket</w:t>
      </w:r>
    </w:p>
    <w:p w14:paraId="6F8DD043" w14:textId="77777777" w:rsidR="00A647BA" w:rsidRDefault="00A647BA" w:rsidP="002749F7">
      <w:pPr>
        <w:pStyle w:val="Brdtext"/>
      </w:pPr>
      <w:bookmarkStart w:id="1" w:name="_GoBack"/>
      <w:r>
        <w:t xml:space="preserve">Jesper Skalberg Karlsson har frågat mig hur jag och regeringen avser att </w:t>
      </w:r>
      <w:bookmarkEnd w:id="1"/>
      <w:r>
        <w:t>verka för ett levande skärgårdsfiske, med särskild hänsyn till den ohållbara utveckling som säl- och skarvbestånden ger upphov till.</w:t>
      </w:r>
    </w:p>
    <w:p w14:paraId="2E7B7CDF" w14:textId="3E118FB2" w:rsidR="00A647BA" w:rsidRDefault="00A647BA" w:rsidP="00A647BA">
      <w:pPr>
        <w:pStyle w:val="Brdtext"/>
      </w:pPr>
      <w:r>
        <w:t xml:space="preserve">Jag är medveten om att mängden skarv lokalt kan uppfattas som problematisk. Naturen i anslutning till häckningsplatser för skarv förändras, vilket kan uppfattas negativt. Jag är även medveten om att sälarna orsakar skada eftersom de tar fisk direkt ur fiskenäten och förstör fiskeredskap. </w:t>
      </w:r>
      <w:r w:rsidR="00AF7FF5">
        <w:t xml:space="preserve">Det finns också indikationer på att säl och skarv kan ha en negativ effekt på </w:t>
      </w:r>
      <w:r w:rsidR="0022088B">
        <w:t>kust</w:t>
      </w:r>
      <w:r w:rsidR="00AF7FF5">
        <w:t>fisk</w:t>
      </w:r>
      <w:r w:rsidR="0022088B">
        <w:t>e</w:t>
      </w:r>
      <w:r w:rsidR="00AF7FF5">
        <w:t>bestånd</w:t>
      </w:r>
      <w:r w:rsidR="0022088B">
        <w:t>en</w:t>
      </w:r>
      <w:r w:rsidR="00AF7FF5">
        <w:t>.</w:t>
      </w:r>
    </w:p>
    <w:p w14:paraId="52724B75" w14:textId="77777777" w:rsidR="00AF7FF5" w:rsidRDefault="00A647BA" w:rsidP="00A647BA">
      <w:pPr>
        <w:pStyle w:val="Brdtext"/>
      </w:pPr>
      <w:r>
        <w:t>Regeringen har varit tydlig med att vi vill se ett livskraftigt fiske längs Sveriges kust. Genom de medel regeringen avsatt för redskapsutveckling har också flera sälsäkra redskap utvecklats vidare, t.ex. torskburar. Enligt Havs- och vattenmyndighetens regleringsbrev för 2018 får medel fortsatt användas för utveckling av selektiva och skonsamma redskap i samverkan med fiskenäringen och Sveriges lantbruksuniversitet. Yrkesfiskare kan även få viss ersättning för uppkommen skada orsakad av säl.</w:t>
      </w:r>
      <w:r w:rsidR="00AF7FF5">
        <w:t xml:space="preserve"> </w:t>
      </w:r>
      <w:r>
        <w:t xml:space="preserve">För att minska effekterna av skarvskadorna finns det inom havs- och fiskeriprogrammet stöd till investeringar i utrustning för att skydda redskap och fångster från fåglar som skyddas av Europaparlamentets och rådets direktiv 2009/147/EG. </w:t>
      </w:r>
    </w:p>
    <w:p w14:paraId="05C5962F" w14:textId="77777777" w:rsidR="00AF7FF5" w:rsidRDefault="00AF7FF5" w:rsidP="00AF7FF5">
      <w:pPr>
        <w:pStyle w:val="Brdtext"/>
      </w:pPr>
      <w:r>
        <w:t xml:space="preserve">Ökningen av det häckande beståndet av skarv i landet som helhet har avstannat och beståndet minskat något under de senaste åren. Det är viktigt att följa utvecklingen av skarvpopulationen för en långsiktigt hållbar förvaltning. Naturvårdsverket bedömer dock att skarven har gynnsam </w:t>
      </w:r>
      <w:r>
        <w:lastRenderedPageBreak/>
        <w:t xml:space="preserve">bevarandestatus. Förvaltningen av skarv är regionaliserad. Om det är motiverat kan länsstyrelser besluta om skyddsjakt. </w:t>
      </w:r>
    </w:p>
    <w:p w14:paraId="081F31EA" w14:textId="63CC5697" w:rsidR="00A647BA" w:rsidRDefault="00A647BA" w:rsidP="00A647BA">
      <w:pPr>
        <w:pStyle w:val="Brdtext"/>
      </w:pPr>
      <w:r>
        <w:t>Naturvårdsverket</w:t>
      </w:r>
      <w:r w:rsidR="0095793C">
        <w:t xml:space="preserve"> redovisade</w:t>
      </w:r>
      <w:r>
        <w:t xml:space="preserve"> 2013 </w:t>
      </w:r>
      <w:r w:rsidR="0095793C">
        <w:t>ett regerings</w:t>
      </w:r>
      <w:r>
        <w:t>uppdrag om förutsättningarna för samt förslag för hur licensjakt på säl bör utformas samt utreda och föreslå hur skyddsjakten på säl kan effektiviseras i syfte att uppnå beslutad tilldelning. Regeringen har idag inga sådana förslag, men följer frågan noga. Naturvårdsverket har även avrapporterat regeringsuppdrag dels om hur möjligheterna till jakt på allmänt vatten kan förenklas, dels om förutsättningarna för att möjliggöra jakt i Sveriges ekonomiska zon. Ärendena är under beredning i Regeringskansliet. Jag som ansvarigt statsråd har inte för avsikt att föregripa den beredningen.</w:t>
      </w:r>
    </w:p>
    <w:p w14:paraId="2FCA9143" w14:textId="77777777" w:rsidR="00AF7FF5" w:rsidRDefault="00AF7FF5" w:rsidP="00AF7FF5">
      <w:pPr>
        <w:pStyle w:val="Brdtext"/>
      </w:pPr>
      <w:r>
        <w:t xml:space="preserve">Den 11 december i </w:t>
      </w:r>
      <w:r w:rsidR="00912C63">
        <w:t>fjol</w:t>
      </w:r>
      <w:r>
        <w:t xml:space="preserve"> deltog ett flertal myndigheter och organisationer i ett rundabordssamtal om säl efter inbjudan av Näringsdepartementet. Det fördes en gemensam diskussion avseende möjligheter och utmaningar med sälens livskraftiga populationer samt hur sälen kan förvaltas på ett hållbart sätt. Regeringen </w:t>
      </w:r>
      <w:r w:rsidR="00912C63">
        <w:t>överväger</w:t>
      </w:r>
      <w:r>
        <w:t xml:space="preserve"> hur vi kan hantera de synpunkter som framkom under samtalet.</w:t>
      </w:r>
    </w:p>
    <w:p w14:paraId="0933741C" w14:textId="77777777" w:rsidR="00A647BA" w:rsidRPr="00AF7FF5" w:rsidRDefault="00A647BA" w:rsidP="006A12F1">
      <w:pPr>
        <w:pStyle w:val="Brdtext"/>
        <w:rPr>
          <w:lang w:val="de-DE"/>
        </w:rPr>
      </w:pPr>
      <w:r w:rsidRPr="00AF7FF5">
        <w:rPr>
          <w:lang w:val="de-DE"/>
        </w:rPr>
        <w:t xml:space="preserve">Stockholm den </w:t>
      </w:r>
      <w:sdt>
        <w:sdtPr>
          <w:rPr>
            <w:lang w:val="de-DE"/>
          </w:rPr>
          <w:id w:val="-1225218591"/>
          <w:placeholder>
            <w:docPart w:val="87DE5D3CE5B5496FB2E546092982F64F"/>
          </w:placeholder>
          <w:dataBinding w:prefixMappings="xmlns:ns0='http://lp/documentinfo/RK' " w:xpath="/ns0:DocumentInfo[1]/ns0:BaseInfo[1]/ns0:HeaderDate[1]" w:storeItemID="{78D7AD57-E1D0-48F1-9D1A-A3C8ABF28800}"/>
          <w:date w:fullDate="2018-03-07T00:00:00Z">
            <w:dateFormat w:val="d MMMM yyyy"/>
            <w:lid w:val="sv-SE"/>
            <w:storeMappedDataAs w:val="dateTime"/>
            <w:calendar w:val="gregorian"/>
          </w:date>
        </w:sdtPr>
        <w:sdtEndPr/>
        <w:sdtContent>
          <w:r w:rsidR="00444880">
            <w:t>7 mars 2018</w:t>
          </w:r>
        </w:sdtContent>
      </w:sdt>
    </w:p>
    <w:p w14:paraId="15FA1590" w14:textId="77777777" w:rsidR="00A647BA" w:rsidRPr="00AF7FF5" w:rsidRDefault="00A647BA" w:rsidP="004E7A8F">
      <w:pPr>
        <w:pStyle w:val="Brdtextutanavstnd"/>
        <w:rPr>
          <w:lang w:val="de-DE"/>
        </w:rPr>
      </w:pPr>
    </w:p>
    <w:p w14:paraId="361A026A" w14:textId="77777777" w:rsidR="00A647BA" w:rsidRPr="00AF7FF5" w:rsidRDefault="00A647BA" w:rsidP="004E7A8F">
      <w:pPr>
        <w:pStyle w:val="Brdtextutanavstnd"/>
        <w:rPr>
          <w:lang w:val="de-DE"/>
        </w:rPr>
      </w:pPr>
    </w:p>
    <w:p w14:paraId="1EDB72D4" w14:textId="77777777" w:rsidR="00A647BA" w:rsidRPr="00AF7FF5" w:rsidRDefault="00A647BA" w:rsidP="004E7A8F">
      <w:pPr>
        <w:pStyle w:val="Brdtextutanavstnd"/>
        <w:rPr>
          <w:lang w:val="de-DE"/>
        </w:rPr>
      </w:pPr>
    </w:p>
    <w:p w14:paraId="63D0EC15" w14:textId="77777777" w:rsidR="00A647BA" w:rsidRPr="00AF7FF5" w:rsidRDefault="00A647BA" w:rsidP="00422A41">
      <w:pPr>
        <w:pStyle w:val="Brdtext"/>
        <w:rPr>
          <w:lang w:val="de-DE"/>
        </w:rPr>
      </w:pPr>
      <w:r w:rsidRPr="00AF7FF5">
        <w:rPr>
          <w:lang w:val="de-DE"/>
        </w:rPr>
        <w:t>Sven-Erik Bucht</w:t>
      </w:r>
    </w:p>
    <w:p w14:paraId="60FDBCE4" w14:textId="77777777" w:rsidR="00A647BA" w:rsidRPr="00AF7FF5" w:rsidRDefault="00A647BA" w:rsidP="00DB48AB">
      <w:pPr>
        <w:pStyle w:val="Brdtext"/>
        <w:rPr>
          <w:lang w:val="de-DE"/>
        </w:rPr>
      </w:pPr>
    </w:p>
    <w:sectPr w:rsidR="00A647BA" w:rsidRPr="00AF7FF5" w:rsidSect="00A647B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35C6" w14:textId="77777777" w:rsidR="00A647BA" w:rsidRDefault="00A647BA" w:rsidP="00A87A54">
      <w:pPr>
        <w:spacing w:after="0" w:line="240" w:lineRule="auto"/>
      </w:pPr>
      <w:r>
        <w:separator/>
      </w:r>
    </w:p>
  </w:endnote>
  <w:endnote w:type="continuationSeparator" w:id="0">
    <w:p w14:paraId="3ABE6244" w14:textId="77777777" w:rsidR="00A647BA" w:rsidRDefault="00A647B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4C13204" w14:textId="77777777" w:rsidTr="006A26EC">
      <w:trPr>
        <w:trHeight w:val="227"/>
        <w:jc w:val="right"/>
      </w:trPr>
      <w:tc>
        <w:tcPr>
          <w:tcW w:w="708" w:type="dxa"/>
          <w:vAlign w:val="bottom"/>
        </w:tcPr>
        <w:p w14:paraId="270B3A1D" w14:textId="5EC514F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E72B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E72B3">
            <w:rPr>
              <w:rStyle w:val="Sidnummer"/>
              <w:noProof/>
            </w:rPr>
            <w:t>2</w:t>
          </w:r>
          <w:r>
            <w:rPr>
              <w:rStyle w:val="Sidnummer"/>
            </w:rPr>
            <w:fldChar w:fldCharType="end"/>
          </w:r>
          <w:r>
            <w:rPr>
              <w:rStyle w:val="Sidnummer"/>
            </w:rPr>
            <w:t>)</w:t>
          </w:r>
        </w:p>
      </w:tc>
    </w:tr>
    <w:tr w:rsidR="005606BC" w:rsidRPr="00347E11" w14:paraId="0B4AC51D" w14:textId="77777777" w:rsidTr="006A26EC">
      <w:trPr>
        <w:trHeight w:val="850"/>
        <w:jc w:val="right"/>
      </w:trPr>
      <w:tc>
        <w:tcPr>
          <w:tcW w:w="708" w:type="dxa"/>
          <w:vAlign w:val="bottom"/>
        </w:tcPr>
        <w:p w14:paraId="32A8A83C" w14:textId="77777777" w:rsidR="005606BC" w:rsidRPr="00347E11" w:rsidRDefault="005606BC" w:rsidP="005606BC">
          <w:pPr>
            <w:pStyle w:val="Sidfot"/>
            <w:spacing w:line="276" w:lineRule="auto"/>
            <w:jc w:val="right"/>
          </w:pPr>
        </w:p>
      </w:tc>
    </w:tr>
  </w:tbl>
  <w:p w14:paraId="4E78AFA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0EDDB4" w14:textId="77777777" w:rsidTr="001F4302">
      <w:trPr>
        <w:trHeight w:val="510"/>
      </w:trPr>
      <w:tc>
        <w:tcPr>
          <w:tcW w:w="8525" w:type="dxa"/>
          <w:gridSpan w:val="2"/>
          <w:vAlign w:val="bottom"/>
        </w:tcPr>
        <w:p w14:paraId="616B0E42" w14:textId="77777777" w:rsidR="00347E11" w:rsidRPr="00347E11" w:rsidRDefault="00347E11" w:rsidP="00347E11">
          <w:pPr>
            <w:pStyle w:val="Sidfot"/>
            <w:rPr>
              <w:sz w:val="8"/>
            </w:rPr>
          </w:pPr>
        </w:p>
      </w:tc>
    </w:tr>
    <w:tr w:rsidR="00093408" w:rsidRPr="00EE3C0F" w14:paraId="6F8F0172" w14:textId="77777777" w:rsidTr="00C26068">
      <w:trPr>
        <w:trHeight w:val="227"/>
      </w:trPr>
      <w:tc>
        <w:tcPr>
          <w:tcW w:w="4074" w:type="dxa"/>
        </w:tcPr>
        <w:p w14:paraId="4C5C3987" w14:textId="77777777" w:rsidR="00347E11" w:rsidRPr="00F53AEA" w:rsidRDefault="00347E11" w:rsidP="00C26068">
          <w:pPr>
            <w:pStyle w:val="Sidfot"/>
            <w:spacing w:line="276" w:lineRule="auto"/>
          </w:pPr>
        </w:p>
      </w:tc>
      <w:tc>
        <w:tcPr>
          <w:tcW w:w="4451" w:type="dxa"/>
        </w:tcPr>
        <w:p w14:paraId="0917C28B" w14:textId="77777777" w:rsidR="00093408" w:rsidRPr="00F53AEA" w:rsidRDefault="00093408" w:rsidP="00F53AEA">
          <w:pPr>
            <w:pStyle w:val="Sidfot"/>
            <w:spacing w:line="276" w:lineRule="auto"/>
          </w:pPr>
        </w:p>
      </w:tc>
    </w:tr>
  </w:tbl>
  <w:p w14:paraId="5C37600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5AD0" w14:textId="77777777" w:rsidR="00A647BA" w:rsidRDefault="00A647BA" w:rsidP="00A87A54">
      <w:pPr>
        <w:spacing w:after="0" w:line="240" w:lineRule="auto"/>
      </w:pPr>
      <w:r>
        <w:separator/>
      </w:r>
    </w:p>
  </w:footnote>
  <w:footnote w:type="continuationSeparator" w:id="0">
    <w:p w14:paraId="7FE847FC" w14:textId="77777777" w:rsidR="00A647BA" w:rsidRDefault="00A647B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647BA" w14:paraId="7CD7785A" w14:textId="77777777" w:rsidTr="00C93EBA">
      <w:trPr>
        <w:trHeight w:val="227"/>
      </w:trPr>
      <w:tc>
        <w:tcPr>
          <w:tcW w:w="5534" w:type="dxa"/>
        </w:tcPr>
        <w:p w14:paraId="752D0A00" w14:textId="77777777" w:rsidR="00A647BA" w:rsidRPr="007D73AB" w:rsidRDefault="00A647BA">
          <w:pPr>
            <w:pStyle w:val="Sidhuvud"/>
          </w:pPr>
        </w:p>
      </w:tc>
      <w:tc>
        <w:tcPr>
          <w:tcW w:w="3170" w:type="dxa"/>
          <w:vAlign w:val="bottom"/>
        </w:tcPr>
        <w:p w14:paraId="5BE5A725" w14:textId="77777777" w:rsidR="00A647BA" w:rsidRPr="007D73AB" w:rsidRDefault="00A647BA" w:rsidP="00340DE0">
          <w:pPr>
            <w:pStyle w:val="Sidhuvud"/>
          </w:pPr>
        </w:p>
      </w:tc>
      <w:tc>
        <w:tcPr>
          <w:tcW w:w="1134" w:type="dxa"/>
        </w:tcPr>
        <w:p w14:paraId="144A2E1B" w14:textId="77777777" w:rsidR="00A647BA" w:rsidRDefault="00A647BA" w:rsidP="005A703A">
          <w:pPr>
            <w:pStyle w:val="Sidhuvud"/>
          </w:pPr>
        </w:p>
      </w:tc>
    </w:tr>
    <w:tr w:rsidR="00A647BA" w14:paraId="4F759A2F" w14:textId="77777777" w:rsidTr="00C93EBA">
      <w:trPr>
        <w:trHeight w:val="1928"/>
      </w:trPr>
      <w:tc>
        <w:tcPr>
          <w:tcW w:w="5534" w:type="dxa"/>
        </w:tcPr>
        <w:p w14:paraId="71311DE3" w14:textId="77777777" w:rsidR="00A647BA" w:rsidRPr="00340DE0" w:rsidRDefault="00A647BA" w:rsidP="00340DE0">
          <w:pPr>
            <w:pStyle w:val="Sidhuvud"/>
          </w:pPr>
          <w:r>
            <w:rPr>
              <w:noProof/>
            </w:rPr>
            <w:drawing>
              <wp:inline distT="0" distB="0" distL="0" distR="0" wp14:anchorId="1160A04B" wp14:editId="42F2207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4547DC9" w14:textId="77777777" w:rsidR="00A647BA" w:rsidRPr="00710A6C" w:rsidRDefault="00A647BA" w:rsidP="00EE3C0F">
          <w:pPr>
            <w:pStyle w:val="Sidhuvud"/>
            <w:rPr>
              <w:b/>
            </w:rPr>
          </w:pPr>
        </w:p>
        <w:p w14:paraId="386A4649" w14:textId="77777777" w:rsidR="00A647BA" w:rsidRDefault="00A647BA" w:rsidP="00EE3C0F">
          <w:pPr>
            <w:pStyle w:val="Sidhuvud"/>
          </w:pPr>
        </w:p>
        <w:p w14:paraId="6017362F" w14:textId="77777777" w:rsidR="00A647BA" w:rsidRDefault="00A647BA" w:rsidP="00EE3C0F">
          <w:pPr>
            <w:pStyle w:val="Sidhuvud"/>
          </w:pPr>
        </w:p>
        <w:p w14:paraId="758696D7" w14:textId="77777777" w:rsidR="00A647BA" w:rsidRDefault="00A647BA" w:rsidP="00EE3C0F">
          <w:pPr>
            <w:pStyle w:val="Sidhuvud"/>
          </w:pPr>
        </w:p>
        <w:sdt>
          <w:sdtPr>
            <w:alias w:val="Dnr"/>
            <w:tag w:val="ccRKShow_Dnr"/>
            <w:id w:val="-829283628"/>
            <w:placeholder>
              <w:docPart w:val="BB10310EA3A5474E8AD06A80C33075F5"/>
            </w:placeholder>
            <w:dataBinding w:prefixMappings="xmlns:ns0='http://lp/documentinfo/RK' " w:xpath="/ns0:DocumentInfo[1]/ns0:BaseInfo[1]/ns0:Dnr[1]" w:storeItemID="{78D7AD57-E1D0-48F1-9D1A-A3C8ABF28800}"/>
            <w:text/>
          </w:sdtPr>
          <w:sdtEndPr/>
          <w:sdtContent>
            <w:p w14:paraId="4755BA47" w14:textId="77777777" w:rsidR="00A647BA" w:rsidRDefault="00AF7FF5" w:rsidP="00EE3C0F">
              <w:pPr>
                <w:pStyle w:val="Sidhuvud"/>
              </w:pPr>
              <w:r>
                <w:t>N2018/ 01322/FJR</w:t>
              </w:r>
            </w:p>
          </w:sdtContent>
        </w:sdt>
        <w:sdt>
          <w:sdtPr>
            <w:alias w:val="DocNumber"/>
            <w:tag w:val="DocNumber"/>
            <w:id w:val="1726028884"/>
            <w:placeholder>
              <w:docPart w:val="44BE86C462F843B8A13F41B246B55DDD"/>
            </w:placeholder>
            <w:showingPlcHdr/>
            <w:dataBinding w:prefixMappings="xmlns:ns0='http://lp/documentinfo/RK' " w:xpath="/ns0:DocumentInfo[1]/ns0:BaseInfo[1]/ns0:DocNumber[1]" w:storeItemID="{78D7AD57-E1D0-48F1-9D1A-A3C8ABF28800}"/>
            <w:text/>
          </w:sdtPr>
          <w:sdtEndPr/>
          <w:sdtContent>
            <w:p w14:paraId="3ED81F84" w14:textId="77777777" w:rsidR="00A647BA" w:rsidRDefault="00A647BA" w:rsidP="00EE3C0F">
              <w:pPr>
                <w:pStyle w:val="Sidhuvud"/>
              </w:pPr>
              <w:r>
                <w:rPr>
                  <w:rStyle w:val="Platshllartext"/>
                </w:rPr>
                <w:t xml:space="preserve"> </w:t>
              </w:r>
            </w:p>
          </w:sdtContent>
        </w:sdt>
        <w:p w14:paraId="043DF01C" w14:textId="77777777" w:rsidR="00A647BA" w:rsidRDefault="00A647BA" w:rsidP="00EE3C0F">
          <w:pPr>
            <w:pStyle w:val="Sidhuvud"/>
          </w:pPr>
        </w:p>
      </w:tc>
      <w:tc>
        <w:tcPr>
          <w:tcW w:w="1134" w:type="dxa"/>
        </w:tcPr>
        <w:p w14:paraId="57311DE3" w14:textId="77777777" w:rsidR="00A647BA" w:rsidRDefault="00A647BA" w:rsidP="0094502D">
          <w:pPr>
            <w:pStyle w:val="Sidhuvud"/>
          </w:pPr>
        </w:p>
        <w:p w14:paraId="125484C1" w14:textId="77777777" w:rsidR="00A647BA" w:rsidRPr="0094502D" w:rsidRDefault="00A647BA" w:rsidP="00EC71A6">
          <w:pPr>
            <w:pStyle w:val="Sidhuvud"/>
          </w:pPr>
        </w:p>
      </w:tc>
    </w:tr>
    <w:tr w:rsidR="00A647BA" w14:paraId="78F17A98" w14:textId="77777777" w:rsidTr="00C93EBA">
      <w:trPr>
        <w:trHeight w:val="2268"/>
      </w:trPr>
      <w:sdt>
        <w:sdtPr>
          <w:rPr>
            <w:b/>
          </w:rPr>
          <w:alias w:val="SenderText"/>
          <w:tag w:val="ccRKShow_SenderText"/>
          <w:id w:val="1374046025"/>
          <w:placeholder>
            <w:docPart w:val="79914398FE814C148212B7322B75F451"/>
          </w:placeholder>
        </w:sdtPr>
        <w:sdtEndPr/>
        <w:sdtContent>
          <w:tc>
            <w:tcPr>
              <w:tcW w:w="5534" w:type="dxa"/>
              <w:tcMar>
                <w:right w:w="1134" w:type="dxa"/>
              </w:tcMar>
            </w:tcPr>
            <w:p w14:paraId="6F1CA651" w14:textId="77777777" w:rsidR="004E63A9" w:rsidRPr="004E63A9" w:rsidRDefault="004E63A9" w:rsidP="00340DE0">
              <w:pPr>
                <w:pStyle w:val="Sidhuvud"/>
              </w:pPr>
              <w:r w:rsidRPr="004E63A9">
                <w:t>Näringsdepartementet</w:t>
              </w:r>
            </w:p>
            <w:p w14:paraId="449A9AD2" w14:textId="77777777" w:rsidR="004E63A9" w:rsidRDefault="004E63A9" w:rsidP="00340DE0">
              <w:pPr>
                <w:pStyle w:val="Sidhuvud"/>
              </w:pPr>
              <w:r w:rsidRPr="004E63A9">
                <w:t>Landsbygdsministern</w:t>
              </w:r>
            </w:p>
            <w:p w14:paraId="2927AC1C" w14:textId="77777777" w:rsidR="004E63A9" w:rsidRDefault="004E63A9" w:rsidP="00340DE0">
              <w:pPr>
                <w:pStyle w:val="Sidhuvud"/>
              </w:pPr>
            </w:p>
            <w:p w14:paraId="7B607664" w14:textId="3A2FD4E0" w:rsidR="00A647BA" w:rsidRPr="004E63A9" w:rsidRDefault="00A647BA" w:rsidP="00340DE0">
              <w:pPr>
                <w:pStyle w:val="Sidhuvud"/>
                <w:rPr>
                  <w:b/>
                </w:rPr>
              </w:pPr>
            </w:p>
          </w:tc>
        </w:sdtContent>
      </w:sdt>
      <w:sdt>
        <w:sdtPr>
          <w:alias w:val="Recipient"/>
          <w:tag w:val="ccRKShow_Recipient"/>
          <w:id w:val="-28344517"/>
          <w:placeholder>
            <w:docPart w:val="42772D3D26EE4419A79153569E9D9FDC"/>
          </w:placeholder>
          <w:dataBinding w:prefixMappings="xmlns:ns0='http://lp/documentinfo/RK' " w:xpath="/ns0:DocumentInfo[1]/ns0:BaseInfo[1]/ns0:Recipient[1]" w:storeItemID="{78D7AD57-E1D0-48F1-9D1A-A3C8ABF28800}"/>
          <w:text w:multiLine="1"/>
        </w:sdtPr>
        <w:sdtEndPr/>
        <w:sdtContent>
          <w:tc>
            <w:tcPr>
              <w:tcW w:w="3170" w:type="dxa"/>
            </w:tcPr>
            <w:p w14:paraId="3EAAC553" w14:textId="19522FC4" w:rsidR="00A647BA" w:rsidRDefault="004E63A9" w:rsidP="00547B89">
              <w:pPr>
                <w:pStyle w:val="Sidhuvud"/>
              </w:pPr>
              <w:r>
                <w:t>Till riksdagen</w:t>
              </w:r>
            </w:p>
          </w:tc>
        </w:sdtContent>
      </w:sdt>
      <w:tc>
        <w:tcPr>
          <w:tcW w:w="1134" w:type="dxa"/>
        </w:tcPr>
        <w:p w14:paraId="3860E9AE" w14:textId="77777777" w:rsidR="00A647BA" w:rsidRDefault="00A647BA" w:rsidP="003E6020">
          <w:pPr>
            <w:pStyle w:val="Sidhuvud"/>
          </w:pPr>
        </w:p>
      </w:tc>
    </w:tr>
  </w:tbl>
  <w:p w14:paraId="62F916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BA"/>
    <w:rsid w:val="00000290"/>
    <w:rsid w:val="00003A7B"/>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0D54"/>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5238"/>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582A"/>
    <w:rsid w:val="001E72EE"/>
    <w:rsid w:val="001F0629"/>
    <w:rsid w:val="001F0736"/>
    <w:rsid w:val="001F4302"/>
    <w:rsid w:val="001F50BE"/>
    <w:rsid w:val="001F525B"/>
    <w:rsid w:val="001F6BBE"/>
    <w:rsid w:val="00204079"/>
    <w:rsid w:val="002102FD"/>
    <w:rsid w:val="00211B4E"/>
    <w:rsid w:val="00213204"/>
    <w:rsid w:val="00213258"/>
    <w:rsid w:val="0022088B"/>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790"/>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4880"/>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3A9"/>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2B3"/>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2C63"/>
    <w:rsid w:val="00915D4C"/>
    <w:rsid w:val="009279B2"/>
    <w:rsid w:val="00935814"/>
    <w:rsid w:val="0094502D"/>
    <w:rsid w:val="00947013"/>
    <w:rsid w:val="0095793C"/>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47BA"/>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AF7FF5"/>
    <w:rsid w:val="00B0234E"/>
    <w:rsid w:val="00B065AA"/>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EF5844"/>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6059"/>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3F1038"/>
  <w15:docId w15:val="{69DAC7C2-66BB-4D3F-8E0D-0D357C82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10310EA3A5474E8AD06A80C33075F5"/>
        <w:category>
          <w:name w:val="Allmänt"/>
          <w:gallery w:val="placeholder"/>
        </w:category>
        <w:types>
          <w:type w:val="bbPlcHdr"/>
        </w:types>
        <w:behaviors>
          <w:behavior w:val="content"/>
        </w:behaviors>
        <w:guid w:val="{E7B1AB2A-A300-4EEF-A727-8B9F7046C686}"/>
      </w:docPartPr>
      <w:docPartBody>
        <w:p w:rsidR="00291FB4" w:rsidRDefault="006074C9" w:rsidP="006074C9">
          <w:pPr>
            <w:pStyle w:val="BB10310EA3A5474E8AD06A80C33075F5"/>
          </w:pPr>
          <w:r>
            <w:rPr>
              <w:rStyle w:val="Platshllartext"/>
            </w:rPr>
            <w:t xml:space="preserve"> </w:t>
          </w:r>
        </w:p>
      </w:docPartBody>
    </w:docPart>
    <w:docPart>
      <w:docPartPr>
        <w:name w:val="44BE86C462F843B8A13F41B246B55DDD"/>
        <w:category>
          <w:name w:val="Allmänt"/>
          <w:gallery w:val="placeholder"/>
        </w:category>
        <w:types>
          <w:type w:val="bbPlcHdr"/>
        </w:types>
        <w:behaviors>
          <w:behavior w:val="content"/>
        </w:behaviors>
        <w:guid w:val="{8A3721E0-FBD9-4393-9345-ACC85D27F422}"/>
      </w:docPartPr>
      <w:docPartBody>
        <w:p w:rsidR="00291FB4" w:rsidRDefault="006074C9" w:rsidP="006074C9">
          <w:pPr>
            <w:pStyle w:val="44BE86C462F843B8A13F41B246B55DDD"/>
          </w:pPr>
          <w:r>
            <w:rPr>
              <w:rStyle w:val="Platshllartext"/>
            </w:rPr>
            <w:t xml:space="preserve"> </w:t>
          </w:r>
        </w:p>
      </w:docPartBody>
    </w:docPart>
    <w:docPart>
      <w:docPartPr>
        <w:name w:val="79914398FE814C148212B7322B75F451"/>
        <w:category>
          <w:name w:val="Allmänt"/>
          <w:gallery w:val="placeholder"/>
        </w:category>
        <w:types>
          <w:type w:val="bbPlcHdr"/>
        </w:types>
        <w:behaviors>
          <w:behavior w:val="content"/>
        </w:behaviors>
        <w:guid w:val="{FC8F3532-4BE1-4208-AA9A-9E9B1A2B9BF4}"/>
      </w:docPartPr>
      <w:docPartBody>
        <w:p w:rsidR="00291FB4" w:rsidRDefault="006074C9" w:rsidP="006074C9">
          <w:pPr>
            <w:pStyle w:val="79914398FE814C148212B7322B75F451"/>
          </w:pPr>
          <w:r>
            <w:rPr>
              <w:rStyle w:val="Platshllartext"/>
            </w:rPr>
            <w:t xml:space="preserve"> </w:t>
          </w:r>
        </w:p>
      </w:docPartBody>
    </w:docPart>
    <w:docPart>
      <w:docPartPr>
        <w:name w:val="42772D3D26EE4419A79153569E9D9FDC"/>
        <w:category>
          <w:name w:val="Allmänt"/>
          <w:gallery w:val="placeholder"/>
        </w:category>
        <w:types>
          <w:type w:val="bbPlcHdr"/>
        </w:types>
        <w:behaviors>
          <w:behavior w:val="content"/>
        </w:behaviors>
        <w:guid w:val="{2DBC190E-EBD2-4D98-B415-1C1528CA67CD}"/>
      </w:docPartPr>
      <w:docPartBody>
        <w:p w:rsidR="00291FB4" w:rsidRDefault="006074C9" w:rsidP="006074C9">
          <w:pPr>
            <w:pStyle w:val="42772D3D26EE4419A79153569E9D9FDC"/>
          </w:pPr>
          <w:r>
            <w:rPr>
              <w:rStyle w:val="Platshllartext"/>
            </w:rPr>
            <w:t xml:space="preserve"> </w:t>
          </w:r>
        </w:p>
      </w:docPartBody>
    </w:docPart>
    <w:docPart>
      <w:docPartPr>
        <w:name w:val="87DE5D3CE5B5496FB2E546092982F64F"/>
        <w:category>
          <w:name w:val="Allmänt"/>
          <w:gallery w:val="placeholder"/>
        </w:category>
        <w:types>
          <w:type w:val="bbPlcHdr"/>
        </w:types>
        <w:behaviors>
          <w:behavior w:val="content"/>
        </w:behaviors>
        <w:guid w:val="{759E23BA-4C3D-417A-9D8A-6F2CC6104809}"/>
      </w:docPartPr>
      <w:docPartBody>
        <w:p w:rsidR="00291FB4" w:rsidRDefault="006074C9" w:rsidP="006074C9">
          <w:pPr>
            <w:pStyle w:val="87DE5D3CE5B5496FB2E546092982F64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C9"/>
    <w:rsid w:val="00291FB4"/>
    <w:rsid w:val="00607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EE4FE7A3E934C9EAE1FD5B3D0D0544E">
    <w:name w:val="6EE4FE7A3E934C9EAE1FD5B3D0D0544E"/>
    <w:rsid w:val="006074C9"/>
  </w:style>
  <w:style w:type="character" w:styleId="Platshllartext">
    <w:name w:val="Placeholder Text"/>
    <w:basedOn w:val="Standardstycketeckensnitt"/>
    <w:uiPriority w:val="99"/>
    <w:semiHidden/>
    <w:rsid w:val="006074C9"/>
    <w:rPr>
      <w:noProof w:val="0"/>
      <w:color w:val="808080"/>
    </w:rPr>
  </w:style>
  <w:style w:type="paragraph" w:customStyle="1" w:styleId="526182C69A3543FC940CCA58391D9F3E">
    <w:name w:val="526182C69A3543FC940CCA58391D9F3E"/>
    <w:rsid w:val="006074C9"/>
  </w:style>
  <w:style w:type="paragraph" w:customStyle="1" w:styleId="40EFA5381DD7478B932970B3384FCC2C">
    <w:name w:val="40EFA5381DD7478B932970B3384FCC2C"/>
    <w:rsid w:val="006074C9"/>
  </w:style>
  <w:style w:type="paragraph" w:customStyle="1" w:styleId="E261DC4F854944049CEC6FA918EB8079">
    <w:name w:val="E261DC4F854944049CEC6FA918EB8079"/>
    <w:rsid w:val="006074C9"/>
  </w:style>
  <w:style w:type="paragraph" w:customStyle="1" w:styleId="BB10310EA3A5474E8AD06A80C33075F5">
    <w:name w:val="BB10310EA3A5474E8AD06A80C33075F5"/>
    <w:rsid w:val="006074C9"/>
  </w:style>
  <w:style w:type="paragraph" w:customStyle="1" w:styleId="44BE86C462F843B8A13F41B246B55DDD">
    <w:name w:val="44BE86C462F843B8A13F41B246B55DDD"/>
    <w:rsid w:val="006074C9"/>
  </w:style>
  <w:style w:type="paragraph" w:customStyle="1" w:styleId="9447532B88964376AEB8015593D28C8F">
    <w:name w:val="9447532B88964376AEB8015593D28C8F"/>
    <w:rsid w:val="006074C9"/>
  </w:style>
  <w:style w:type="paragraph" w:customStyle="1" w:styleId="045AEAB5F5904ED89691D6E67DC81214">
    <w:name w:val="045AEAB5F5904ED89691D6E67DC81214"/>
    <w:rsid w:val="006074C9"/>
  </w:style>
  <w:style w:type="paragraph" w:customStyle="1" w:styleId="26CFE2289FEC4EFBBE1FBBE483E52499">
    <w:name w:val="26CFE2289FEC4EFBBE1FBBE483E52499"/>
    <w:rsid w:val="006074C9"/>
  </w:style>
  <w:style w:type="paragraph" w:customStyle="1" w:styleId="79914398FE814C148212B7322B75F451">
    <w:name w:val="79914398FE814C148212B7322B75F451"/>
    <w:rsid w:val="006074C9"/>
  </w:style>
  <w:style w:type="paragraph" w:customStyle="1" w:styleId="42772D3D26EE4419A79153569E9D9FDC">
    <w:name w:val="42772D3D26EE4419A79153569E9D9FDC"/>
    <w:rsid w:val="006074C9"/>
  </w:style>
  <w:style w:type="paragraph" w:customStyle="1" w:styleId="15180D1CE5E349819C7718C870984E75">
    <w:name w:val="15180D1CE5E349819C7718C870984E75"/>
    <w:rsid w:val="006074C9"/>
  </w:style>
  <w:style w:type="paragraph" w:customStyle="1" w:styleId="16B9D568B83C4D3D80EA96A42F4E16B3">
    <w:name w:val="16B9D568B83C4D3D80EA96A42F4E16B3"/>
    <w:rsid w:val="006074C9"/>
  </w:style>
  <w:style w:type="paragraph" w:customStyle="1" w:styleId="47C7AAC1020F405A84C55B1A2CA87037">
    <w:name w:val="47C7AAC1020F405A84C55B1A2CA87037"/>
    <w:rsid w:val="006074C9"/>
  </w:style>
  <w:style w:type="paragraph" w:customStyle="1" w:styleId="23C4C339276747DC92FEA5339E52BEC1">
    <w:name w:val="23C4C339276747DC92FEA5339E52BEC1"/>
    <w:rsid w:val="006074C9"/>
  </w:style>
  <w:style w:type="paragraph" w:customStyle="1" w:styleId="94751910FBC64303A710783C23949718">
    <w:name w:val="94751910FBC64303A710783C23949718"/>
    <w:rsid w:val="006074C9"/>
  </w:style>
  <w:style w:type="paragraph" w:customStyle="1" w:styleId="87DE5D3CE5B5496FB2E546092982F64F">
    <w:name w:val="87DE5D3CE5B5496FB2E546092982F64F"/>
    <w:rsid w:val="006074C9"/>
  </w:style>
  <w:style w:type="paragraph" w:customStyle="1" w:styleId="0EDCDFDB3D744A3FB0A7C3102F6A3C06">
    <w:name w:val="0EDCDFDB3D744A3FB0A7C3102F6A3C06"/>
    <w:rsid w:val="00607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a327e1a0-cad9-4ba2-a3e5-d8726af761a6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2018-03-07T00:00:00</HeaderDate>
    <Office/>
    <Dnr>N2018/ 01322/FJR</Dnr>
    <ParagrafNr/>
    <DocumentTitle/>
    <VisitingAddress/>
    <Extra1/>
    <Extra2/>
    <Extra3>Jesper Skalberg Karlsson</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/enhet/nv/fjr/Interpellationer och Riksdagsfrgor</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_dlc_DocId xmlns="35670e95-d5a3-4c2b-9f0d-a339565e4e06">CXFX32CTZZ3Y-1112409182-294</_dlc_DocId>
    <_dlc_DocIdUrl xmlns="35670e95-d5a3-4c2b-9f0d-a339565e4e06">
      <Url>http://rkdhs-n/enhet/nv/fjr/_layouts/DocIdRedir.aspx?ID=CXFX32CTZZ3Y-1112409182-294</Url>
      <Description>CXFX32CTZZ3Y-1112409182-294</Description>
    </_dlc_DocIdUrl>
    <Sekretess_x0020_m.m. xmlns="8c7e650f-7171-49bf-800b-3cf3833b6d2d">false</Sekretess_x0020_m.m.>
    <Nyckelord xmlns="35670e95-d5a3-4c2b-9f0d-a339565e4e06" xsi:nil="true"/>
    <k46d94c0acf84ab9a79866a9d8b1905f xmlns="35670e95-d5a3-4c2b-9f0d-a339565e4e06">
      <Terms xmlns="http://schemas.microsoft.com/office/infopath/2007/PartnerControls"/>
    </k46d94c0acf84ab9a79866a9d8b1905f>
    <Datum xmlns="400be4d9-93ad-45ec-bd97-8834fb3cb124" xsi:nil="true"/>
    <c9cd366cc722410295b9eacffbd73909 xmlns="35670e95-d5a3-4c2b-9f0d-a339565e4e06">
      <Terms xmlns="http://schemas.microsoft.com/office/infopath/2007/PartnerControls"/>
    </c9cd366cc722410295b9eacffbd73909>
    <Sekretess xmlns="35670e95-d5a3-4c2b-9f0d-a339565e4e06">false</Sekretess>
    <TaxCatchAll xmlns="35670e95-d5a3-4c2b-9f0d-a339565e4e06"/>
    <Diarienummer xmlns="35670e95-d5a3-4c2b-9f0d-a339565e4e06"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793B-CA45-48E6-B3DF-CBBE8FFC4510}"/>
</file>

<file path=customXml/itemProps2.xml><?xml version="1.0" encoding="utf-8"?>
<ds:datastoreItem xmlns:ds="http://schemas.openxmlformats.org/officeDocument/2006/customXml" ds:itemID="{990C9A1D-020F-4C14-8C2C-9DB326DD3096}"/>
</file>

<file path=customXml/itemProps3.xml><?xml version="1.0" encoding="utf-8"?>
<ds:datastoreItem xmlns:ds="http://schemas.openxmlformats.org/officeDocument/2006/customXml" ds:itemID="{78D7AD57-E1D0-48F1-9D1A-A3C8ABF28800}"/>
</file>

<file path=customXml/itemProps4.xml><?xml version="1.0" encoding="utf-8"?>
<ds:datastoreItem xmlns:ds="http://schemas.openxmlformats.org/officeDocument/2006/customXml" ds:itemID="{4FE6A79F-68B0-4EC7-9622-6D985140F6AD}">
  <ds:schemaRefs>
    <ds:schemaRef ds:uri="http://schemas.microsoft.com/office/2006/metadata/customXsn"/>
  </ds:schemaRefs>
</ds:datastoreItem>
</file>

<file path=customXml/itemProps5.xml><?xml version="1.0" encoding="utf-8"?>
<ds:datastoreItem xmlns:ds="http://schemas.openxmlformats.org/officeDocument/2006/customXml" ds:itemID="{6E1DD750-C127-467C-A7AD-B4DA8D5CD08D}">
  <ds:schemaRefs>
    <ds:schemaRef ds:uri="http://schemas.microsoft.com/sharepoint/v3/contenttype/forms/url"/>
  </ds:schemaRefs>
</ds:datastoreItem>
</file>

<file path=customXml/itemProps6.xml><?xml version="1.0" encoding="utf-8"?>
<ds:datastoreItem xmlns:ds="http://schemas.openxmlformats.org/officeDocument/2006/customXml" ds:itemID="{990C9A1D-020F-4C14-8C2C-9DB326DD3096}">
  <ds:schemaRefs>
    <ds:schemaRef ds:uri="35670e95-d5a3-4c2b-9f0d-a339565e4e06"/>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400be4d9-93ad-45ec-bd97-8834fb3cb124"/>
    <ds:schemaRef ds:uri="http://purl.org/dc/dcmitype/"/>
    <ds:schemaRef ds:uri="http://schemas.microsoft.com/office/infopath/2007/PartnerControls"/>
    <ds:schemaRef ds:uri="8c7e650f-7171-49bf-800b-3cf3833b6d2d"/>
    <ds:schemaRef ds:uri="http://www.w3.org/XML/1998/namespace"/>
  </ds:schemaRefs>
</ds:datastoreItem>
</file>

<file path=customXml/itemProps7.xml><?xml version="1.0" encoding="utf-8"?>
<ds:datastoreItem xmlns:ds="http://schemas.openxmlformats.org/officeDocument/2006/customXml" ds:itemID="{D5D8D773-F8AE-4C62-8BD3-948221BEB0F3}"/>
</file>

<file path=customXml/itemProps8.xml><?xml version="1.0" encoding="utf-8"?>
<ds:datastoreItem xmlns:ds="http://schemas.openxmlformats.org/officeDocument/2006/customXml" ds:itemID="{DC6DAC71-44B3-4310-B33E-E771E2E5AA9E}"/>
</file>

<file path=docProps/app.xml><?xml version="1.0" encoding="utf-8"?>
<Properties xmlns="http://schemas.openxmlformats.org/officeDocument/2006/extended-properties" xmlns:vt="http://schemas.openxmlformats.org/officeDocument/2006/docPropsVTypes">
  <Template>RK Basmall</Template>
  <TotalTime>0</TotalTime>
  <Pages>2</Pages>
  <Words>457</Words>
  <Characters>2427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Åsgård</dc:creator>
  <cp:keywords/>
  <dc:description/>
  <cp:lastModifiedBy>Agneta Kling</cp:lastModifiedBy>
  <cp:revision>3</cp:revision>
  <cp:lastPrinted>2018-03-01T09:26:00Z</cp:lastPrinted>
  <dcterms:created xsi:type="dcterms:W3CDTF">2018-03-01T10:37:00Z</dcterms:created>
  <dcterms:modified xsi:type="dcterms:W3CDTF">2018-03-07T09:32:00Z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6c994da3-25e2-4bf4-82b8-9b7f9375a2e2</vt:lpwstr>
  </property>
  <property fmtid="{D5CDD505-2E9C-101B-9397-08002B2CF9AE}" pid="3" name="ContentTypeId">
    <vt:lpwstr>0x0101007DCF975C04D44161A4E6A1E30BEAF3560093B6C30A1794704D9AEDAE4402691088</vt:lpwstr>
  </property>
  <property fmtid="{D5CDD505-2E9C-101B-9397-08002B2CF9AE}" pid="4" name="Departementsenhet">
    <vt:lpwstr/>
  </property>
  <property fmtid="{D5CDD505-2E9C-101B-9397-08002B2CF9AE}" pid="5" name="Aktivitetskategori">
    <vt:lpwstr/>
  </property>
</Properties>
</file>