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4DF0" w14:textId="37000058" w:rsidR="00E95448" w:rsidRPr="002A01DB" w:rsidRDefault="00E95448" w:rsidP="00DA0661">
      <w:pPr>
        <w:pStyle w:val="Rubrik"/>
        <w:rPr>
          <w:color w:val="000000" w:themeColor="text1"/>
        </w:rPr>
      </w:pPr>
      <w:bookmarkStart w:id="0" w:name="Start"/>
      <w:bookmarkStart w:id="1" w:name="_GoBack"/>
      <w:bookmarkEnd w:id="0"/>
      <w:bookmarkEnd w:id="1"/>
      <w:r w:rsidRPr="002A01DB">
        <w:rPr>
          <w:color w:val="000000" w:themeColor="text1"/>
        </w:rPr>
        <w:t>Svar på fråga 2018/19:348 av Roger Haddad (L)</w:t>
      </w:r>
      <w:r w:rsidRPr="002A01DB">
        <w:rPr>
          <w:color w:val="000000" w:themeColor="text1"/>
        </w:rPr>
        <w:br/>
        <w:t>Barns övergång från förskola till förskoleklass samt särskolan</w:t>
      </w:r>
    </w:p>
    <w:p w14:paraId="42B6C66E" w14:textId="7C9756E4" w:rsidR="00E95448" w:rsidRPr="002A01DB" w:rsidRDefault="00E95448" w:rsidP="002749F7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>Roger Haddad har frågat mig vilka åtgärder jag och regeringen avser att vidta för att även barn som ska börja i särskolan kan tillförsäkras plats i förberedelseklass efter</w:t>
      </w:r>
      <w:r w:rsidR="00857B76" w:rsidRPr="002A01DB">
        <w:rPr>
          <w:color w:val="000000" w:themeColor="text1"/>
        </w:rPr>
        <w:t xml:space="preserve"> förskolan och innan särskolan.</w:t>
      </w:r>
    </w:p>
    <w:p w14:paraId="78E7466B" w14:textId="5C2DFCAF" w:rsidR="00E95448" w:rsidRPr="002A01DB" w:rsidRDefault="00AF2C94" w:rsidP="002749F7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 xml:space="preserve">I enlighet med regeringens förslag i </w:t>
      </w:r>
      <w:r w:rsidR="00E95448" w:rsidRPr="002A01DB">
        <w:rPr>
          <w:color w:val="000000" w:themeColor="text1"/>
        </w:rPr>
        <w:t>proposition</w:t>
      </w:r>
      <w:r w:rsidRPr="002A01DB">
        <w:rPr>
          <w:color w:val="000000" w:themeColor="text1"/>
        </w:rPr>
        <w:t>en</w:t>
      </w:r>
      <w:r w:rsidR="00E95448" w:rsidRPr="002A01DB">
        <w:rPr>
          <w:color w:val="000000" w:themeColor="text1"/>
        </w:rPr>
        <w:t xml:space="preserve"> Skolstart vid sex års ålder</w:t>
      </w:r>
      <w:r w:rsidRPr="002A01DB">
        <w:rPr>
          <w:color w:val="000000" w:themeColor="text1"/>
        </w:rPr>
        <w:t xml:space="preserve"> (prop. 2017/18:9) har riksdagen beslutat att förskoleklassen är obligatorisk från och med höstterminen 2018. S</w:t>
      </w:r>
      <w:r w:rsidR="00E95448" w:rsidRPr="002A01DB">
        <w:rPr>
          <w:color w:val="000000" w:themeColor="text1"/>
        </w:rPr>
        <w:t xml:space="preserve">kolplikten </w:t>
      </w:r>
      <w:r w:rsidRPr="002A01DB">
        <w:rPr>
          <w:color w:val="000000" w:themeColor="text1"/>
        </w:rPr>
        <w:t xml:space="preserve">ska </w:t>
      </w:r>
      <w:r w:rsidR="00E95448" w:rsidRPr="002A01DB">
        <w:rPr>
          <w:color w:val="000000" w:themeColor="text1"/>
        </w:rPr>
        <w:t>normalt börja fullgöras i förskoleklassen. Därefter ska skolplikten fullgöras i grundskolan, om inte barnet ska tas emot i grundsärskolan, specialskolan eller sameskolan.</w:t>
      </w:r>
    </w:p>
    <w:p w14:paraId="5B857C9E" w14:textId="3FB4B2F4" w:rsidR="00CE5986" w:rsidRPr="002A01DB" w:rsidRDefault="00CE5986" w:rsidP="002749F7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>Barn som tillhör grundsärskolans målgrupp har i</w:t>
      </w:r>
      <w:r w:rsidR="004C1E1B" w:rsidRPr="002A01DB">
        <w:rPr>
          <w:color w:val="000000" w:themeColor="text1"/>
        </w:rPr>
        <w:t xml:space="preserve"> </w:t>
      </w:r>
      <w:r w:rsidRPr="002A01DB">
        <w:rPr>
          <w:color w:val="000000" w:themeColor="text1"/>
        </w:rPr>
        <w:t xml:space="preserve">dag möjlighet att följa sina jämnåriga från förskolan till en förskoleklass för att sedan fortsätta i grundsärskolan. </w:t>
      </w:r>
      <w:r w:rsidR="00143A3E" w:rsidRPr="002A01DB">
        <w:rPr>
          <w:color w:val="000000" w:themeColor="text1"/>
        </w:rPr>
        <w:t xml:space="preserve">Grundsärskolans målgrupp </w:t>
      </w:r>
      <w:r w:rsidRPr="002A01DB">
        <w:rPr>
          <w:color w:val="000000" w:themeColor="text1"/>
        </w:rPr>
        <w:t xml:space="preserve">är dock mycket heterogen </w:t>
      </w:r>
      <w:r w:rsidR="00857B76" w:rsidRPr="002A01DB">
        <w:rPr>
          <w:color w:val="000000" w:themeColor="text1"/>
        </w:rPr>
        <w:t>och ä</w:t>
      </w:r>
      <w:r w:rsidRPr="002A01DB">
        <w:rPr>
          <w:color w:val="000000" w:themeColor="text1"/>
        </w:rPr>
        <w:t xml:space="preserve">ven </w:t>
      </w:r>
      <w:r w:rsidR="00857B76" w:rsidRPr="002A01DB">
        <w:rPr>
          <w:color w:val="000000" w:themeColor="text1"/>
        </w:rPr>
        <w:t xml:space="preserve">om det för majoriteten </w:t>
      </w:r>
      <w:r w:rsidRPr="002A01DB">
        <w:rPr>
          <w:color w:val="000000" w:themeColor="text1"/>
        </w:rPr>
        <w:t xml:space="preserve">inte är något problem med detta upplägg så kan sådana byten vara komplicerade för vissa </w:t>
      </w:r>
      <w:r w:rsidR="00857B76" w:rsidRPr="002A01DB">
        <w:rPr>
          <w:color w:val="000000" w:themeColor="text1"/>
        </w:rPr>
        <w:t xml:space="preserve">barn </w:t>
      </w:r>
      <w:r w:rsidRPr="002A01DB">
        <w:rPr>
          <w:color w:val="000000" w:themeColor="text1"/>
        </w:rPr>
        <w:t>med t.e</w:t>
      </w:r>
      <w:r w:rsidR="00857B76" w:rsidRPr="002A01DB">
        <w:rPr>
          <w:color w:val="000000" w:themeColor="text1"/>
        </w:rPr>
        <w:t>x. en svår utvecklings</w:t>
      </w:r>
      <w:r w:rsidR="004C1E1B" w:rsidRPr="002A01DB">
        <w:rPr>
          <w:color w:val="000000" w:themeColor="text1"/>
        </w:rPr>
        <w:t>-</w:t>
      </w:r>
      <w:r w:rsidR="00857B76" w:rsidRPr="002A01DB">
        <w:rPr>
          <w:color w:val="000000" w:themeColor="text1"/>
        </w:rPr>
        <w:t>störning. Därför finns</w:t>
      </w:r>
      <w:r w:rsidR="00143A3E" w:rsidRPr="002A01DB">
        <w:rPr>
          <w:color w:val="000000" w:themeColor="text1"/>
        </w:rPr>
        <w:t xml:space="preserve"> </w:t>
      </w:r>
      <w:r w:rsidR="004C1E1B" w:rsidRPr="002A01DB">
        <w:rPr>
          <w:color w:val="000000" w:themeColor="text1"/>
        </w:rPr>
        <w:t xml:space="preserve">det </w:t>
      </w:r>
      <w:r w:rsidR="00143A3E" w:rsidRPr="002A01DB">
        <w:rPr>
          <w:color w:val="000000" w:themeColor="text1"/>
        </w:rPr>
        <w:t>en</w:t>
      </w:r>
      <w:r w:rsidR="00857B76" w:rsidRPr="002A01DB">
        <w:rPr>
          <w:color w:val="000000" w:themeColor="text1"/>
        </w:rPr>
        <w:t xml:space="preserve"> möjlighet för </w:t>
      </w:r>
      <w:r w:rsidR="00143A3E" w:rsidRPr="002A01DB">
        <w:rPr>
          <w:color w:val="000000" w:themeColor="text1"/>
        </w:rPr>
        <w:t xml:space="preserve">dessa </w:t>
      </w:r>
      <w:r w:rsidR="00857B76" w:rsidRPr="002A01DB">
        <w:rPr>
          <w:color w:val="000000" w:themeColor="text1"/>
        </w:rPr>
        <w:t xml:space="preserve">barn att börja i årskurs 1 </w:t>
      </w:r>
      <w:r w:rsidR="00143A3E" w:rsidRPr="002A01DB">
        <w:rPr>
          <w:color w:val="000000" w:themeColor="text1"/>
        </w:rPr>
        <w:t xml:space="preserve">i grundsärskolan </w:t>
      </w:r>
      <w:r w:rsidR="00857B76" w:rsidRPr="002A01DB">
        <w:rPr>
          <w:color w:val="000000" w:themeColor="text1"/>
        </w:rPr>
        <w:t>redan som sexåring och därmed hoppa över förskoleklassen</w:t>
      </w:r>
      <w:r w:rsidR="004C1E1B" w:rsidRPr="002A01DB">
        <w:rPr>
          <w:color w:val="000000" w:themeColor="text1"/>
        </w:rPr>
        <w:t>, om barnet bedöms ha förutsättningar för det</w:t>
      </w:r>
      <w:r w:rsidR="00857B76" w:rsidRPr="002A01DB">
        <w:rPr>
          <w:color w:val="000000" w:themeColor="text1"/>
        </w:rPr>
        <w:t xml:space="preserve">. </w:t>
      </w:r>
      <w:r w:rsidR="004C1E1B" w:rsidRPr="002A01DB">
        <w:rPr>
          <w:color w:val="000000" w:themeColor="text1"/>
        </w:rPr>
        <w:t xml:space="preserve">Det </w:t>
      </w:r>
      <w:r w:rsidR="00857B76" w:rsidRPr="002A01DB">
        <w:rPr>
          <w:color w:val="000000" w:themeColor="text1"/>
        </w:rPr>
        <w:t xml:space="preserve">finns </w:t>
      </w:r>
      <w:r w:rsidR="004C1E1B" w:rsidRPr="002A01DB">
        <w:rPr>
          <w:color w:val="000000" w:themeColor="text1"/>
        </w:rPr>
        <w:t>också</w:t>
      </w:r>
      <w:r w:rsidR="00857B76" w:rsidRPr="002A01DB">
        <w:rPr>
          <w:color w:val="000000" w:themeColor="text1"/>
        </w:rPr>
        <w:t xml:space="preserve"> en möjlighet att gå direkt från förskolan till grundsärskolan vid sju års ålder om barnet har beviljats uppskjuten skolplikt.</w:t>
      </w:r>
      <w:r w:rsidR="004C1E1B" w:rsidRPr="002A01DB">
        <w:rPr>
          <w:color w:val="000000" w:themeColor="text1"/>
        </w:rPr>
        <w:t xml:space="preserve"> Dessa möjligheter förutsätter dock att barnets vårdnadshavare begär det (7 kap. 11 a och b §§ skollagen).</w:t>
      </w:r>
    </w:p>
    <w:p w14:paraId="2B0A9C15" w14:textId="54CC8F08" w:rsidR="00857B76" w:rsidRPr="002A01DB" w:rsidRDefault="00857B76" w:rsidP="002749F7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 xml:space="preserve">Det är givetvis viktigt att övergången mellan de olika verksamheterna blir så smidig som möjligt för varje barn. </w:t>
      </w:r>
      <w:r w:rsidR="00961D5B" w:rsidRPr="002A01DB">
        <w:rPr>
          <w:color w:val="000000" w:themeColor="text1"/>
        </w:rPr>
        <w:t xml:space="preserve">Sedan 1 juli 2016 framgår det i läroplanen för grundsärskolan att förskoleklassen och skolan ska samverka på ett förtroendefullt sätt med varandra och inför övergångar skapa sammanhang, </w:t>
      </w:r>
      <w:r w:rsidR="00961D5B" w:rsidRPr="002A01DB">
        <w:rPr>
          <w:color w:val="000000" w:themeColor="text1"/>
        </w:rPr>
        <w:lastRenderedPageBreak/>
        <w:t>kontinuitet och progression i elevernas utveckling och lärande. Enligt läroplanens riktlinjer ska läraren ta tillvara möjligheter till kontinuerligt samarbete om undervisningen i förskoleklassen och skolan och vid övergångar särskilt uppmärksamma elever som är i behov av extra anpassningar eller särskilt stöd.</w:t>
      </w:r>
      <w:r w:rsidR="00CD2932" w:rsidRPr="002A01DB">
        <w:rPr>
          <w:color w:val="000000" w:themeColor="text1"/>
        </w:rPr>
        <w:t xml:space="preserve"> </w:t>
      </w:r>
    </w:p>
    <w:p w14:paraId="788B20F0" w14:textId="04D9EF24" w:rsidR="00CD2932" w:rsidRPr="002A01DB" w:rsidRDefault="00CD2932" w:rsidP="006A12F1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 xml:space="preserve">Det är </w:t>
      </w:r>
      <w:r w:rsidR="00AC244D" w:rsidRPr="002A01DB">
        <w:rPr>
          <w:color w:val="000000" w:themeColor="text1"/>
        </w:rPr>
        <w:t>självklart</w:t>
      </w:r>
      <w:r w:rsidRPr="002A01DB">
        <w:rPr>
          <w:color w:val="000000" w:themeColor="text1"/>
        </w:rPr>
        <w:t xml:space="preserve"> att alla </w:t>
      </w:r>
      <w:r w:rsidR="00AC244D" w:rsidRPr="002A01DB">
        <w:rPr>
          <w:color w:val="000000" w:themeColor="text1"/>
        </w:rPr>
        <w:t xml:space="preserve">barn ska </w:t>
      </w:r>
      <w:r w:rsidRPr="002A01DB">
        <w:rPr>
          <w:color w:val="000000" w:themeColor="text1"/>
        </w:rPr>
        <w:t>erbjud</w:t>
      </w:r>
      <w:r w:rsidR="00AC244D" w:rsidRPr="002A01DB">
        <w:rPr>
          <w:color w:val="000000" w:themeColor="text1"/>
        </w:rPr>
        <w:t>a</w:t>
      </w:r>
      <w:r w:rsidRPr="002A01DB">
        <w:rPr>
          <w:color w:val="000000" w:themeColor="text1"/>
        </w:rPr>
        <w:t xml:space="preserve">s plats i förskoleklass, eller om </w:t>
      </w:r>
      <w:r w:rsidR="00253330" w:rsidRPr="002A01DB">
        <w:rPr>
          <w:color w:val="000000" w:themeColor="text1"/>
        </w:rPr>
        <w:t>det är mer lämpligt</w:t>
      </w:r>
      <w:r w:rsidRPr="002A01DB">
        <w:rPr>
          <w:color w:val="000000" w:themeColor="text1"/>
        </w:rPr>
        <w:t xml:space="preserve"> få börja </w:t>
      </w:r>
      <w:r w:rsidR="00253330" w:rsidRPr="002A01DB">
        <w:rPr>
          <w:color w:val="000000" w:themeColor="text1"/>
        </w:rPr>
        <w:t xml:space="preserve">direkt </w:t>
      </w:r>
      <w:r w:rsidRPr="002A01DB">
        <w:rPr>
          <w:color w:val="000000" w:themeColor="text1"/>
        </w:rPr>
        <w:t>i årskurs 1</w:t>
      </w:r>
      <w:r w:rsidR="00AC244D" w:rsidRPr="002A01DB">
        <w:rPr>
          <w:color w:val="000000" w:themeColor="text1"/>
        </w:rPr>
        <w:t xml:space="preserve"> </w:t>
      </w:r>
      <w:r w:rsidR="00253330" w:rsidRPr="002A01DB">
        <w:rPr>
          <w:color w:val="000000" w:themeColor="text1"/>
        </w:rPr>
        <w:t>i grundsärskolan.</w:t>
      </w:r>
      <w:r w:rsidRPr="002A01DB">
        <w:rPr>
          <w:color w:val="000000" w:themeColor="text1"/>
        </w:rPr>
        <w:t xml:space="preserve"> </w:t>
      </w:r>
      <w:r w:rsidR="00253330" w:rsidRPr="002A01DB">
        <w:rPr>
          <w:color w:val="000000" w:themeColor="text1"/>
        </w:rPr>
        <w:t>D</w:t>
      </w:r>
      <w:r w:rsidRPr="002A01DB">
        <w:rPr>
          <w:color w:val="000000" w:themeColor="text1"/>
        </w:rPr>
        <w:t xml:space="preserve">et är </w:t>
      </w:r>
      <w:r w:rsidR="00767047" w:rsidRPr="002A01DB">
        <w:rPr>
          <w:color w:val="000000" w:themeColor="text1"/>
        </w:rPr>
        <w:t>hem</w:t>
      </w:r>
      <w:r w:rsidRPr="002A01DB">
        <w:rPr>
          <w:color w:val="000000" w:themeColor="text1"/>
        </w:rPr>
        <w:t xml:space="preserve">kommunens </w:t>
      </w:r>
      <w:r w:rsidR="00767047" w:rsidRPr="002A01DB">
        <w:rPr>
          <w:color w:val="000000" w:themeColor="text1"/>
        </w:rPr>
        <w:t>skyldighet</w:t>
      </w:r>
      <w:r w:rsidRPr="002A01DB">
        <w:rPr>
          <w:color w:val="000000" w:themeColor="text1"/>
        </w:rPr>
        <w:t xml:space="preserve"> att se till att </w:t>
      </w:r>
      <w:r w:rsidR="00767047" w:rsidRPr="002A01DB">
        <w:rPr>
          <w:color w:val="000000" w:themeColor="text1"/>
        </w:rPr>
        <w:t>förskoleklass</w:t>
      </w:r>
      <w:r w:rsidR="004C1E1B" w:rsidRPr="002A01DB">
        <w:rPr>
          <w:color w:val="000000" w:themeColor="text1"/>
        </w:rPr>
        <w:t xml:space="preserve"> inom ordinarie verksamhet </w:t>
      </w:r>
      <w:r w:rsidR="00AC244D" w:rsidRPr="002A01DB">
        <w:rPr>
          <w:color w:val="000000" w:themeColor="text1"/>
        </w:rPr>
        <w:t>erbjuds</w:t>
      </w:r>
      <w:r w:rsidR="00767047" w:rsidRPr="002A01DB">
        <w:rPr>
          <w:color w:val="000000" w:themeColor="text1"/>
        </w:rPr>
        <w:t xml:space="preserve"> </w:t>
      </w:r>
      <w:r w:rsidR="000A3D21" w:rsidRPr="002A01DB">
        <w:rPr>
          <w:color w:val="000000" w:themeColor="text1"/>
        </w:rPr>
        <w:t>även till barn som t</w:t>
      </w:r>
      <w:r w:rsidR="004C1E1B" w:rsidRPr="002A01DB">
        <w:rPr>
          <w:color w:val="000000" w:themeColor="text1"/>
        </w:rPr>
        <w:t>illhör grundsärskolans målgrupp (9 kap. 12 § skollagen). Alla barn har rätt till en fungerande utbildning oavsett funktionsförmåga.</w:t>
      </w:r>
    </w:p>
    <w:p w14:paraId="51128D92" w14:textId="185C81BE" w:rsidR="00E95448" w:rsidRPr="002A01DB" w:rsidRDefault="00E95448" w:rsidP="006A12F1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 xml:space="preserve">Stockholm den </w:t>
      </w:r>
      <w:sdt>
        <w:sdtPr>
          <w:rPr>
            <w:color w:val="000000" w:themeColor="text1"/>
          </w:rPr>
          <w:id w:val="-1225218591"/>
          <w:placeholder>
            <w:docPart w:val="BD7DAABCC3A84194914B933960B8EFC7"/>
          </w:placeholder>
          <w:dataBinding w:prefixMappings="xmlns:ns0='http://lp/documentinfo/RK' " w:xpath="/ns0:DocumentInfo[1]/ns0:BaseInfo[1]/ns0:HeaderDate[1]" w:storeItemID="{48317E90-9A71-4972-8679-435601C629FA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2253" w:rsidRPr="002A01DB">
            <w:rPr>
              <w:color w:val="000000" w:themeColor="text1"/>
            </w:rPr>
            <w:t>13</w:t>
          </w:r>
          <w:r w:rsidR="00961D5B" w:rsidRPr="002A01DB">
            <w:rPr>
              <w:color w:val="000000" w:themeColor="text1"/>
            </w:rPr>
            <w:t xml:space="preserve"> mars 2019</w:t>
          </w:r>
        </w:sdtContent>
      </w:sdt>
    </w:p>
    <w:p w14:paraId="4FCDFFDE" w14:textId="77777777" w:rsidR="00E95448" w:rsidRPr="002A01DB" w:rsidRDefault="00E95448" w:rsidP="004E7A8F">
      <w:pPr>
        <w:pStyle w:val="Brdtextutanavstnd"/>
        <w:rPr>
          <w:color w:val="000000" w:themeColor="text1"/>
        </w:rPr>
      </w:pPr>
    </w:p>
    <w:p w14:paraId="2CDDBBB8" w14:textId="77777777" w:rsidR="00E95448" w:rsidRPr="002A01DB" w:rsidRDefault="00E95448" w:rsidP="004E7A8F">
      <w:pPr>
        <w:pStyle w:val="Brdtextutanavstnd"/>
        <w:rPr>
          <w:color w:val="000000" w:themeColor="text1"/>
        </w:rPr>
      </w:pPr>
    </w:p>
    <w:p w14:paraId="5177540A" w14:textId="77777777" w:rsidR="00E95448" w:rsidRPr="002A01DB" w:rsidRDefault="00E95448" w:rsidP="004E7A8F">
      <w:pPr>
        <w:pStyle w:val="Brdtextutanavstnd"/>
        <w:rPr>
          <w:color w:val="000000" w:themeColor="text1"/>
        </w:rPr>
      </w:pPr>
    </w:p>
    <w:p w14:paraId="69DFE76F" w14:textId="75F6C539" w:rsidR="00E95448" w:rsidRPr="002A01DB" w:rsidRDefault="00E95448" w:rsidP="00422A41">
      <w:pPr>
        <w:pStyle w:val="Brdtext"/>
        <w:rPr>
          <w:color w:val="000000" w:themeColor="text1"/>
        </w:rPr>
      </w:pPr>
      <w:r w:rsidRPr="002A01DB">
        <w:rPr>
          <w:color w:val="000000" w:themeColor="text1"/>
        </w:rPr>
        <w:t>Anna Ekström</w:t>
      </w:r>
    </w:p>
    <w:p w14:paraId="4DBE8B6E" w14:textId="77777777" w:rsidR="00E95448" w:rsidRPr="002A01DB" w:rsidRDefault="00E95448" w:rsidP="00DB48AB">
      <w:pPr>
        <w:pStyle w:val="Brdtext"/>
        <w:rPr>
          <w:color w:val="000000" w:themeColor="text1"/>
        </w:rPr>
      </w:pPr>
    </w:p>
    <w:sectPr w:rsidR="00E95448" w:rsidRPr="002A01DB" w:rsidSect="00E9544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801F" w14:textId="77777777" w:rsidR="00E95448" w:rsidRDefault="00E95448" w:rsidP="00A87A54">
      <w:pPr>
        <w:spacing w:after="0" w:line="240" w:lineRule="auto"/>
      </w:pPr>
      <w:r>
        <w:separator/>
      </w:r>
    </w:p>
  </w:endnote>
  <w:endnote w:type="continuationSeparator" w:id="0">
    <w:p w14:paraId="7B82A4A9" w14:textId="77777777" w:rsidR="00E95448" w:rsidRDefault="00E954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08C7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14EE5B" w14:textId="2C0A436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860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60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CDFC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DDBD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6294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A73E6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E15C8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FF6C4F" w14:textId="77777777" w:rsidTr="00C26068">
      <w:trPr>
        <w:trHeight w:val="227"/>
      </w:trPr>
      <w:tc>
        <w:tcPr>
          <w:tcW w:w="4074" w:type="dxa"/>
        </w:tcPr>
        <w:p w14:paraId="791282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24B3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EAFCA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047D" w14:textId="77777777" w:rsidR="00E95448" w:rsidRDefault="00E95448" w:rsidP="00A87A54">
      <w:pPr>
        <w:spacing w:after="0" w:line="240" w:lineRule="auto"/>
      </w:pPr>
      <w:r>
        <w:separator/>
      </w:r>
    </w:p>
  </w:footnote>
  <w:footnote w:type="continuationSeparator" w:id="0">
    <w:p w14:paraId="7C7FF57A" w14:textId="77777777" w:rsidR="00E95448" w:rsidRDefault="00E954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5448" w14:paraId="00D4BFEF" w14:textId="77777777" w:rsidTr="00C93EBA">
      <w:trPr>
        <w:trHeight w:val="227"/>
      </w:trPr>
      <w:tc>
        <w:tcPr>
          <w:tcW w:w="5534" w:type="dxa"/>
        </w:tcPr>
        <w:p w14:paraId="3D76AC03" w14:textId="77777777" w:rsidR="00E95448" w:rsidRPr="007D73AB" w:rsidRDefault="00E95448">
          <w:pPr>
            <w:pStyle w:val="Sidhuvud"/>
          </w:pPr>
        </w:p>
      </w:tc>
      <w:tc>
        <w:tcPr>
          <w:tcW w:w="3170" w:type="dxa"/>
          <w:vAlign w:val="bottom"/>
        </w:tcPr>
        <w:p w14:paraId="0CB1C76F" w14:textId="77777777" w:rsidR="00E95448" w:rsidRPr="007D73AB" w:rsidRDefault="00E95448" w:rsidP="00340DE0">
          <w:pPr>
            <w:pStyle w:val="Sidhuvud"/>
          </w:pPr>
        </w:p>
      </w:tc>
      <w:tc>
        <w:tcPr>
          <w:tcW w:w="1134" w:type="dxa"/>
        </w:tcPr>
        <w:p w14:paraId="1B3CA6B9" w14:textId="77777777" w:rsidR="00E95448" w:rsidRDefault="00E95448" w:rsidP="005A703A">
          <w:pPr>
            <w:pStyle w:val="Sidhuvud"/>
          </w:pPr>
        </w:p>
      </w:tc>
    </w:tr>
    <w:tr w:rsidR="00E95448" w14:paraId="48ECBA84" w14:textId="77777777" w:rsidTr="00C93EBA">
      <w:trPr>
        <w:trHeight w:val="1928"/>
      </w:trPr>
      <w:tc>
        <w:tcPr>
          <w:tcW w:w="5534" w:type="dxa"/>
        </w:tcPr>
        <w:p w14:paraId="7CD3D431" w14:textId="77777777" w:rsidR="00E95448" w:rsidRPr="00340DE0" w:rsidRDefault="00E954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589ABD" wp14:editId="703520E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80479F" w14:textId="77777777" w:rsidR="00E95448" w:rsidRPr="00710A6C" w:rsidRDefault="00E95448" w:rsidP="00EE3C0F">
          <w:pPr>
            <w:pStyle w:val="Sidhuvud"/>
            <w:rPr>
              <w:b/>
            </w:rPr>
          </w:pPr>
        </w:p>
        <w:p w14:paraId="054892D4" w14:textId="77777777" w:rsidR="00E95448" w:rsidRDefault="00E95448" w:rsidP="00EE3C0F">
          <w:pPr>
            <w:pStyle w:val="Sidhuvud"/>
          </w:pPr>
        </w:p>
        <w:p w14:paraId="4C35905A" w14:textId="77777777" w:rsidR="00E95448" w:rsidRDefault="00E95448" w:rsidP="00EE3C0F">
          <w:pPr>
            <w:pStyle w:val="Sidhuvud"/>
          </w:pPr>
        </w:p>
        <w:p w14:paraId="3DEFB585" w14:textId="77777777" w:rsidR="00E95448" w:rsidRDefault="00E954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2EC51E285049B1874F81C3CD4F24E8"/>
            </w:placeholder>
            <w:dataBinding w:prefixMappings="xmlns:ns0='http://lp/documentinfo/RK' " w:xpath="/ns0:DocumentInfo[1]/ns0:BaseInfo[1]/ns0:Dnr[1]" w:storeItemID="{48317E90-9A71-4972-8679-435601C629FA}"/>
            <w:text/>
          </w:sdtPr>
          <w:sdtEndPr/>
          <w:sdtContent>
            <w:p w14:paraId="30138D94" w14:textId="77777777" w:rsidR="00E95448" w:rsidRDefault="00E95448" w:rsidP="00EE3C0F">
              <w:pPr>
                <w:pStyle w:val="Sidhuvud"/>
              </w:pPr>
              <w:r>
                <w:t>U2019/00928/S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73ED2A9DE94B86808CA63B31451A3E"/>
            </w:placeholder>
            <w:showingPlcHdr/>
            <w:dataBinding w:prefixMappings="xmlns:ns0='http://lp/documentinfo/RK' " w:xpath="/ns0:DocumentInfo[1]/ns0:BaseInfo[1]/ns0:DocNumber[1]" w:storeItemID="{48317E90-9A71-4972-8679-435601C629FA}"/>
            <w:text/>
          </w:sdtPr>
          <w:sdtEndPr/>
          <w:sdtContent>
            <w:p w14:paraId="792B2D92" w14:textId="77777777" w:rsidR="00E95448" w:rsidRDefault="00E954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802CD5" w14:textId="77777777" w:rsidR="00E95448" w:rsidRDefault="00E95448" w:rsidP="00EE3C0F">
          <w:pPr>
            <w:pStyle w:val="Sidhuvud"/>
          </w:pPr>
        </w:p>
      </w:tc>
      <w:tc>
        <w:tcPr>
          <w:tcW w:w="1134" w:type="dxa"/>
        </w:tcPr>
        <w:p w14:paraId="3844A558" w14:textId="77777777" w:rsidR="00E95448" w:rsidRDefault="00E95448" w:rsidP="0094502D">
          <w:pPr>
            <w:pStyle w:val="Sidhuvud"/>
          </w:pPr>
        </w:p>
        <w:p w14:paraId="3C880320" w14:textId="77777777" w:rsidR="00E95448" w:rsidRPr="0094502D" w:rsidRDefault="00E95448" w:rsidP="00EC71A6">
          <w:pPr>
            <w:pStyle w:val="Sidhuvud"/>
          </w:pPr>
        </w:p>
      </w:tc>
    </w:tr>
    <w:tr w:rsidR="00E95448" w14:paraId="306D079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55DEE4900964B249A2BDD5167D0E71C"/>
            </w:placeholder>
          </w:sdtPr>
          <w:sdtEndPr>
            <w:rPr>
              <w:b w:val="0"/>
            </w:rPr>
          </w:sdtEndPr>
          <w:sdtContent>
            <w:p w14:paraId="3CBC3644" w14:textId="77777777" w:rsidR="00E95448" w:rsidRPr="00E95448" w:rsidRDefault="00E95448" w:rsidP="00340DE0">
              <w:pPr>
                <w:pStyle w:val="Sidhuvud"/>
                <w:rPr>
                  <w:b/>
                </w:rPr>
              </w:pPr>
              <w:r w:rsidRPr="00E95448">
                <w:rPr>
                  <w:b/>
                </w:rPr>
                <w:t>Utbildningsdepartementet</w:t>
              </w:r>
            </w:p>
            <w:p w14:paraId="62D0FD1C" w14:textId="77777777" w:rsidR="00404206" w:rsidRDefault="00E95448" w:rsidP="00404206">
              <w:pPr>
                <w:pStyle w:val="Sidhuvud"/>
              </w:pPr>
              <w:r w:rsidRPr="00E95448">
                <w:t>Utbildningsministern</w:t>
              </w:r>
            </w:p>
          </w:sdtContent>
        </w:sdt>
        <w:p w14:paraId="3B04A279" w14:textId="0116208D" w:rsidR="00404206" w:rsidRDefault="00404206" w:rsidP="00404206">
          <w:pPr>
            <w:pStyle w:val="Sidhuvud"/>
          </w:pPr>
        </w:p>
        <w:p w14:paraId="2DCC51B7" w14:textId="77777777" w:rsidR="00E95448" w:rsidRPr="00404206" w:rsidRDefault="00E95448" w:rsidP="00404206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D607EB83555D40F78D1D6D27CB393A7D"/>
          </w:placeholder>
          <w:dataBinding w:prefixMappings="xmlns:ns0='http://lp/documentinfo/RK' " w:xpath="/ns0:DocumentInfo[1]/ns0:BaseInfo[1]/ns0:Recipient[1]" w:storeItemID="{48317E90-9A71-4972-8679-435601C629FA}"/>
          <w:text w:multiLine="1"/>
        </w:sdtPr>
        <w:sdtEndPr/>
        <w:sdtContent>
          <w:tc>
            <w:tcPr>
              <w:tcW w:w="3170" w:type="dxa"/>
            </w:tcPr>
            <w:p w14:paraId="4A5EBCA7" w14:textId="77777777" w:rsidR="00E95448" w:rsidRDefault="00E954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782D42" w14:textId="77777777" w:rsidR="00E95448" w:rsidRDefault="00E95448" w:rsidP="003E6020">
          <w:pPr>
            <w:pStyle w:val="Sidhuvud"/>
          </w:pPr>
        </w:p>
      </w:tc>
    </w:tr>
  </w:tbl>
  <w:p w14:paraId="61C99BD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3D21"/>
    <w:rsid w:val="000A456A"/>
    <w:rsid w:val="000A5E43"/>
    <w:rsid w:val="000B56A9"/>
    <w:rsid w:val="000C61D1"/>
    <w:rsid w:val="000D31A9"/>
    <w:rsid w:val="000D370F"/>
    <w:rsid w:val="000D5449"/>
    <w:rsid w:val="000D7410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A3E"/>
    <w:rsid w:val="00156741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3C6"/>
    <w:rsid w:val="00237147"/>
    <w:rsid w:val="00242577"/>
    <w:rsid w:val="00242AD1"/>
    <w:rsid w:val="0024412C"/>
    <w:rsid w:val="00253330"/>
    <w:rsid w:val="00260D2D"/>
    <w:rsid w:val="00264503"/>
    <w:rsid w:val="00271D00"/>
    <w:rsid w:val="00275872"/>
    <w:rsid w:val="00281106"/>
    <w:rsid w:val="00281DE9"/>
    <w:rsid w:val="00282263"/>
    <w:rsid w:val="00282417"/>
    <w:rsid w:val="00282D27"/>
    <w:rsid w:val="00287F0D"/>
    <w:rsid w:val="00292420"/>
    <w:rsid w:val="00296B7A"/>
    <w:rsid w:val="002A01DB"/>
    <w:rsid w:val="002A39EF"/>
    <w:rsid w:val="002A6820"/>
    <w:rsid w:val="002B6849"/>
    <w:rsid w:val="002C1D37"/>
    <w:rsid w:val="002C476F"/>
    <w:rsid w:val="002C5B48"/>
    <w:rsid w:val="002D2253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206"/>
    <w:rsid w:val="00404DB4"/>
    <w:rsid w:val="004103F6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E1B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60B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214"/>
    <w:rsid w:val="00767047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1746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57B76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1D5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244D"/>
    <w:rsid w:val="00AD0E75"/>
    <w:rsid w:val="00AE7BD8"/>
    <w:rsid w:val="00AE7D02"/>
    <w:rsid w:val="00AF0BB7"/>
    <w:rsid w:val="00AF0BDE"/>
    <w:rsid w:val="00AF0EDE"/>
    <w:rsid w:val="00AF2C94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932"/>
    <w:rsid w:val="00CD37F1"/>
    <w:rsid w:val="00CD6169"/>
    <w:rsid w:val="00CD6D76"/>
    <w:rsid w:val="00CE20BC"/>
    <w:rsid w:val="00CE5986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101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448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3BE209"/>
  <w15:docId w15:val="{2FABE13F-C329-4BE5-9878-ECDA31E9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EC51E285049B1874F81C3CD4F2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06236-A4A2-46AD-84C3-E598DA69E934}"/>
      </w:docPartPr>
      <w:docPartBody>
        <w:p w:rsidR="00312FC7" w:rsidRDefault="008A06A3" w:rsidP="008A06A3">
          <w:pPr>
            <w:pStyle w:val="482EC51E285049B1874F81C3CD4F24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73ED2A9DE94B86808CA63B31451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13CF8-4A71-4725-A410-F3E37FAB9D11}"/>
      </w:docPartPr>
      <w:docPartBody>
        <w:p w:rsidR="00312FC7" w:rsidRDefault="008A06A3" w:rsidP="008A06A3">
          <w:pPr>
            <w:pStyle w:val="8373ED2A9DE94B86808CA63B31451A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5DEE4900964B249A2BDD5167D0E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ED00E-1A67-4D9A-AFE4-91D0A435BE10}"/>
      </w:docPartPr>
      <w:docPartBody>
        <w:p w:rsidR="00312FC7" w:rsidRDefault="008A06A3" w:rsidP="008A06A3">
          <w:pPr>
            <w:pStyle w:val="355DEE4900964B249A2BDD5167D0E7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7EB83555D40F78D1D6D27CB393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F4B40-39F6-4790-A3C6-26A9F08DEBA7}"/>
      </w:docPartPr>
      <w:docPartBody>
        <w:p w:rsidR="00312FC7" w:rsidRDefault="008A06A3" w:rsidP="008A06A3">
          <w:pPr>
            <w:pStyle w:val="D607EB83555D40F78D1D6D27CB393A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7DAABCC3A84194914B933960B8E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4D8E3-A449-429C-A445-C7F9061F787F}"/>
      </w:docPartPr>
      <w:docPartBody>
        <w:p w:rsidR="00312FC7" w:rsidRDefault="008A06A3" w:rsidP="008A06A3">
          <w:pPr>
            <w:pStyle w:val="BD7DAABCC3A84194914B933960B8EFC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3"/>
    <w:rsid w:val="00312FC7"/>
    <w:rsid w:val="008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DC3EC5FD4044FBBAA50E744F94D801">
    <w:name w:val="72DC3EC5FD4044FBBAA50E744F94D801"/>
    <w:rsid w:val="008A06A3"/>
  </w:style>
  <w:style w:type="character" w:styleId="Platshllartext">
    <w:name w:val="Placeholder Text"/>
    <w:basedOn w:val="Standardstycketeckensnitt"/>
    <w:uiPriority w:val="99"/>
    <w:semiHidden/>
    <w:rsid w:val="008A06A3"/>
    <w:rPr>
      <w:noProof w:val="0"/>
      <w:color w:val="808080"/>
    </w:rPr>
  </w:style>
  <w:style w:type="paragraph" w:customStyle="1" w:styleId="E1CE24CA701D4773BC412CFCB826313B">
    <w:name w:val="E1CE24CA701D4773BC412CFCB826313B"/>
    <w:rsid w:val="008A06A3"/>
  </w:style>
  <w:style w:type="paragraph" w:customStyle="1" w:styleId="E4D5E11D8EA648428799C5820BF5131D">
    <w:name w:val="E4D5E11D8EA648428799C5820BF5131D"/>
    <w:rsid w:val="008A06A3"/>
  </w:style>
  <w:style w:type="paragraph" w:customStyle="1" w:styleId="8E9D5E6B2FAF4F18B5DBD8A6AA031303">
    <w:name w:val="8E9D5E6B2FAF4F18B5DBD8A6AA031303"/>
    <w:rsid w:val="008A06A3"/>
  </w:style>
  <w:style w:type="paragraph" w:customStyle="1" w:styleId="482EC51E285049B1874F81C3CD4F24E8">
    <w:name w:val="482EC51E285049B1874F81C3CD4F24E8"/>
    <w:rsid w:val="008A06A3"/>
  </w:style>
  <w:style w:type="paragraph" w:customStyle="1" w:styleId="8373ED2A9DE94B86808CA63B31451A3E">
    <w:name w:val="8373ED2A9DE94B86808CA63B31451A3E"/>
    <w:rsid w:val="008A06A3"/>
  </w:style>
  <w:style w:type="paragraph" w:customStyle="1" w:styleId="86A839B7173147A7B0ECA4504504E8AA">
    <w:name w:val="86A839B7173147A7B0ECA4504504E8AA"/>
    <w:rsid w:val="008A06A3"/>
  </w:style>
  <w:style w:type="paragraph" w:customStyle="1" w:styleId="B0655E92842943909A65A967A69F5CC0">
    <w:name w:val="B0655E92842943909A65A967A69F5CC0"/>
    <w:rsid w:val="008A06A3"/>
  </w:style>
  <w:style w:type="paragraph" w:customStyle="1" w:styleId="3693C246B5D04C80878B6EDABEDAD6DD">
    <w:name w:val="3693C246B5D04C80878B6EDABEDAD6DD"/>
    <w:rsid w:val="008A06A3"/>
  </w:style>
  <w:style w:type="paragraph" w:customStyle="1" w:styleId="355DEE4900964B249A2BDD5167D0E71C">
    <w:name w:val="355DEE4900964B249A2BDD5167D0E71C"/>
    <w:rsid w:val="008A06A3"/>
  </w:style>
  <w:style w:type="paragraph" w:customStyle="1" w:styleId="D607EB83555D40F78D1D6D27CB393A7D">
    <w:name w:val="D607EB83555D40F78D1D6D27CB393A7D"/>
    <w:rsid w:val="008A06A3"/>
  </w:style>
  <w:style w:type="paragraph" w:customStyle="1" w:styleId="0B9B3592A3F2432DBC66789D29881D27">
    <w:name w:val="0B9B3592A3F2432DBC66789D29881D27"/>
    <w:rsid w:val="008A06A3"/>
  </w:style>
  <w:style w:type="paragraph" w:customStyle="1" w:styleId="DE6441B6639949B88B86D2783A52C230">
    <w:name w:val="DE6441B6639949B88B86D2783A52C230"/>
    <w:rsid w:val="008A06A3"/>
  </w:style>
  <w:style w:type="paragraph" w:customStyle="1" w:styleId="65DED7C4F7994E51938F3C0F9573F415">
    <w:name w:val="65DED7C4F7994E51938F3C0F9573F415"/>
    <w:rsid w:val="008A06A3"/>
  </w:style>
  <w:style w:type="paragraph" w:customStyle="1" w:styleId="27DC5F96C7A34563B6E06BE153E97082">
    <w:name w:val="27DC5F96C7A34563B6E06BE153E97082"/>
    <w:rsid w:val="008A06A3"/>
  </w:style>
  <w:style w:type="paragraph" w:customStyle="1" w:styleId="B11D3E27AEAF4DF08B485A0F3F4EF773">
    <w:name w:val="B11D3E27AEAF4DF08B485A0F3F4EF773"/>
    <w:rsid w:val="008A06A3"/>
  </w:style>
  <w:style w:type="paragraph" w:customStyle="1" w:styleId="BD7DAABCC3A84194914B933960B8EFC7">
    <w:name w:val="BD7DAABCC3A84194914B933960B8EFC7"/>
    <w:rsid w:val="008A06A3"/>
  </w:style>
  <w:style w:type="paragraph" w:customStyle="1" w:styleId="44046955E0584E7F8CB10183B093FD07">
    <w:name w:val="44046955E0584E7F8CB10183B093FD07"/>
    <w:rsid w:val="008A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18aff30e-70f6-4743-8b78-b08601f309d6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2019-03-13T00:00:00</HeaderDate>
    <Office/>
    <Dnr>U2019/00928/S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HUC4WJHRZ2ET-170718810-43655</_dlc_DocId>
    <_dlc_DocIdUrl xmlns="cce28019-86c4-43eb-9d2c-17951d3a857e">
      <Url>https://dhs.sp.regeringskansliet.se/yta/u-S/_layouts/15/DocIdRedir.aspx?ID=HUC4WJHRZ2ET-170718810-43655</Url>
      <Description>HUC4WJHRZ2ET-170718810-43655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2019-03-13T00:00:00</HeaderDate>
    <Office/>
    <Dnr>U2019/00928/S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893C-B9CC-453D-9E01-7A41A241C67D}"/>
</file>

<file path=customXml/itemProps2.xml><?xml version="1.0" encoding="utf-8"?>
<ds:datastoreItem xmlns:ds="http://schemas.openxmlformats.org/officeDocument/2006/customXml" ds:itemID="{48317E90-9A71-4972-8679-435601C629FA}"/>
</file>

<file path=customXml/itemProps3.xml><?xml version="1.0" encoding="utf-8"?>
<ds:datastoreItem xmlns:ds="http://schemas.openxmlformats.org/officeDocument/2006/customXml" ds:itemID="{41ACBA96-78AE-43E4-AEB5-EFF102F93C51}"/>
</file>

<file path=customXml/itemProps4.xml><?xml version="1.0" encoding="utf-8"?>
<ds:datastoreItem xmlns:ds="http://schemas.openxmlformats.org/officeDocument/2006/customXml" ds:itemID="{2D43893C-B9CC-453D-9E01-7A41A241C67D}">
  <ds:schemaRefs>
    <ds:schemaRef ds:uri="http://schemas.microsoft.com/office/infopath/2007/PartnerControls"/>
    <ds:schemaRef ds:uri="9c9941df-7074-4a92-bf99-225d24d78d61"/>
    <ds:schemaRef ds:uri="http://purl.org/dc/terms/"/>
    <ds:schemaRef ds:uri="http://schemas.microsoft.com/office/2006/metadata/properties"/>
    <ds:schemaRef ds:uri="cc625d36-bb37-4650-91b9-0c96159295ba"/>
    <ds:schemaRef ds:uri="http://purl.org/dc/dcmitype/"/>
    <ds:schemaRef ds:uri="cce28019-86c4-43eb-9d2c-17951d3a857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317E90-9A71-4972-8679-435601C629F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03D6586-E2F8-4252-AF1D-1CFA04CE70B9}"/>
</file>

<file path=customXml/itemProps7.xml><?xml version="1.0" encoding="utf-8"?>
<ds:datastoreItem xmlns:ds="http://schemas.openxmlformats.org/officeDocument/2006/customXml" ds:itemID="{EB80E99C-4C6C-4962-85BF-82D6518494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Petersson</dc:creator>
  <cp:keywords/>
  <dc:description/>
  <cp:lastModifiedBy>Lena Nettelstad</cp:lastModifiedBy>
  <cp:revision>2</cp:revision>
  <dcterms:created xsi:type="dcterms:W3CDTF">2019-03-13T07:34:00Z</dcterms:created>
  <dcterms:modified xsi:type="dcterms:W3CDTF">2019-03-13T07:34:00Z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6d86d8fa-7e75-414d-b0b0-4020bb6147ab</vt:lpwstr>
  </property>
</Properties>
</file>