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9E2C" w14:textId="77777777" w:rsidR="002F46DF" w:rsidRDefault="002F46DF" w:rsidP="00DA0661">
      <w:pPr>
        <w:pStyle w:val="Rubrik"/>
      </w:pPr>
      <w:bookmarkStart w:id="0" w:name="Start"/>
      <w:bookmarkStart w:id="1" w:name="_GoBack"/>
      <w:bookmarkEnd w:id="0"/>
      <w:r>
        <w:t>Svar på fråga 2017/18:697 av Lars Hjälmered (M)</w:t>
      </w:r>
      <w:r>
        <w:br/>
      </w:r>
      <w:bookmarkEnd w:id="1"/>
      <w:r>
        <w:t>Regleringen av Sveriges elnät</w:t>
      </w:r>
    </w:p>
    <w:p w14:paraId="3FFEC085" w14:textId="6521F556" w:rsidR="004A3727" w:rsidRDefault="004A3727" w:rsidP="002749F7">
      <w:pPr>
        <w:pStyle w:val="Brdtext"/>
      </w:pPr>
      <w:r>
        <w:t>Lars Hjälmered har frågat mig om jag anser att Energimarknadsinspek</w:t>
      </w:r>
      <w:r w:rsidR="00BE06D1">
        <w:t>-</w:t>
      </w:r>
      <w:r>
        <w:t xml:space="preserve">tionens förslag om ny regleringsmetod för elnätens intäktsramar för perioden 2020–2023 är förenlig med EU-rätten och med Sveriges grundlag. </w:t>
      </w:r>
    </w:p>
    <w:p w14:paraId="2B2C938C" w14:textId="0F6B7EF8" w:rsidR="00C97987" w:rsidRDefault="00D4378F" w:rsidP="00C97987">
      <w:pPr>
        <w:pStyle w:val="Brdtext"/>
      </w:pPr>
      <w:r>
        <w:t xml:space="preserve">Låt mig först slå fast att </w:t>
      </w:r>
      <w:r w:rsidR="00871E3B">
        <w:t>elnätsverksamhet är ett monopol där kunderna är bundna till en och samma aktör. Det är därför</w:t>
      </w:r>
      <w:r w:rsidR="00731EBC">
        <w:t xml:space="preserve"> </w:t>
      </w:r>
      <w:r w:rsidR="009E25BC">
        <w:t>viktigt</w:t>
      </w:r>
      <w:r>
        <w:t xml:space="preserve"> att vi har en </w:t>
      </w:r>
      <w:r w:rsidR="00871E3B">
        <w:t>intäkts</w:t>
      </w:r>
      <w:r w:rsidR="00BE06D1">
        <w:t>-</w:t>
      </w:r>
      <w:r w:rsidR="00691A1B">
        <w:t xml:space="preserve">reglering </w:t>
      </w:r>
      <w:r w:rsidR="00CA164D">
        <w:t xml:space="preserve">som innebär att </w:t>
      </w:r>
      <w:r w:rsidR="00C97987">
        <w:t xml:space="preserve">elnätsföretagen får </w:t>
      </w:r>
      <w:r w:rsidR="00731EBC">
        <w:t xml:space="preserve">ta ut skäliga elnätsavgifter från kunderna </w:t>
      </w:r>
      <w:r w:rsidR="00C97987">
        <w:t>samtidigt som kunderna inte ska betala</w:t>
      </w:r>
      <w:r w:rsidR="005D2B0E">
        <w:t xml:space="preserve"> ett överpris</w:t>
      </w:r>
      <w:r w:rsidR="002E016C">
        <w:t>. Min uppfatt</w:t>
      </w:r>
      <w:r w:rsidR="00BE06D1">
        <w:t>-</w:t>
      </w:r>
      <w:r w:rsidR="002E016C">
        <w:t>ning är att d</w:t>
      </w:r>
      <w:r w:rsidR="00731EBC" w:rsidRPr="00731EBC">
        <w:t xml:space="preserve">agens regleringsmodell </w:t>
      </w:r>
      <w:r w:rsidR="002E016C">
        <w:t>har</w:t>
      </w:r>
      <w:r w:rsidR="00731EBC" w:rsidRPr="00731EBC">
        <w:t xml:space="preserve"> brister</w:t>
      </w:r>
      <w:r w:rsidR="00731EBC">
        <w:t xml:space="preserve"> </w:t>
      </w:r>
      <w:r w:rsidR="002E016C">
        <w:t xml:space="preserve">som behöver åtgärdas. </w:t>
      </w:r>
    </w:p>
    <w:p w14:paraId="6825248B" w14:textId="0733AAA3" w:rsidR="00B822D1" w:rsidRDefault="009F2898" w:rsidP="00C97987">
      <w:pPr>
        <w:pStyle w:val="Brdtext"/>
      </w:pPr>
      <w:r>
        <w:t xml:space="preserve">Energimarknadsinspektionens förslag till ny reglering av elnätsavgifterna </w:t>
      </w:r>
      <w:r w:rsidR="002E016C">
        <w:t xml:space="preserve">har remitterats och beredning pågår inom Regeringskansliet. Ambitionen är att regeringen </w:t>
      </w:r>
      <w:r>
        <w:t xml:space="preserve">inom en snar framtid </w:t>
      </w:r>
      <w:r w:rsidR="002E016C">
        <w:t xml:space="preserve">ska </w:t>
      </w:r>
      <w:r>
        <w:t xml:space="preserve">besluta om en lagrådsremiss. </w:t>
      </w:r>
    </w:p>
    <w:p w14:paraId="73F7DBA8" w14:textId="416A6050" w:rsidR="00B822D1" w:rsidRDefault="00B822D1" w:rsidP="002749F7">
      <w:pPr>
        <w:pStyle w:val="Brdtext"/>
      </w:pPr>
      <w:r>
        <w:t xml:space="preserve">Jag känner fullständig trygghet i att den grundliga beredning och allsidiga belysning som </w:t>
      </w:r>
      <w:r w:rsidR="00214927">
        <w:t xml:space="preserve">nu </w:t>
      </w:r>
      <w:r>
        <w:t>gör</w:t>
      </w:r>
      <w:r w:rsidR="00214927">
        <w:t>s</w:t>
      </w:r>
      <w:r>
        <w:t xml:space="preserve"> av Energimarknadsinspektionens förslag innan det når riksdagen kommer att resultera i en produkt som är förenlig med såväl svensk grundlag som med europeisk rätt. </w:t>
      </w:r>
    </w:p>
    <w:p w14:paraId="06B2C335" w14:textId="709B6344" w:rsidR="004A3727" w:rsidRPr="00B822D1" w:rsidRDefault="004A3727" w:rsidP="006A12F1">
      <w:pPr>
        <w:pStyle w:val="Brdtext"/>
        <w:rPr>
          <w:lang w:val="de-DE"/>
        </w:rPr>
      </w:pPr>
      <w:r w:rsidRPr="00B822D1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D24B9878A1E747D58BC7349865221B3C"/>
          </w:placeholder>
          <w:dataBinding w:prefixMappings="xmlns:ns0='http://lp/documentinfo/RK' " w:xpath="/ns0:DocumentInfo[1]/ns0:BaseInfo[1]/ns0:HeaderDate[1]" w:storeItemID="{7E62E364-7E41-4CD7-9785-E6A2D3D0FAE2}"/>
          <w:date w:fullDate="2018-02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776AF">
            <w:t>14 februari 2018</w:t>
          </w:r>
        </w:sdtContent>
      </w:sdt>
    </w:p>
    <w:p w14:paraId="5DEC2BF7" w14:textId="77777777" w:rsidR="000C4A10" w:rsidRDefault="000C4A10" w:rsidP="00DB48AB">
      <w:pPr>
        <w:pStyle w:val="Brdtext"/>
        <w:rPr>
          <w:lang w:val="de-DE"/>
        </w:rPr>
      </w:pPr>
    </w:p>
    <w:p w14:paraId="42E6EBA1" w14:textId="7BCF61E9" w:rsidR="002F46DF" w:rsidRPr="00B822D1" w:rsidRDefault="004A3727" w:rsidP="00DB48AB">
      <w:pPr>
        <w:pStyle w:val="Brdtext"/>
        <w:rPr>
          <w:lang w:val="de-DE"/>
        </w:rPr>
      </w:pPr>
      <w:r w:rsidRPr="00B822D1">
        <w:rPr>
          <w:lang w:val="de-DE"/>
        </w:rPr>
        <w:t>Ibrahim Baylan</w:t>
      </w:r>
    </w:p>
    <w:sectPr w:rsidR="002F46DF" w:rsidRPr="00B822D1" w:rsidSect="002F46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5D3A" w14:textId="77777777" w:rsidR="002F46DF" w:rsidRDefault="002F46DF" w:rsidP="00A87A54">
      <w:pPr>
        <w:spacing w:after="0" w:line="240" w:lineRule="auto"/>
      </w:pPr>
      <w:r>
        <w:separator/>
      </w:r>
    </w:p>
  </w:endnote>
  <w:endnote w:type="continuationSeparator" w:id="0">
    <w:p w14:paraId="4D9A3547" w14:textId="77777777" w:rsidR="002F46DF" w:rsidRDefault="002F46D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6F24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BAA69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F5FFEB1" w14:textId="740C3F9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C4A1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E5C9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38C0E7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95C3F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F147B8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04F21F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A0725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04B1939" w14:textId="77777777" w:rsidTr="00C26068">
      <w:trPr>
        <w:trHeight w:val="227"/>
      </w:trPr>
      <w:tc>
        <w:tcPr>
          <w:tcW w:w="4074" w:type="dxa"/>
        </w:tcPr>
        <w:p w14:paraId="36D7AB1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ACB9CC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C1374C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DB58" w14:textId="77777777" w:rsidR="002F46DF" w:rsidRDefault="002F46DF" w:rsidP="00A87A54">
      <w:pPr>
        <w:spacing w:after="0" w:line="240" w:lineRule="auto"/>
      </w:pPr>
      <w:r>
        <w:separator/>
      </w:r>
    </w:p>
  </w:footnote>
  <w:footnote w:type="continuationSeparator" w:id="0">
    <w:p w14:paraId="5FADD18C" w14:textId="77777777" w:rsidR="002F46DF" w:rsidRDefault="002F46D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6F56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CA68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F46DF" w14:paraId="404D0401" w14:textId="77777777" w:rsidTr="00C93EBA">
      <w:trPr>
        <w:trHeight w:val="227"/>
      </w:trPr>
      <w:tc>
        <w:tcPr>
          <w:tcW w:w="5534" w:type="dxa"/>
        </w:tcPr>
        <w:p w14:paraId="4F07C5C5" w14:textId="77777777" w:rsidR="002F46DF" w:rsidRPr="007D73AB" w:rsidRDefault="002F46DF">
          <w:pPr>
            <w:pStyle w:val="Sidhuvud"/>
          </w:pPr>
        </w:p>
      </w:tc>
      <w:tc>
        <w:tcPr>
          <w:tcW w:w="3170" w:type="dxa"/>
          <w:vAlign w:val="bottom"/>
        </w:tcPr>
        <w:p w14:paraId="783B02AF" w14:textId="77777777" w:rsidR="002F46DF" w:rsidRPr="007D73AB" w:rsidRDefault="002F46DF" w:rsidP="00340DE0">
          <w:pPr>
            <w:pStyle w:val="Sidhuvud"/>
          </w:pPr>
        </w:p>
      </w:tc>
      <w:tc>
        <w:tcPr>
          <w:tcW w:w="1134" w:type="dxa"/>
        </w:tcPr>
        <w:p w14:paraId="0AE2F7E7" w14:textId="77777777" w:rsidR="002F46DF" w:rsidRDefault="002F46DF" w:rsidP="005A703A">
          <w:pPr>
            <w:pStyle w:val="Sidhuvud"/>
          </w:pPr>
        </w:p>
      </w:tc>
    </w:tr>
    <w:tr w:rsidR="002F46DF" w14:paraId="6C20291E" w14:textId="77777777" w:rsidTr="00C93EBA">
      <w:trPr>
        <w:trHeight w:val="1928"/>
      </w:trPr>
      <w:tc>
        <w:tcPr>
          <w:tcW w:w="5534" w:type="dxa"/>
        </w:tcPr>
        <w:p w14:paraId="659F5ED9" w14:textId="77777777" w:rsidR="002F46DF" w:rsidRPr="00340DE0" w:rsidRDefault="002F46D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4D3EE5D" wp14:editId="516C066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E06856C" w14:textId="77777777" w:rsidR="002F46DF" w:rsidRPr="00710A6C" w:rsidRDefault="002F46DF" w:rsidP="00EE3C0F">
          <w:pPr>
            <w:pStyle w:val="Sidhuvud"/>
            <w:rPr>
              <w:b/>
            </w:rPr>
          </w:pPr>
        </w:p>
        <w:p w14:paraId="4B394ADD" w14:textId="77777777" w:rsidR="002F46DF" w:rsidRDefault="002F46DF" w:rsidP="00EE3C0F">
          <w:pPr>
            <w:pStyle w:val="Sidhuvud"/>
          </w:pPr>
        </w:p>
        <w:p w14:paraId="6FF9D6D3" w14:textId="77777777" w:rsidR="002F46DF" w:rsidRDefault="002F46DF" w:rsidP="00EE3C0F">
          <w:pPr>
            <w:pStyle w:val="Sidhuvud"/>
          </w:pPr>
        </w:p>
        <w:p w14:paraId="5EB354FC" w14:textId="77777777" w:rsidR="002F46DF" w:rsidRDefault="002F46D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3DAB01154434AD6838AABA2D781914C"/>
            </w:placeholder>
            <w:dataBinding w:prefixMappings="xmlns:ns0='http://lp/documentinfo/RK' " w:xpath="/ns0:DocumentInfo[1]/ns0:BaseInfo[1]/ns0:Dnr[1]" w:storeItemID="{7E62E364-7E41-4CD7-9785-E6A2D3D0FAE2}"/>
            <w:text/>
          </w:sdtPr>
          <w:sdtEndPr/>
          <w:sdtContent>
            <w:p w14:paraId="20D03CF6" w14:textId="77777777" w:rsidR="002F46DF" w:rsidRDefault="002F46DF" w:rsidP="00EE3C0F">
              <w:pPr>
                <w:pStyle w:val="Sidhuvud"/>
              </w:pPr>
              <w:r>
                <w:t>M2018/00324/Ee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C60F68D877C4AFDB71FCE117627F09C"/>
            </w:placeholder>
            <w:showingPlcHdr/>
            <w:dataBinding w:prefixMappings="xmlns:ns0='http://lp/documentinfo/RK' " w:xpath="/ns0:DocumentInfo[1]/ns0:BaseInfo[1]/ns0:DocNumber[1]" w:storeItemID="{7E62E364-7E41-4CD7-9785-E6A2D3D0FAE2}"/>
            <w:text/>
          </w:sdtPr>
          <w:sdtEndPr/>
          <w:sdtContent>
            <w:p w14:paraId="6FBF750B" w14:textId="77777777" w:rsidR="002F46DF" w:rsidRDefault="002F46D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EFA125F" w14:textId="77777777" w:rsidR="002F46DF" w:rsidRDefault="002F46DF" w:rsidP="00EE3C0F">
          <w:pPr>
            <w:pStyle w:val="Sidhuvud"/>
          </w:pPr>
        </w:p>
      </w:tc>
      <w:tc>
        <w:tcPr>
          <w:tcW w:w="1134" w:type="dxa"/>
        </w:tcPr>
        <w:p w14:paraId="7A9F8539" w14:textId="77777777" w:rsidR="002F46DF" w:rsidRDefault="002F46DF" w:rsidP="0094502D">
          <w:pPr>
            <w:pStyle w:val="Sidhuvud"/>
          </w:pPr>
        </w:p>
        <w:p w14:paraId="54C6DD2F" w14:textId="77777777" w:rsidR="002F46DF" w:rsidRPr="0094502D" w:rsidRDefault="002F46DF" w:rsidP="00EC71A6">
          <w:pPr>
            <w:pStyle w:val="Sidhuvud"/>
          </w:pPr>
        </w:p>
      </w:tc>
    </w:tr>
    <w:tr w:rsidR="002F46DF" w14:paraId="2FA9ECE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86FB47772734F6BAA8210518FE3BAF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8D643F5" w14:textId="77777777" w:rsidR="002F46DF" w:rsidRPr="002F46DF" w:rsidRDefault="002F46DF" w:rsidP="00340DE0">
              <w:pPr>
                <w:pStyle w:val="Sidhuvud"/>
                <w:rPr>
                  <w:b/>
                </w:rPr>
              </w:pPr>
              <w:r w:rsidRPr="002F46DF">
                <w:rPr>
                  <w:b/>
                </w:rPr>
                <w:t>Miljö- och energidepartementet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5A175735241485082232EA98070F43D"/>
          </w:placeholder>
          <w:dataBinding w:prefixMappings="xmlns:ns0='http://lp/documentinfo/RK' " w:xpath="/ns0:DocumentInfo[1]/ns0:BaseInfo[1]/ns0:Recipient[1]" w:storeItemID="{7E62E364-7E41-4CD7-9785-E6A2D3D0FAE2}"/>
          <w:text w:multiLine="1"/>
        </w:sdtPr>
        <w:sdtEndPr/>
        <w:sdtContent>
          <w:tc>
            <w:tcPr>
              <w:tcW w:w="3170" w:type="dxa"/>
            </w:tcPr>
            <w:p w14:paraId="3EF9E2C0" w14:textId="77777777" w:rsidR="002F46DF" w:rsidRDefault="002F46D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37CA3F0" w14:textId="77777777" w:rsidR="002F46DF" w:rsidRDefault="002F46DF" w:rsidP="003E6020">
          <w:pPr>
            <w:pStyle w:val="Sidhuvud"/>
          </w:pPr>
        </w:p>
      </w:tc>
    </w:tr>
  </w:tbl>
  <w:p w14:paraId="24F2350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D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4A10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6B67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4927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016C"/>
    <w:rsid w:val="002E2C89"/>
    <w:rsid w:val="002E3609"/>
    <w:rsid w:val="002E4D3F"/>
    <w:rsid w:val="002E61A5"/>
    <w:rsid w:val="002F3675"/>
    <w:rsid w:val="002F46DF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3727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56B2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2B0E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1A1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1EBC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1E3B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32BE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25BC"/>
    <w:rsid w:val="009F2898"/>
    <w:rsid w:val="009F3DB2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2D1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7026"/>
    <w:rsid w:val="00BE0567"/>
    <w:rsid w:val="00BE06D1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7987"/>
    <w:rsid w:val="00CA0BD8"/>
    <w:rsid w:val="00CA164D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378F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1025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6AF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5C99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079D09"/>
  <w15:docId w15:val="{75B7031A-F585-4373-A1DB-733003DD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DAB01154434AD6838AABA2D7819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957C3-8BF7-40FE-9BB8-F1C85543E8AC}"/>
      </w:docPartPr>
      <w:docPartBody>
        <w:p w:rsidR="00E87C91" w:rsidRDefault="00B32E63" w:rsidP="00B32E63">
          <w:pPr>
            <w:pStyle w:val="03DAB01154434AD6838AABA2D78191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60F68D877C4AFDB71FCE117627F0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97688-B4CD-4FEE-890A-B7043978D282}"/>
      </w:docPartPr>
      <w:docPartBody>
        <w:p w:rsidR="00E87C91" w:rsidRDefault="00B32E63" w:rsidP="00B32E63">
          <w:pPr>
            <w:pStyle w:val="8C60F68D877C4AFDB71FCE117627F0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6FB47772734F6BAA8210518FE3B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1CDFF-7AE7-4671-8EDB-2BF3095DFB59}"/>
      </w:docPartPr>
      <w:docPartBody>
        <w:p w:rsidR="00E87C91" w:rsidRDefault="00B32E63" w:rsidP="00B32E63">
          <w:pPr>
            <w:pStyle w:val="886FB47772734F6BAA8210518FE3BA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A175735241485082232EA98070F4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AC4C4F-F76F-4DEC-B85D-F45CDF721059}"/>
      </w:docPartPr>
      <w:docPartBody>
        <w:p w:rsidR="00E87C91" w:rsidRDefault="00B32E63" w:rsidP="00B32E63">
          <w:pPr>
            <w:pStyle w:val="F5A175735241485082232EA98070F4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4B9878A1E747D58BC7349865221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75932-47F7-4327-B61A-34EFECA7F200}"/>
      </w:docPartPr>
      <w:docPartBody>
        <w:p w:rsidR="00E87C91" w:rsidRDefault="00B32E63" w:rsidP="00B32E63">
          <w:pPr>
            <w:pStyle w:val="D24B9878A1E747D58BC7349865221B3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3"/>
    <w:rsid w:val="00B32E63"/>
    <w:rsid w:val="00E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2ACB87ABA964775A3B203C24E4C4F5E">
    <w:name w:val="D2ACB87ABA964775A3B203C24E4C4F5E"/>
    <w:rsid w:val="00B32E63"/>
  </w:style>
  <w:style w:type="character" w:styleId="Platshllartext">
    <w:name w:val="Placeholder Text"/>
    <w:basedOn w:val="Standardstycketeckensnitt"/>
    <w:uiPriority w:val="99"/>
    <w:semiHidden/>
    <w:rsid w:val="00B32E63"/>
    <w:rPr>
      <w:noProof w:val="0"/>
      <w:color w:val="808080"/>
    </w:rPr>
  </w:style>
  <w:style w:type="paragraph" w:customStyle="1" w:styleId="2EB08E3E63CF4287BE16DCF35B10A407">
    <w:name w:val="2EB08E3E63CF4287BE16DCF35B10A407"/>
    <w:rsid w:val="00B32E63"/>
  </w:style>
  <w:style w:type="paragraph" w:customStyle="1" w:styleId="E686AECFB0B04336BC19D28DAA1F36C4">
    <w:name w:val="E686AECFB0B04336BC19D28DAA1F36C4"/>
    <w:rsid w:val="00B32E63"/>
  </w:style>
  <w:style w:type="paragraph" w:customStyle="1" w:styleId="95F0783CB6D94B43BD51918A2763C9E8">
    <w:name w:val="95F0783CB6D94B43BD51918A2763C9E8"/>
    <w:rsid w:val="00B32E63"/>
  </w:style>
  <w:style w:type="paragraph" w:customStyle="1" w:styleId="03DAB01154434AD6838AABA2D781914C">
    <w:name w:val="03DAB01154434AD6838AABA2D781914C"/>
    <w:rsid w:val="00B32E63"/>
  </w:style>
  <w:style w:type="paragraph" w:customStyle="1" w:styleId="8C60F68D877C4AFDB71FCE117627F09C">
    <w:name w:val="8C60F68D877C4AFDB71FCE117627F09C"/>
    <w:rsid w:val="00B32E63"/>
  </w:style>
  <w:style w:type="paragraph" w:customStyle="1" w:styleId="5E32A1D146EA4F84847BEF44C99949E1">
    <w:name w:val="5E32A1D146EA4F84847BEF44C99949E1"/>
    <w:rsid w:val="00B32E63"/>
  </w:style>
  <w:style w:type="paragraph" w:customStyle="1" w:styleId="2D590997BE374A308A83ED4B58989CF8">
    <w:name w:val="2D590997BE374A308A83ED4B58989CF8"/>
    <w:rsid w:val="00B32E63"/>
  </w:style>
  <w:style w:type="paragraph" w:customStyle="1" w:styleId="A298D37E5647415381A9CCCE2FB290D0">
    <w:name w:val="A298D37E5647415381A9CCCE2FB290D0"/>
    <w:rsid w:val="00B32E63"/>
  </w:style>
  <w:style w:type="paragraph" w:customStyle="1" w:styleId="886FB47772734F6BAA8210518FE3BAFF">
    <w:name w:val="886FB47772734F6BAA8210518FE3BAFF"/>
    <w:rsid w:val="00B32E63"/>
  </w:style>
  <w:style w:type="paragraph" w:customStyle="1" w:styleId="F5A175735241485082232EA98070F43D">
    <w:name w:val="F5A175735241485082232EA98070F43D"/>
    <w:rsid w:val="00B32E63"/>
  </w:style>
  <w:style w:type="paragraph" w:customStyle="1" w:styleId="283C20FDAAD142EFA7DC8CD67E9E493D">
    <w:name w:val="283C20FDAAD142EFA7DC8CD67E9E493D"/>
    <w:rsid w:val="00B32E63"/>
  </w:style>
  <w:style w:type="paragraph" w:customStyle="1" w:styleId="3FECB8F66CDE4F59B6CCEEDBD78A49D1">
    <w:name w:val="3FECB8F66CDE4F59B6CCEEDBD78A49D1"/>
    <w:rsid w:val="00B32E63"/>
  </w:style>
  <w:style w:type="paragraph" w:customStyle="1" w:styleId="08B7CF6EC09A4CE4827F17AE8929A64A">
    <w:name w:val="08B7CF6EC09A4CE4827F17AE8929A64A"/>
    <w:rsid w:val="00B32E63"/>
  </w:style>
  <w:style w:type="paragraph" w:customStyle="1" w:styleId="33013E9AD8244CAF99A77F54A5BB419F">
    <w:name w:val="33013E9AD8244CAF99A77F54A5BB419F"/>
    <w:rsid w:val="00B32E63"/>
  </w:style>
  <w:style w:type="paragraph" w:customStyle="1" w:styleId="EC3F690436CC470F939BD5EF99D4B908">
    <w:name w:val="EC3F690436CC470F939BD5EF99D4B908"/>
    <w:rsid w:val="00B32E63"/>
  </w:style>
  <w:style w:type="paragraph" w:customStyle="1" w:styleId="D24B9878A1E747D58BC7349865221B3C">
    <w:name w:val="D24B9878A1E747D58BC7349865221B3C"/>
    <w:rsid w:val="00B32E63"/>
  </w:style>
  <w:style w:type="paragraph" w:customStyle="1" w:styleId="5082069EA1F348CF9D48ABE5BF74416A">
    <w:name w:val="5082069EA1F348CF9D48ABE5BF74416A"/>
    <w:rsid w:val="00B32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46de393b-77ca-43ce-b6c7-51208ac31c37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Ibrahim Baylan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2018-02-14T00:00:00</HeaderDate>
    <Office/>
    <Dnr>M2018/00324/Ee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A7A7-2DAD-4413-99E2-42CCFD81DF32}"/>
</file>

<file path=customXml/itemProps2.xml><?xml version="1.0" encoding="utf-8"?>
<ds:datastoreItem xmlns:ds="http://schemas.openxmlformats.org/officeDocument/2006/customXml" ds:itemID="{9DD79E54-0819-41D7-93EF-5AA66B166721}"/>
</file>

<file path=customXml/itemProps3.xml><?xml version="1.0" encoding="utf-8"?>
<ds:datastoreItem xmlns:ds="http://schemas.openxmlformats.org/officeDocument/2006/customXml" ds:itemID="{F03009FA-061D-4F04-8E00-BD59B9E6C819}"/>
</file>

<file path=customXml/itemProps4.xml><?xml version="1.0" encoding="utf-8"?>
<ds:datastoreItem xmlns:ds="http://schemas.openxmlformats.org/officeDocument/2006/customXml" ds:itemID="{625BBBBA-53FA-4510-A111-8065E17377A1}"/>
</file>

<file path=customXml/itemProps5.xml><?xml version="1.0" encoding="utf-8"?>
<ds:datastoreItem xmlns:ds="http://schemas.openxmlformats.org/officeDocument/2006/customXml" ds:itemID="{6317BA22-C9BC-4A9D-B77B-1EC9FBEE5FBD}"/>
</file>

<file path=customXml/itemProps6.xml><?xml version="1.0" encoding="utf-8"?>
<ds:datastoreItem xmlns:ds="http://schemas.openxmlformats.org/officeDocument/2006/customXml" ds:itemID="{625BBBBA-53FA-4510-A111-8065E17377A1}"/>
</file>

<file path=customXml/itemProps7.xml><?xml version="1.0" encoding="utf-8"?>
<ds:datastoreItem xmlns:ds="http://schemas.openxmlformats.org/officeDocument/2006/customXml" ds:itemID="{7E62E364-7E41-4CD7-9785-E6A2D3D0FAE2}"/>
</file>

<file path=customXml/itemProps8.xml><?xml version="1.0" encoding="utf-8"?>
<ds:datastoreItem xmlns:ds="http://schemas.openxmlformats.org/officeDocument/2006/customXml" ds:itemID="{00AD568C-996F-4110-A4A3-921D105FB0D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Vestling</dc:creator>
  <cp:keywords/>
  <dc:description/>
  <cp:lastModifiedBy>Thomas H Pettersson</cp:lastModifiedBy>
  <cp:revision>3</cp:revision>
  <cp:lastPrinted>2018-02-13T09:43:00Z</cp:lastPrinted>
  <dcterms:created xsi:type="dcterms:W3CDTF">2018-02-13T09:43:00Z</dcterms:created>
  <dcterms:modified xsi:type="dcterms:W3CDTF">2018-02-13T09:43:00Z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447b7382-97fe-46bc-97d8-b68c1053fb98</vt:lpwstr>
  </property>
</Properties>
</file>