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609D" w14:textId="15AE4E2F" w:rsidR="00E23C59" w:rsidRDefault="00E23C59" w:rsidP="00DA0661">
      <w:pPr>
        <w:pStyle w:val="Rubrik"/>
      </w:pPr>
      <w:bookmarkStart w:id="0" w:name="Start"/>
      <w:bookmarkEnd w:id="0"/>
      <w:r>
        <w:t xml:space="preserve">Svar på fråga 2018/19:554 av </w:t>
      </w:r>
      <w:proofErr w:type="spellStart"/>
      <w:r>
        <w:t>A</w:t>
      </w:r>
      <w:r w:rsidR="00D01BCB">
        <w:t>cko</w:t>
      </w:r>
      <w:proofErr w:type="spellEnd"/>
      <w:r w:rsidR="00D01BCB">
        <w:t xml:space="preserve"> Ankarberg Johansson</w:t>
      </w:r>
      <w:r>
        <w:t xml:space="preserve"> (KD) om medicintekniska produkter</w:t>
      </w:r>
    </w:p>
    <w:p w14:paraId="451881F8" w14:textId="10006704" w:rsidR="00E23C59" w:rsidRDefault="00D01BCB" w:rsidP="00E23C59">
      <w:pPr>
        <w:pStyle w:val="Brdtext"/>
      </w:pPr>
      <w:proofErr w:type="spellStart"/>
      <w:r w:rsidRPr="00D01BCB">
        <w:t>Acko</w:t>
      </w:r>
      <w:proofErr w:type="spellEnd"/>
      <w:r w:rsidRPr="00D01BCB">
        <w:t xml:space="preserve"> Ankarberg Johansson </w:t>
      </w:r>
      <w:r w:rsidR="00E23C59">
        <w:t xml:space="preserve">har frågat mig om nödvändig infrastruktur till följd av det nya </w:t>
      </w:r>
      <w:proofErr w:type="spellStart"/>
      <w:r w:rsidR="00E23C59">
        <w:t>EU-regelverket</w:t>
      </w:r>
      <w:proofErr w:type="spellEnd"/>
      <w:r w:rsidR="00E23C59">
        <w:t xml:space="preserve"> om medicinteknik </w:t>
      </w:r>
      <w:r w:rsidR="00986320">
        <w:t xml:space="preserve">kommer </w:t>
      </w:r>
      <w:r w:rsidR="00E23C59">
        <w:t xml:space="preserve">att finnas på plats. </w:t>
      </w:r>
      <w:proofErr w:type="spellStart"/>
      <w:r>
        <w:t>Acko</w:t>
      </w:r>
      <w:proofErr w:type="spellEnd"/>
      <w:r>
        <w:t xml:space="preserve"> Ankarberg Johansson </w:t>
      </w:r>
      <w:r w:rsidR="00EC466F">
        <w:t xml:space="preserve">nämner mer specifikt </w:t>
      </w:r>
      <w:r w:rsidR="00E23C59">
        <w:t>så kallade tredjepartsorgan, dvs. anmälda organ</w:t>
      </w:r>
      <w:r w:rsidR="00CE02AC">
        <w:t xml:space="preserve"> som tillverkare måste anlita i fråga om vissa medicintekniska produkter</w:t>
      </w:r>
      <w:r w:rsidR="00403F62">
        <w:t>.</w:t>
      </w:r>
    </w:p>
    <w:p w14:paraId="5B640B05" w14:textId="77777777" w:rsidR="004773FD" w:rsidRDefault="008413F8" w:rsidP="00E23C59">
      <w:pPr>
        <w:pStyle w:val="Brdtext"/>
      </w:pPr>
      <w:r>
        <w:t>Processen för att</w:t>
      </w:r>
      <w:r w:rsidR="00E23C59">
        <w:t xml:space="preserve"> utse anmälda or</w:t>
      </w:r>
      <w:r w:rsidR="00CE02AC">
        <w:t xml:space="preserve">gan enligt förordning (EU) 2017/745 om medicintekniska produkter (MDR) och förordning (EU) 2017/746 om medicintekniska produkter för in-vitro diagnostik </w:t>
      </w:r>
      <w:r>
        <w:t xml:space="preserve">(IVDR) är i full gång. </w:t>
      </w:r>
      <w:r w:rsidR="00E23C59">
        <w:t xml:space="preserve">Totalt har 47 organ </w:t>
      </w:r>
      <w:r w:rsidR="00CE02AC">
        <w:t>an</w:t>
      </w:r>
      <w:r w:rsidR="00E23C59">
        <w:t xml:space="preserve">sökt om att bli utsedda som anmälda organ varav 38 har sökt för MDR och 9 har sökt för IVDR. Ett av de större anmälda organen är redan utsett och fler är på väg. Det som bör noteras är att alla medicintekniska produkter inte behöver ha ett anmält organ enligt förordningarna från och med den 26 maj 2020 för medicintekniska produkter eller 26 maj 2022 för IVD-produkter. Har produkterna ett giltigt EC-certifikat enligt nuvarande regelverk kan de fortsätta att släppas ut på marknaden fram till 2024. </w:t>
      </w:r>
    </w:p>
    <w:p w14:paraId="583EEC8C" w14:textId="72D6FCAC" w:rsidR="00E23C59" w:rsidRDefault="00197D70" w:rsidP="00E23C59">
      <w:pPr>
        <w:pStyle w:val="Brdtext"/>
      </w:pPr>
      <w:r>
        <w:t>Det är vidare värt att notera att c</w:t>
      </w:r>
      <w:r w:rsidR="00A2730C">
        <w:t>ertifieringen för v</w:t>
      </w:r>
      <w:r w:rsidR="00E23C59">
        <w:t xml:space="preserve">issa nya produkter, eller produkter som inte behövt </w:t>
      </w:r>
      <w:r w:rsidR="004773FD">
        <w:t xml:space="preserve">anmäla </w:t>
      </w:r>
      <w:r w:rsidR="00E23C59">
        <w:t xml:space="preserve">organ tidigare men som kommer att behöva det </w:t>
      </w:r>
      <w:r w:rsidR="00680A4A">
        <w:t>enligt</w:t>
      </w:r>
      <w:r w:rsidR="00E23C59">
        <w:t xml:space="preserve"> det nya regelverket</w:t>
      </w:r>
      <w:r w:rsidR="003024E3">
        <w:t>,</w:t>
      </w:r>
      <w:r w:rsidR="00E23C59">
        <w:t xml:space="preserve"> inte bara </w:t>
      </w:r>
      <w:r>
        <w:t xml:space="preserve">påverkas </w:t>
      </w:r>
      <w:r w:rsidR="00E23C59">
        <w:t>av tillgången på anmälda organ</w:t>
      </w:r>
      <w:r w:rsidR="00DE3A6A">
        <w:t>. En faktor är</w:t>
      </w:r>
      <w:r w:rsidR="00E23C59">
        <w:t xml:space="preserve"> också hur väl produkterna uppfyller kraven i regelverket. I nuläget har ingen utomstående part kontrollerat produkterna in</w:t>
      </w:r>
      <w:r w:rsidR="008413F8">
        <w:t>nan de släppts</w:t>
      </w:r>
      <w:r w:rsidR="004773FD">
        <w:t xml:space="preserve"> eller släpps</w:t>
      </w:r>
      <w:r w:rsidR="008413F8">
        <w:t xml:space="preserve"> ut på marknaden utan ansvaret ligger helt hos tillverkaren.</w:t>
      </w:r>
    </w:p>
    <w:p w14:paraId="30B07C28" w14:textId="3F34E063" w:rsidR="00E23C59" w:rsidRDefault="00CE02AC" w:rsidP="002749F7">
      <w:pPr>
        <w:pStyle w:val="Brdtext"/>
      </w:pPr>
      <w:r>
        <w:lastRenderedPageBreak/>
        <w:t>Sverige har tagit upp frågan om vikten av att anmälda organ utses i tid med EU-kommissionen.</w:t>
      </w:r>
      <w:r w:rsidR="008413F8">
        <w:t xml:space="preserve"> Kommissionens besked var och är fortsatt att allt går enligt plan. Sverige följer utvecklingen noga. </w:t>
      </w:r>
      <w:r>
        <w:t xml:space="preserve"> </w:t>
      </w:r>
    </w:p>
    <w:p w14:paraId="7D97D42F" w14:textId="77777777" w:rsidR="00E23C59" w:rsidRDefault="00E23C59" w:rsidP="002749F7">
      <w:pPr>
        <w:pStyle w:val="Brdtext"/>
      </w:pPr>
    </w:p>
    <w:p w14:paraId="44B3FE1E" w14:textId="0FC5144F" w:rsidR="00E23C59" w:rsidRDefault="00CE02AC" w:rsidP="006A12F1">
      <w:pPr>
        <w:pStyle w:val="Brdtext"/>
      </w:pPr>
      <w:r>
        <w:t>2019-05-02</w:t>
      </w:r>
    </w:p>
    <w:p w14:paraId="4828A63B" w14:textId="77777777" w:rsidR="00E23C59" w:rsidRDefault="00E23C59" w:rsidP="004E7A8F">
      <w:pPr>
        <w:pStyle w:val="Brdtextutanavstnd"/>
      </w:pPr>
    </w:p>
    <w:p w14:paraId="5A7DFD66" w14:textId="77777777" w:rsidR="00E23C59" w:rsidRDefault="00E23C59" w:rsidP="004E7A8F">
      <w:pPr>
        <w:pStyle w:val="Brdtextutanavstnd"/>
      </w:pPr>
    </w:p>
    <w:p w14:paraId="2E6F1556" w14:textId="77777777" w:rsidR="00E23C59" w:rsidRDefault="00E23C59" w:rsidP="004E7A8F">
      <w:pPr>
        <w:pStyle w:val="Brdtextutanavstnd"/>
      </w:pPr>
    </w:p>
    <w:p w14:paraId="76925191" w14:textId="27DD3CE3" w:rsidR="00E23C59" w:rsidRDefault="00E23C59" w:rsidP="00422A41">
      <w:pPr>
        <w:pStyle w:val="Brdtext"/>
      </w:pPr>
      <w:r>
        <w:t>Lena Hallengren</w:t>
      </w:r>
    </w:p>
    <w:p w14:paraId="665012E5" w14:textId="77777777" w:rsidR="00E23C59" w:rsidRPr="00DB48AB" w:rsidRDefault="00E23C59" w:rsidP="00DB48AB">
      <w:pPr>
        <w:pStyle w:val="Brdtext"/>
      </w:pPr>
    </w:p>
    <w:p w14:paraId="28F1D8B3" w14:textId="77777777" w:rsidR="00E23C59" w:rsidRDefault="00E23C59" w:rsidP="00E96532">
      <w:pPr>
        <w:pStyle w:val="Brdtext"/>
      </w:pPr>
    </w:p>
    <w:sectPr w:rsidR="00E23C59" w:rsidSect="00E23C59">
      <w:headerReference w:type="even" r:id="rId14"/>
      <w:headerReference w:type="default" r:id="rId15"/>
      <w:footerReference w:type="even" r:id="rId16"/>
      <w:footerReference w:type="default" r:id="rId17"/>
      <w:headerReference w:type="first" r:id="rId18"/>
      <w:footerReference w:type="first" r:id="rId19"/>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15E5" w14:textId="77777777" w:rsidR="00E23C59" w:rsidRDefault="00E23C59" w:rsidP="00A87A54">
      <w:pPr>
        <w:spacing w:after="0" w:line="240" w:lineRule="auto"/>
      </w:pPr>
      <w:r>
        <w:separator/>
      </w:r>
    </w:p>
  </w:endnote>
  <w:endnote w:type="continuationSeparator" w:id="0">
    <w:p w14:paraId="1E7625F1" w14:textId="77777777" w:rsidR="00E23C59" w:rsidRDefault="00E23C5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B606" w14:textId="77777777" w:rsidR="001E3F27" w:rsidRDefault="001E3F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23C59" w:rsidRPr="00347E11" w14:paraId="20E7EB72" w14:textId="77777777" w:rsidTr="00E833D3">
      <w:trPr>
        <w:trHeight w:val="227"/>
        <w:jc w:val="right"/>
      </w:trPr>
      <w:tc>
        <w:tcPr>
          <w:tcW w:w="708" w:type="dxa"/>
          <w:vAlign w:val="bottom"/>
        </w:tcPr>
        <w:p w14:paraId="63B7E563" w14:textId="4F7F8BDA" w:rsidR="00E23C59" w:rsidRPr="00B62610" w:rsidRDefault="00E23C59" w:rsidP="00E23C59">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1429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1429C">
            <w:rPr>
              <w:rStyle w:val="Sidnummer"/>
              <w:noProof/>
            </w:rPr>
            <w:t>2</w:t>
          </w:r>
          <w:r>
            <w:rPr>
              <w:rStyle w:val="Sidnummer"/>
            </w:rPr>
            <w:fldChar w:fldCharType="end"/>
          </w:r>
          <w:r>
            <w:rPr>
              <w:rStyle w:val="Sidnummer"/>
            </w:rPr>
            <w:t>)</w:t>
          </w:r>
        </w:p>
      </w:tc>
    </w:tr>
    <w:tr w:rsidR="00E23C59" w:rsidRPr="00347E11" w14:paraId="479CE117" w14:textId="77777777" w:rsidTr="00E833D3">
      <w:trPr>
        <w:trHeight w:val="850"/>
        <w:jc w:val="right"/>
      </w:trPr>
      <w:tc>
        <w:tcPr>
          <w:tcW w:w="708" w:type="dxa"/>
          <w:vAlign w:val="bottom"/>
        </w:tcPr>
        <w:p w14:paraId="7C403E24" w14:textId="77777777" w:rsidR="00E23C59" w:rsidRPr="00347E11" w:rsidRDefault="00E23C59" w:rsidP="00E23C59">
          <w:pPr>
            <w:pStyle w:val="Sidfot"/>
            <w:spacing w:line="276" w:lineRule="auto"/>
            <w:jc w:val="right"/>
          </w:pPr>
        </w:p>
      </w:tc>
    </w:tr>
  </w:tbl>
  <w:p w14:paraId="68740C7D" w14:textId="77777777" w:rsidR="00E23C59" w:rsidRPr="005606BC" w:rsidRDefault="00E23C59" w:rsidP="00E23C59">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49DECF" w14:textId="77777777" w:rsidTr="001F4302">
      <w:trPr>
        <w:trHeight w:val="510"/>
      </w:trPr>
      <w:tc>
        <w:tcPr>
          <w:tcW w:w="8525" w:type="dxa"/>
          <w:gridSpan w:val="2"/>
          <w:vAlign w:val="bottom"/>
        </w:tcPr>
        <w:p w14:paraId="7AAC33BD" w14:textId="77777777" w:rsidR="00347E11" w:rsidRPr="00347E11" w:rsidRDefault="00347E11" w:rsidP="00347E11">
          <w:pPr>
            <w:pStyle w:val="Sidfot"/>
            <w:rPr>
              <w:sz w:val="8"/>
            </w:rPr>
          </w:pPr>
        </w:p>
      </w:tc>
    </w:tr>
    <w:tr w:rsidR="00093408" w:rsidRPr="00EE3C0F" w14:paraId="65ED3C30" w14:textId="77777777" w:rsidTr="00C26068">
      <w:trPr>
        <w:trHeight w:val="227"/>
      </w:trPr>
      <w:tc>
        <w:tcPr>
          <w:tcW w:w="4074" w:type="dxa"/>
        </w:tcPr>
        <w:p w14:paraId="1BF57C80" w14:textId="77777777" w:rsidR="00347E11" w:rsidRPr="00F53AEA" w:rsidRDefault="00347E11" w:rsidP="00C26068">
          <w:pPr>
            <w:pStyle w:val="Sidfot"/>
            <w:spacing w:line="276" w:lineRule="auto"/>
          </w:pPr>
        </w:p>
      </w:tc>
      <w:tc>
        <w:tcPr>
          <w:tcW w:w="4451" w:type="dxa"/>
        </w:tcPr>
        <w:p w14:paraId="33B5F10D" w14:textId="77777777" w:rsidR="00093408" w:rsidRPr="00F53AEA" w:rsidRDefault="00093408" w:rsidP="00F53AEA">
          <w:pPr>
            <w:pStyle w:val="Sidfot"/>
            <w:spacing w:line="276" w:lineRule="auto"/>
          </w:pPr>
        </w:p>
      </w:tc>
    </w:tr>
  </w:tbl>
  <w:p w14:paraId="592AEDA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9667" w14:textId="77777777" w:rsidR="00E23C59" w:rsidRDefault="00E23C59" w:rsidP="00A87A54">
      <w:pPr>
        <w:spacing w:after="0" w:line="240" w:lineRule="auto"/>
      </w:pPr>
      <w:r>
        <w:separator/>
      </w:r>
    </w:p>
  </w:footnote>
  <w:footnote w:type="continuationSeparator" w:id="0">
    <w:p w14:paraId="6A22E5A2" w14:textId="77777777" w:rsidR="00E23C59" w:rsidRDefault="00E23C5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C619" w14:textId="77777777" w:rsidR="001E3F27" w:rsidRDefault="001E3F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8B72" w14:textId="77777777" w:rsidR="001E3F27" w:rsidRDefault="001E3F2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23C59" w14:paraId="2B18B02E" w14:textId="77777777" w:rsidTr="00C93EBA">
      <w:trPr>
        <w:trHeight w:val="227"/>
      </w:trPr>
      <w:tc>
        <w:tcPr>
          <w:tcW w:w="5534" w:type="dxa"/>
        </w:tcPr>
        <w:p w14:paraId="4E21E252" w14:textId="77777777" w:rsidR="00E23C59" w:rsidRPr="007D73AB" w:rsidRDefault="00E23C59">
          <w:pPr>
            <w:pStyle w:val="Sidhuvud"/>
          </w:pPr>
        </w:p>
      </w:tc>
      <w:tc>
        <w:tcPr>
          <w:tcW w:w="3170" w:type="dxa"/>
          <w:vAlign w:val="bottom"/>
        </w:tcPr>
        <w:p w14:paraId="04F44281" w14:textId="77777777" w:rsidR="00E23C59" w:rsidRPr="007D73AB" w:rsidRDefault="00E23C59" w:rsidP="00340DE0">
          <w:pPr>
            <w:pStyle w:val="Sidhuvud"/>
          </w:pPr>
        </w:p>
      </w:tc>
      <w:tc>
        <w:tcPr>
          <w:tcW w:w="1134" w:type="dxa"/>
        </w:tcPr>
        <w:p w14:paraId="29A7F2C1" w14:textId="77777777" w:rsidR="00E23C59" w:rsidRDefault="00E23C59" w:rsidP="005A703A">
          <w:pPr>
            <w:pStyle w:val="Sidhuvud"/>
          </w:pPr>
        </w:p>
      </w:tc>
    </w:tr>
    <w:tr w:rsidR="00E23C59" w14:paraId="208651E1" w14:textId="77777777" w:rsidTr="00C93EBA">
      <w:trPr>
        <w:trHeight w:val="1928"/>
      </w:trPr>
      <w:tc>
        <w:tcPr>
          <w:tcW w:w="5534" w:type="dxa"/>
        </w:tcPr>
        <w:p w14:paraId="6D2B94EC" w14:textId="77777777" w:rsidR="00E23C59" w:rsidRPr="00340DE0" w:rsidRDefault="00E23C59" w:rsidP="00340DE0">
          <w:pPr>
            <w:pStyle w:val="Sidhuvud"/>
          </w:pPr>
          <w:r>
            <w:rPr>
              <w:noProof/>
            </w:rPr>
            <w:drawing>
              <wp:inline distT="0" distB="0" distL="0" distR="0" wp14:anchorId="45847A5B" wp14:editId="0656D0C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BFD1520" w14:textId="77777777" w:rsidR="00E23C59" w:rsidRPr="00710A6C" w:rsidRDefault="00E23C59" w:rsidP="00EE3C0F">
          <w:pPr>
            <w:pStyle w:val="Sidhuvud"/>
            <w:rPr>
              <w:b/>
            </w:rPr>
          </w:pPr>
        </w:p>
        <w:p w14:paraId="77203BF9" w14:textId="77777777" w:rsidR="00E23C59" w:rsidRDefault="00E23C59" w:rsidP="00EE3C0F">
          <w:pPr>
            <w:pStyle w:val="Sidhuvud"/>
          </w:pPr>
        </w:p>
        <w:p w14:paraId="2AA9A702" w14:textId="77777777" w:rsidR="00E23C59" w:rsidRDefault="00E23C59" w:rsidP="00EE3C0F">
          <w:pPr>
            <w:pStyle w:val="Sidhuvud"/>
          </w:pPr>
        </w:p>
        <w:p w14:paraId="4978D2C4" w14:textId="77777777" w:rsidR="00E23C59" w:rsidRDefault="00E23C59" w:rsidP="00EE3C0F">
          <w:pPr>
            <w:pStyle w:val="Sidhuvud"/>
          </w:pPr>
        </w:p>
        <w:sdt>
          <w:sdtPr>
            <w:alias w:val="Dnr"/>
            <w:tag w:val="ccRKShow_Dnr"/>
            <w:id w:val="-829283628"/>
            <w:placeholder>
              <w:docPart w:val="F9B7642EE5AF4170B3A5274A4F8DB38A"/>
            </w:placeholder>
            <w:dataBinding w:prefixMappings="xmlns:ns0='http://lp/documentinfo/RK' " w:xpath="/ns0:DocumentInfo[1]/ns0:BaseInfo[1]/ns0:Dnr[1]" w:storeItemID="{AB042C51-6F12-46AF-8FCF-DCD4C567507B}"/>
            <w:text/>
          </w:sdtPr>
          <w:sdtEndPr/>
          <w:sdtContent>
            <w:p w14:paraId="3B3A7747" w14:textId="17911FB2" w:rsidR="00E23C59" w:rsidRDefault="00E23C59" w:rsidP="00EE3C0F">
              <w:pPr>
                <w:pStyle w:val="Sidhuvud"/>
              </w:pPr>
              <w:r>
                <w:t>S2019/</w:t>
              </w:r>
              <w:r w:rsidR="0021429C">
                <w:t>01901/FS</w:t>
              </w:r>
            </w:p>
          </w:sdtContent>
        </w:sdt>
        <w:sdt>
          <w:sdtPr>
            <w:alias w:val="DocNumber"/>
            <w:tag w:val="DocNumber"/>
            <w:id w:val="1726028884"/>
            <w:placeholder>
              <w:docPart w:val="08BFB4B2CE4C4152A4051DD64F3387CF"/>
            </w:placeholder>
            <w:showingPlcHdr/>
            <w:dataBinding w:prefixMappings="xmlns:ns0='http://lp/documentinfo/RK' " w:xpath="/ns0:DocumentInfo[1]/ns0:BaseInfo[1]/ns0:DocNumber[1]" w:storeItemID="{AB042C51-6F12-46AF-8FCF-DCD4C567507B}"/>
            <w:text/>
          </w:sdtPr>
          <w:sdtEndPr/>
          <w:sdtContent>
            <w:p w14:paraId="4CFEC2F9" w14:textId="77777777" w:rsidR="00E23C59" w:rsidRDefault="00E23C59" w:rsidP="00EE3C0F">
              <w:pPr>
                <w:pStyle w:val="Sidhuvud"/>
              </w:pPr>
              <w:r>
                <w:rPr>
                  <w:rStyle w:val="Platshllartext"/>
                </w:rPr>
                <w:t xml:space="preserve"> </w:t>
              </w:r>
            </w:p>
          </w:sdtContent>
        </w:sdt>
        <w:p w14:paraId="648A9EAD" w14:textId="77777777" w:rsidR="00E23C59" w:rsidRDefault="00E23C59" w:rsidP="00EE3C0F">
          <w:pPr>
            <w:pStyle w:val="Sidhuvud"/>
          </w:pPr>
        </w:p>
      </w:tc>
      <w:tc>
        <w:tcPr>
          <w:tcW w:w="1134" w:type="dxa"/>
        </w:tcPr>
        <w:p w14:paraId="34F632FB" w14:textId="77777777" w:rsidR="00E23C59" w:rsidRDefault="00E23C59" w:rsidP="0094502D">
          <w:pPr>
            <w:pStyle w:val="Sidhuvud"/>
          </w:pPr>
        </w:p>
        <w:p w14:paraId="640EA2BE" w14:textId="77777777" w:rsidR="00E23C59" w:rsidRPr="0094502D" w:rsidRDefault="00E23C59" w:rsidP="00EC71A6">
          <w:pPr>
            <w:pStyle w:val="Sidhuvud"/>
          </w:pPr>
        </w:p>
      </w:tc>
    </w:tr>
    <w:tr w:rsidR="00E23C59" w14:paraId="5310E575" w14:textId="77777777" w:rsidTr="00C93EBA">
      <w:trPr>
        <w:trHeight w:val="2268"/>
      </w:trPr>
      <w:sdt>
        <w:sdtPr>
          <w:rPr>
            <w:b/>
          </w:rPr>
          <w:alias w:val="SenderText"/>
          <w:tag w:val="ccRKShow_SenderText"/>
          <w:id w:val="1374046025"/>
          <w:placeholder>
            <w:docPart w:val="7B96646699E24431B37259A42042146F"/>
          </w:placeholder>
        </w:sdtPr>
        <w:sdtEndPr>
          <w:rPr>
            <w:b w:val="0"/>
          </w:rPr>
        </w:sdtEndPr>
        <w:sdtContent>
          <w:tc>
            <w:tcPr>
              <w:tcW w:w="5534" w:type="dxa"/>
              <w:tcMar>
                <w:right w:w="1134" w:type="dxa"/>
              </w:tcMar>
            </w:tcPr>
            <w:p w14:paraId="5BFFEC12" w14:textId="36EF230A" w:rsidR="00E23C59" w:rsidRPr="00E23C59" w:rsidRDefault="00E23C59" w:rsidP="00340DE0">
              <w:pPr>
                <w:pStyle w:val="Sidhuvud"/>
                <w:rPr>
                  <w:b/>
                </w:rPr>
              </w:pPr>
              <w:r w:rsidRPr="00E23C59">
                <w:rPr>
                  <w:b/>
                </w:rPr>
                <w:t>Socialdepartementet</w:t>
              </w:r>
            </w:p>
            <w:p w14:paraId="0CEC0D88" w14:textId="77777777" w:rsidR="00A857A2" w:rsidRDefault="00E23C59" w:rsidP="00340DE0">
              <w:pPr>
                <w:pStyle w:val="Sidhuvud"/>
              </w:pPr>
              <w:r w:rsidRPr="00E23C59">
                <w:t>Socialministern</w:t>
              </w:r>
            </w:p>
            <w:p w14:paraId="55F1A0B0" w14:textId="77777777" w:rsidR="00A857A2" w:rsidRDefault="00A857A2" w:rsidP="00340DE0">
              <w:pPr>
                <w:pStyle w:val="Sidhuvud"/>
              </w:pPr>
            </w:p>
            <w:p w14:paraId="04104563" w14:textId="17DBD9C9" w:rsidR="00E23C59" w:rsidRPr="00340DE0" w:rsidRDefault="00E23C59" w:rsidP="00340DE0">
              <w:pPr>
                <w:pStyle w:val="Sidhuvud"/>
              </w:pPr>
            </w:p>
          </w:tc>
          <w:bookmarkStart w:id="1" w:name="_GoBack" w:displacedByCustomXml="next"/>
          <w:bookmarkEnd w:id="1" w:displacedByCustomXml="next"/>
        </w:sdtContent>
      </w:sdt>
      <w:sdt>
        <w:sdtPr>
          <w:alias w:val="Recipient"/>
          <w:tag w:val="ccRKShow_Recipient"/>
          <w:id w:val="-28344517"/>
          <w:placeholder>
            <w:docPart w:val="E76ABF1B4FE34ABCB3FA6051DDE9DB1A"/>
          </w:placeholder>
          <w:dataBinding w:prefixMappings="xmlns:ns0='http://lp/documentinfo/RK' " w:xpath="/ns0:DocumentInfo[1]/ns0:BaseInfo[1]/ns0:Recipient[1]" w:storeItemID="{AB042C51-6F12-46AF-8FCF-DCD4C567507B}"/>
          <w:text w:multiLine="1"/>
        </w:sdtPr>
        <w:sdtEndPr/>
        <w:sdtContent>
          <w:tc>
            <w:tcPr>
              <w:tcW w:w="3170" w:type="dxa"/>
            </w:tcPr>
            <w:p w14:paraId="7F428814" w14:textId="77777777" w:rsidR="00E23C59" w:rsidRDefault="00E23C59" w:rsidP="00547B89">
              <w:pPr>
                <w:pStyle w:val="Sidhuvud"/>
              </w:pPr>
              <w:r>
                <w:t>Till riksdagen</w:t>
              </w:r>
            </w:p>
          </w:tc>
        </w:sdtContent>
      </w:sdt>
      <w:tc>
        <w:tcPr>
          <w:tcW w:w="1134" w:type="dxa"/>
        </w:tcPr>
        <w:p w14:paraId="366B7269" w14:textId="77777777" w:rsidR="00E23C59" w:rsidRDefault="00E23C59" w:rsidP="003E6020">
          <w:pPr>
            <w:pStyle w:val="Sidhuvud"/>
          </w:pPr>
        </w:p>
      </w:tc>
    </w:tr>
  </w:tbl>
  <w:p w14:paraId="4A3FA60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5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2E60"/>
    <w:rsid w:val="000E59A9"/>
    <w:rsid w:val="000E638A"/>
    <w:rsid w:val="000F00B8"/>
    <w:rsid w:val="000F1EA7"/>
    <w:rsid w:val="000F2084"/>
    <w:rsid w:val="000F2539"/>
    <w:rsid w:val="000F6462"/>
    <w:rsid w:val="00101992"/>
    <w:rsid w:val="00113168"/>
    <w:rsid w:val="0011413E"/>
    <w:rsid w:val="0012033A"/>
    <w:rsid w:val="00121002"/>
    <w:rsid w:val="00122D16"/>
    <w:rsid w:val="00123D07"/>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97D70"/>
    <w:rsid w:val="001A2A61"/>
    <w:rsid w:val="001B4824"/>
    <w:rsid w:val="001C4980"/>
    <w:rsid w:val="001C5DC9"/>
    <w:rsid w:val="001C71A9"/>
    <w:rsid w:val="001E1A13"/>
    <w:rsid w:val="001E20CC"/>
    <w:rsid w:val="001E3D83"/>
    <w:rsid w:val="001E3F27"/>
    <w:rsid w:val="001E72EE"/>
    <w:rsid w:val="001F0629"/>
    <w:rsid w:val="001F0736"/>
    <w:rsid w:val="001F1B7B"/>
    <w:rsid w:val="001F4302"/>
    <w:rsid w:val="001F50BE"/>
    <w:rsid w:val="001F525B"/>
    <w:rsid w:val="001F6BBE"/>
    <w:rsid w:val="00204079"/>
    <w:rsid w:val="002102FD"/>
    <w:rsid w:val="00211B4E"/>
    <w:rsid w:val="00213204"/>
    <w:rsid w:val="00213258"/>
    <w:rsid w:val="0021429C"/>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D5517"/>
    <w:rsid w:val="002E2C89"/>
    <w:rsid w:val="002E3609"/>
    <w:rsid w:val="002E3B1B"/>
    <w:rsid w:val="002E4D3F"/>
    <w:rsid w:val="002E61A5"/>
    <w:rsid w:val="002F3675"/>
    <w:rsid w:val="002F59E0"/>
    <w:rsid w:val="002F66A6"/>
    <w:rsid w:val="003024E3"/>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3F6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73FD"/>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0A4A"/>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13FD"/>
    <w:rsid w:val="00732599"/>
    <w:rsid w:val="00743E09"/>
    <w:rsid w:val="00744FCC"/>
    <w:rsid w:val="007455E4"/>
    <w:rsid w:val="00750C93"/>
    <w:rsid w:val="00754E24"/>
    <w:rsid w:val="00757B3B"/>
    <w:rsid w:val="00773075"/>
    <w:rsid w:val="00773F36"/>
    <w:rsid w:val="00776254"/>
    <w:rsid w:val="00777CFF"/>
    <w:rsid w:val="007815BC"/>
    <w:rsid w:val="00782B3F"/>
    <w:rsid w:val="00782E3C"/>
    <w:rsid w:val="007900CC"/>
    <w:rsid w:val="00796149"/>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3F8"/>
    <w:rsid w:val="00841486"/>
    <w:rsid w:val="00842BC9"/>
    <w:rsid w:val="008431AF"/>
    <w:rsid w:val="0084476E"/>
    <w:rsid w:val="008504F6"/>
    <w:rsid w:val="00856A39"/>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320"/>
    <w:rsid w:val="00986CC3"/>
    <w:rsid w:val="0099068E"/>
    <w:rsid w:val="009920AA"/>
    <w:rsid w:val="00992943"/>
    <w:rsid w:val="009A0866"/>
    <w:rsid w:val="009A4D0A"/>
    <w:rsid w:val="009B2F70"/>
    <w:rsid w:val="009C2459"/>
    <w:rsid w:val="009C255A"/>
    <w:rsid w:val="009C2B46"/>
    <w:rsid w:val="009C4448"/>
    <w:rsid w:val="009C610D"/>
    <w:rsid w:val="009C7686"/>
    <w:rsid w:val="009D43F3"/>
    <w:rsid w:val="009D4E9F"/>
    <w:rsid w:val="009D5D40"/>
    <w:rsid w:val="009D6B1B"/>
    <w:rsid w:val="009E107B"/>
    <w:rsid w:val="009E18D6"/>
    <w:rsid w:val="009F0EC0"/>
    <w:rsid w:val="00A00AE4"/>
    <w:rsid w:val="00A00D24"/>
    <w:rsid w:val="00A01F5C"/>
    <w:rsid w:val="00A2019A"/>
    <w:rsid w:val="00A2416A"/>
    <w:rsid w:val="00A2730C"/>
    <w:rsid w:val="00A3270B"/>
    <w:rsid w:val="00A379E4"/>
    <w:rsid w:val="00A43B02"/>
    <w:rsid w:val="00A44946"/>
    <w:rsid w:val="00A46B85"/>
    <w:rsid w:val="00A50585"/>
    <w:rsid w:val="00A506F1"/>
    <w:rsid w:val="00A5156E"/>
    <w:rsid w:val="00A531DF"/>
    <w:rsid w:val="00A53E57"/>
    <w:rsid w:val="00A548EA"/>
    <w:rsid w:val="00A56824"/>
    <w:rsid w:val="00A62F50"/>
    <w:rsid w:val="00A65996"/>
    <w:rsid w:val="00A67276"/>
    <w:rsid w:val="00A67588"/>
    <w:rsid w:val="00A67840"/>
    <w:rsid w:val="00A71A9E"/>
    <w:rsid w:val="00A7382D"/>
    <w:rsid w:val="00A743AC"/>
    <w:rsid w:val="00A8483F"/>
    <w:rsid w:val="00A857A2"/>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17EF3"/>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BF7D9F"/>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41FA"/>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02AC"/>
    <w:rsid w:val="00CE20BC"/>
    <w:rsid w:val="00CF1FD8"/>
    <w:rsid w:val="00CF45F2"/>
    <w:rsid w:val="00CF4FDC"/>
    <w:rsid w:val="00D00E9E"/>
    <w:rsid w:val="00D01BCB"/>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E3A6A"/>
    <w:rsid w:val="00DF5BFB"/>
    <w:rsid w:val="00DF5CD6"/>
    <w:rsid w:val="00E022DA"/>
    <w:rsid w:val="00E03BCB"/>
    <w:rsid w:val="00E124DC"/>
    <w:rsid w:val="00E23C59"/>
    <w:rsid w:val="00E26DDF"/>
    <w:rsid w:val="00E30167"/>
    <w:rsid w:val="00E33493"/>
    <w:rsid w:val="00E37922"/>
    <w:rsid w:val="00E406DF"/>
    <w:rsid w:val="00E415D3"/>
    <w:rsid w:val="00E469E4"/>
    <w:rsid w:val="00E475C3"/>
    <w:rsid w:val="00E509B0"/>
    <w:rsid w:val="00E54246"/>
    <w:rsid w:val="00E55D8E"/>
    <w:rsid w:val="00E57D34"/>
    <w:rsid w:val="00E74A30"/>
    <w:rsid w:val="00E77B7E"/>
    <w:rsid w:val="00E82DF1"/>
    <w:rsid w:val="00E96532"/>
    <w:rsid w:val="00E973A0"/>
    <w:rsid w:val="00EA1688"/>
    <w:rsid w:val="00EA4C83"/>
    <w:rsid w:val="00EC1DA0"/>
    <w:rsid w:val="00EC329B"/>
    <w:rsid w:val="00EC466F"/>
    <w:rsid w:val="00EC71A6"/>
    <w:rsid w:val="00EC73EB"/>
    <w:rsid w:val="00ED592E"/>
    <w:rsid w:val="00ED6ABD"/>
    <w:rsid w:val="00ED72E1"/>
    <w:rsid w:val="00EE3C0F"/>
    <w:rsid w:val="00EE6810"/>
    <w:rsid w:val="00EF21FE"/>
    <w:rsid w:val="00EF2A7F"/>
    <w:rsid w:val="00EF2CB4"/>
    <w:rsid w:val="00EF4803"/>
    <w:rsid w:val="00EF5127"/>
    <w:rsid w:val="00F03EAC"/>
    <w:rsid w:val="00F04B7C"/>
    <w:rsid w:val="00F14024"/>
    <w:rsid w:val="00F14F2A"/>
    <w:rsid w:val="00F24297"/>
    <w:rsid w:val="00F25761"/>
    <w:rsid w:val="00F259D7"/>
    <w:rsid w:val="00F2636C"/>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3FBFE"/>
  <w15:docId w15:val="{66D7C45E-C691-4C2D-9D39-A87DCFC6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3C59"/>
  </w:style>
  <w:style w:type="paragraph" w:styleId="Rubrik1">
    <w:name w:val="heading 1"/>
    <w:basedOn w:val="Brdtext"/>
    <w:next w:val="Brdtext"/>
    <w:link w:val="Rubrik1Char"/>
    <w:uiPriority w:val="1"/>
    <w:qFormat/>
    <w:rsid w:val="00E23C5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E23C5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E23C5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E23C5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E23C59"/>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23C5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E23C5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E23C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23C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23C59"/>
    <w:pPr>
      <w:tabs>
        <w:tab w:val="left" w:pos="1701"/>
        <w:tab w:val="left" w:pos="3600"/>
        <w:tab w:val="left" w:pos="5387"/>
      </w:tabs>
    </w:pPr>
  </w:style>
  <w:style w:type="character" w:customStyle="1" w:styleId="BrdtextChar">
    <w:name w:val="Brödtext Char"/>
    <w:basedOn w:val="Standardstycketeckensnitt"/>
    <w:link w:val="Brdtext"/>
    <w:rsid w:val="00E23C59"/>
  </w:style>
  <w:style w:type="paragraph" w:styleId="Brdtextmedindrag">
    <w:name w:val="Body Text Indent"/>
    <w:basedOn w:val="Normal"/>
    <w:link w:val="BrdtextmedindragChar"/>
    <w:qFormat/>
    <w:rsid w:val="00E23C59"/>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23C59"/>
  </w:style>
  <w:style w:type="character" w:customStyle="1" w:styleId="Rubrik1Char">
    <w:name w:val="Rubrik 1 Char"/>
    <w:basedOn w:val="Standardstycketeckensnitt"/>
    <w:link w:val="Rubrik1"/>
    <w:uiPriority w:val="1"/>
    <w:rsid w:val="00E23C59"/>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E23C59"/>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23C59"/>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E23C59"/>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E23C59"/>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E23C59"/>
    <w:pPr>
      <w:numPr>
        <w:numId w:val="0"/>
      </w:numPr>
    </w:pPr>
  </w:style>
  <w:style w:type="paragraph" w:customStyle="1" w:styleId="Rubrik2utannumrering">
    <w:name w:val="Rubrik 2 utan numrering"/>
    <w:basedOn w:val="Rubrik2"/>
    <w:next w:val="Brdtext"/>
    <w:uiPriority w:val="1"/>
    <w:qFormat/>
    <w:rsid w:val="00E23C59"/>
    <w:pPr>
      <w:numPr>
        <w:ilvl w:val="0"/>
        <w:numId w:val="0"/>
      </w:numPr>
    </w:pPr>
  </w:style>
  <w:style w:type="paragraph" w:customStyle="1" w:styleId="Rubrik3utannumrering">
    <w:name w:val="Rubrik 3 utan numrering"/>
    <w:basedOn w:val="Rubrik3"/>
    <w:next w:val="Brdtext"/>
    <w:uiPriority w:val="1"/>
    <w:qFormat/>
    <w:rsid w:val="00E23C59"/>
    <w:pPr>
      <w:numPr>
        <w:ilvl w:val="0"/>
        <w:numId w:val="0"/>
      </w:numPr>
    </w:pPr>
  </w:style>
  <w:style w:type="character" w:customStyle="1" w:styleId="Rubrik4Char">
    <w:name w:val="Rubrik 4 Char"/>
    <w:basedOn w:val="Standardstycketeckensnitt"/>
    <w:link w:val="Rubrik4"/>
    <w:uiPriority w:val="1"/>
    <w:rsid w:val="00E23C59"/>
    <w:rPr>
      <w:rFonts w:asciiTheme="majorHAnsi" w:eastAsiaTheme="majorEastAsia" w:hAnsiTheme="majorHAnsi" w:cstheme="majorBidi"/>
      <w:b/>
      <w:iCs/>
      <w:sz w:val="20"/>
    </w:rPr>
  </w:style>
  <w:style w:type="paragraph" w:customStyle="1" w:styleId="Brdtextutanavstnd">
    <w:name w:val="Brödtext utan avstånd"/>
    <w:basedOn w:val="Normal"/>
    <w:qFormat/>
    <w:rsid w:val="00E23C59"/>
    <w:pPr>
      <w:tabs>
        <w:tab w:val="left" w:pos="1701"/>
        <w:tab w:val="left" w:pos="3600"/>
        <w:tab w:val="left" w:pos="5387"/>
      </w:tabs>
      <w:spacing w:after="0"/>
    </w:pPr>
  </w:style>
  <w:style w:type="paragraph" w:customStyle="1" w:styleId="Bildtext">
    <w:name w:val="Bildtext"/>
    <w:basedOn w:val="Brdtext"/>
    <w:next w:val="Brdtext"/>
    <w:uiPriority w:val="2"/>
    <w:qFormat/>
    <w:rsid w:val="00E23C59"/>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E23C59"/>
    <w:pPr>
      <w:numPr>
        <w:ilvl w:val="0"/>
        <w:numId w:val="0"/>
      </w:numPr>
    </w:pPr>
  </w:style>
  <w:style w:type="paragraph" w:customStyle="1" w:styleId="Rubrik5utannumrering">
    <w:name w:val="Rubrik 5 utan numrering"/>
    <w:basedOn w:val="Rubrik5"/>
    <w:next w:val="Brdtext"/>
    <w:uiPriority w:val="1"/>
    <w:qFormat/>
    <w:rsid w:val="00E23C59"/>
  </w:style>
  <w:style w:type="paragraph" w:styleId="Beskrivning">
    <w:name w:val="caption"/>
    <w:basedOn w:val="Bildtext"/>
    <w:next w:val="Normal"/>
    <w:uiPriority w:val="35"/>
    <w:semiHidden/>
    <w:qFormat/>
    <w:rsid w:val="00E23C59"/>
    <w:rPr>
      <w:iCs/>
      <w:szCs w:val="18"/>
    </w:rPr>
  </w:style>
  <w:style w:type="character" w:customStyle="1" w:styleId="Rubrik5Char">
    <w:name w:val="Rubrik 5 Char"/>
    <w:basedOn w:val="Standardstycketeckensnitt"/>
    <w:link w:val="Rubrik5"/>
    <w:uiPriority w:val="1"/>
    <w:rsid w:val="00E23C59"/>
    <w:rPr>
      <w:rFonts w:asciiTheme="majorHAnsi" w:eastAsiaTheme="majorEastAsia" w:hAnsiTheme="majorHAnsi" w:cstheme="majorBidi"/>
      <w:sz w:val="20"/>
    </w:rPr>
  </w:style>
  <w:style w:type="numbering" w:customStyle="1" w:styleId="RKNumreraderubriker">
    <w:name w:val="RK Numrerade rubriker"/>
    <w:uiPriority w:val="99"/>
    <w:rsid w:val="00E23C59"/>
    <w:pPr>
      <w:numPr>
        <w:numId w:val="1"/>
      </w:numPr>
    </w:pPr>
  </w:style>
  <w:style w:type="paragraph" w:customStyle="1" w:styleId="Klla">
    <w:name w:val="Källa"/>
    <w:basedOn w:val="Bildtext"/>
    <w:next w:val="Brdtext"/>
    <w:uiPriority w:val="2"/>
    <w:qFormat/>
    <w:rsid w:val="00E23C59"/>
  </w:style>
  <w:style w:type="paragraph" w:styleId="Sidhuvud">
    <w:name w:val="header"/>
    <w:basedOn w:val="Normal"/>
    <w:link w:val="SidhuvudChar"/>
    <w:uiPriority w:val="99"/>
    <w:rsid w:val="00E23C59"/>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3C59"/>
    <w:rPr>
      <w:rFonts w:asciiTheme="majorHAnsi" w:hAnsiTheme="majorHAnsi"/>
      <w:sz w:val="19"/>
    </w:rPr>
  </w:style>
  <w:style w:type="paragraph" w:styleId="Sidfot">
    <w:name w:val="footer"/>
    <w:basedOn w:val="Normal"/>
    <w:link w:val="SidfotChar"/>
    <w:uiPriority w:val="99"/>
    <w:semiHidden/>
    <w:rsid w:val="00E23C59"/>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23C59"/>
    <w:rPr>
      <w:rFonts w:asciiTheme="majorHAnsi" w:hAnsiTheme="majorHAnsi"/>
      <w:sz w:val="16"/>
    </w:rPr>
  </w:style>
  <w:style w:type="paragraph" w:styleId="Innehll2">
    <w:name w:val="toc 2"/>
    <w:basedOn w:val="Normal"/>
    <w:next w:val="Brdtext"/>
    <w:uiPriority w:val="39"/>
    <w:semiHidden/>
    <w:rsid w:val="00E23C59"/>
    <w:pPr>
      <w:spacing w:after="0" w:line="240" w:lineRule="auto"/>
    </w:pPr>
  </w:style>
  <w:style w:type="character" w:styleId="Sidnummer">
    <w:name w:val="page number"/>
    <w:basedOn w:val="SidfotChar"/>
    <w:uiPriority w:val="99"/>
    <w:semiHidden/>
    <w:rsid w:val="00E23C59"/>
    <w:rPr>
      <w:rFonts w:asciiTheme="majorHAnsi" w:hAnsiTheme="majorHAnsi"/>
      <w:sz w:val="17"/>
    </w:rPr>
  </w:style>
  <w:style w:type="paragraph" w:styleId="Innehll1">
    <w:name w:val="toc 1"/>
    <w:basedOn w:val="Normal"/>
    <w:next w:val="Brdtext"/>
    <w:uiPriority w:val="39"/>
    <w:semiHidden/>
    <w:rsid w:val="00E23C5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E23C59"/>
    <w:pPr>
      <w:spacing w:after="0" w:line="240" w:lineRule="auto"/>
      <w:ind w:left="284"/>
    </w:pPr>
  </w:style>
  <w:style w:type="character" w:styleId="Hyperlnk">
    <w:name w:val="Hyperlink"/>
    <w:basedOn w:val="Standardstycketeckensnitt"/>
    <w:uiPriority w:val="99"/>
    <w:semiHidden/>
    <w:rsid w:val="00E23C59"/>
    <w:rPr>
      <w:noProof w:val="0"/>
      <w:color w:val="0563C1" w:themeColor="hyperlink"/>
      <w:u w:val="single"/>
    </w:rPr>
  </w:style>
  <w:style w:type="paragraph" w:styleId="Innehllsfrteckningsrubrik">
    <w:name w:val="TOC Heading"/>
    <w:basedOn w:val="Rubrik1utannumrering"/>
    <w:next w:val="Normal"/>
    <w:uiPriority w:val="39"/>
    <w:semiHidden/>
    <w:qFormat/>
    <w:rsid w:val="00E23C59"/>
    <w:pPr>
      <w:outlineLvl w:val="9"/>
    </w:pPr>
  </w:style>
  <w:style w:type="table" w:styleId="Tabellrutnt">
    <w:name w:val="Table Grid"/>
    <w:aliases w:val="Ärendeförteckning"/>
    <w:basedOn w:val="Normaltabell"/>
    <w:uiPriority w:val="39"/>
    <w:rsid w:val="00E2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E23C59"/>
    <w:pPr>
      <w:spacing w:after="0"/>
    </w:pPr>
    <w:rPr>
      <w:szCs w:val="20"/>
    </w:rPr>
  </w:style>
  <w:style w:type="character" w:customStyle="1" w:styleId="FotnotstextChar">
    <w:name w:val="Fotnotstext Char"/>
    <w:basedOn w:val="Standardstycketeckensnitt"/>
    <w:link w:val="Fotnotstext"/>
    <w:uiPriority w:val="99"/>
    <w:semiHidden/>
    <w:rsid w:val="00E23C59"/>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E23C59"/>
    <w:rPr>
      <w:noProof w:val="0"/>
      <w:vertAlign w:val="superscript"/>
    </w:rPr>
  </w:style>
  <w:style w:type="paragraph" w:styleId="Numreradlista">
    <w:name w:val="List Number"/>
    <w:basedOn w:val="Normal"/>
    <w:uiPriority w:val="6"/>
    <w:rsid w:val="00E23C59"/>
    <w:pPr>
      <w:numPr>
        <w:numId w:val="36"/>
      </w:numPr>
      <w:spacing w:after="100"/>
    </w:pPr>
  </w:style>
  <w:style w:type="paragraph" w:styleId="Numreradlista2">
    <w:name w:val="List Number 2"/>
    <w:basedOn w:val="Normal"/>
    <w:uiPriority w:val="6"/>
    <w:rsid w:val="00E23C59"/>
    <w:pPr>
      <w:numPr>
        <w:ilvl w:val="1"/>
        <w:numId w:val="36"/>
      </w:numPr>
      <w:spacing w:after="100"/>
      <w:contextualSpacing/>
    </w:pPr>
  </w:style>
  <w:style w:type="paragraph" w:styleId="Punktlista">
    <w:name w:val="List Bullet"/>
    <w:basedOn w:val="Normal"/>
    <w:uiPriority w:val="6"/>
    <w:rsid w:val="00E23C59"/>
    <w:pPr>
      <w:numPr>
        <w:numId w:val="28"/>
      </w:numPr>
      <w:spacing w:after="100"/>
      <w:contextualSpacing/>
    </w:pPr>
  </w:style>
  <w:style w:type="paragraph" w:styleId="Punktlista2">
    <w:name w:val="List Bullet 2"/>
    <w:basedOn w:val="Normal"/>
    <w:uiPriority w:val="6"/>
    <w:rsid w:val="00E23C59"/>
    <w:pPr>
      <w:numPr>
        <w:ilvl w:val="1"/>
        <w:numId w:val="28"/>
      </w:numPr>
      <w:spacing w:after="100"/>
      <w:ind w:left="850" w:hanging="425"/>
      <w:contextualSpacing/>
    </w:pPr>
  </w:style>
  <w:style w:type="numbering" w:customStyle="1" w:styleId="RKNumreradlista">
    <w:name w:val="RK Numrerad lista"/>
    <w:uiPriority w:val="99"/>
    <w:rsid w:val="00E23C59"/>
    <w:pPr>
      <w:numPr>
        <w:numId w:val="7"/>
      </w:numPr>
    </w:pPr>
  </w:style>
  <w:style w:type="paragraph" w:customStyle="1" w:styleId="Strecklista">
    <w:name w:val="Strecklista"/>
    <w:basedOn w:val="Punktlista"/>
    <w:uiPriority w:val="6"/>
    <w:qFormat/>
    <w:rsid w:val="00E23C59"/>
    <w:pPr>
      <w:numPr>
        <w:numId w:val="34"/>
      </w:numPr>
    </w:pPr>
  </w:style>
  <w:style w:type="numbering" w:customStyle="1" w:styleId="RKPunktlista">
    <w:name w:val="RK Punktlista"/>
    <w:uiPriority w:val="99"/>
    <w:rsid w:val="00E23C59"/>
    <w:pPr>
      <w:numPr>
        <w:numId w:val="14"/>
      </w:numPr>
    </w:pPr>
  </w:style>
  <w:style w:type="paragraph" w:customStyle="1" w:styleId="Strecklista2">
    <w:name w:val="Strecklista 2"/>
    <w:basedOn w:val="Strecklista"/>
    <w:uiPriority w:val="6"/>
    <w:semiHidden/>
    <w:qFormat/>
    <w:rsid w:val="00E23C59"/>
    <w:pPr>
      <w:numPr>
        <w:ilvl w:val="1"/>
      </w:numPr>
    </w:pPr>
  </w:style>
  <w:style w:type="numbering" w:customStyle="1" w:styleId="Strecklistan">
    <w:name w:val="Strecklistan"/>
    <w:uiPriority w:val="99"/>
    <w:rsid w:val="00E23C59"/>
    <w:pPr>
      <w:numPr>
        <w:numId w:val="18"/>
      </w:numPr>
    </w:pPr>
  </w:style>
  <w:style w:type="character" w:styleId="Platshllartext">
    <w:name w:val="Placeholder Text"/>
    <w:basedOn w:val="Standardstycketeckensnitt"/>
    <w:uiPriority w:val="99"/>
    <w:semiHidden/>
    <w:rsid w:val="00E23C59"/>
    <w:rPr>
      <w:noProof w:val="0"/>
      <w:color w:val="808080"/>
    </w:rPr>
  </w:style>
  <w:style w:type="paragraph" w:styleId="Numreradlista3">
    <w:name w:val="List Number 3"/>
    <w:basedOn w:val="Normal"/>
    <w:uiPriority w:val="6"/>
    <w:rsid w:val="00E23C59"/>
    <w:pPr>
      <w:numPr>
        <w:ilvl w:val="2"/>
        <w:numId w:val="36"/>
      </w:numPr>
      <w:spacing w:after="100"/>
      <w:contextualSpacing/>
    </w:pPr>
  </w:style>
  <w:style w:type="paragraph" w:customStyle="1" w:styleId="Strecklista3">
    <w:name w:val="Strecklista 3"/>
    <w:basedOn w:val="Brdtext"/>
    <w:uiPriority w:val="6"/>
    <w:semiHidden/>
    <w:qFormat/>
    <w:rsid w:val="00E23C59"/>
    <w:pPr>
      <w:numPr>
        <w:ilvl w:val="2"/>
        <w:numId w:val="34"/>
      </w:numPr>
      <w:spacing w:after="100"/>
    </w:pPr>
  </w:style>
  <w:style w:type="paragraph" w:styleId="Punktlista3">
    <w:name w:val="List Bullet 3"/>
    <w:basedOn w:val="Normal"/>
    <w:uiPriority w:val="6"/>
    <w:rsid w:val="00E23C59"/>
    <w:pPr>
      <w:numPr>
        <w:ilvl w:val="2"/>
        <w:numId w:val="28"/>
      </w:numPr>
      <w:spacing w:after="100"/>
      <w:contextualSpacing/>
    </w:pPr>
  </w:style>
  <w:style w:type="paragraph" w:customStyle="1" w:styleId="Brdtextmedram">
    <w:name w:val="Brödtext med ram"/>
    <w:basedOn w:val="Brdtext"/>
    <w:qFormat/>
    <w:rsid w:val="00E23C5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23C59"/>
    <w:rPr>
      <w:rFonts w:ascii="Calibri" w:hAnsi="Calibri" w:cs="Calibri"/>
      <w:sz w:val="16"/>
    </w:rPr>
  </w:style>
  <w:style w:type="character" w:customStyle="1" w:styleId="DocNrChar">
    <w:name w:val="DocNr Char"/>
    <w:basedOn w:val="Standardstycketeckensnitt"/>
    <w:link w:val="DocNr"/>
    <w:semiHidden/>
    <w:rsid w:val="00E23C59"/>
    <w:rPr>
      <w:rFonts w:ascii="Calibri" w:hAnsi="Calibri" w:cs="Calibri"/>
      <w:sz w:val="16"/>
    </w:rPr>
  </w:style>
  <w:style w:type="paragraph" w:customStyle="1" w:styleId="RKnormal">
    <w:name w:val="RKnormal"/>
    <w:basedOn w:val="Normal"/>
    <w:semiHidden/>
    <w:rsid w:val="00E23C5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E23C5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23C59"/>
    <w:pPr>
      <w:spacing w:after="0" w:line="240" w:lineRule="auto"/>
    </w:pPr>
  </w:style>
  <w:style w:type="character" w:customStyle="1" w:styleId="AnteckningsrubrikChar">
    <w:name w:val="Anteckningsrubrik Char"/>
    <w:basedOn w:val="Standardstycketeckensnitt"/>
    <w:link w:val="Anteckningsrubrik"/>
    <w:uiPriority w:val="99"/>
    <w:semiHidden/>
    <w:rsid w:val="00E23C59"/>
  </w:style>
  <w:style w:type="character" w:styleId="AnvndHyperlnk">
    <w:name w:val="FollowedHyperlink"/>
    <w:basedOn w:val="Standardstycketeckensnitt"/>
    <w:uiPriority w:val="99"/>
    <w:semiHidden/>
    <w:unhideWhenUsed/>
    <w:rsid w:val="00E23C59"/>
    <w:rPr>
      <w:noProof w:val="0"/>
      <w:color w:val="954F72" w:themeColor="followedHyperlink"/>
      <w:u w:val="single"/>
    </w:rPr>
  </w:style>
  <w:style w:type="paragraph" w:styleId="Avslutandetext">
    <w:name w:val="Closing"/>
    <w:basedOn w:val="Normal"/>
    <w:link w:val="AvslutandetextChar"/>
    <w:uiPriority w:val="99"/>
    <w:semiHidden/>
    <w:unhideWhenUsed/>
    <w:rsid w:val="00E23C59"/>
    <w:pPr>
      <w:spacing w:after="0" w:line="240" w:lineRule="auto"/>
      <w:ind w:left="4252"/>
    </w:pPr>
  </w:style>
  <w:style w:type="character" w:customStyle="1" w:styleId="AvslutandetextChar">
    <w:name w:val="Avslutande text Char"/>
    <w:basedOn w:val="Standardstycketeckensnitt"/>
    <w:link w:val="Avslutandetext"/>
    <w:uiPriority w:val="99"/>
    <w:semiHidden/>
    <w:rsid w:val="00E23C59"/>
  </w:style>
  <w:style w:type="paragraph" w:styleId="Avsndaradress-brev">
    <w:name w:val="envelope return"/>
    <w:basedOn w:val="Normal"/>
    <w:uiPriority w:val="99"/>
    <w:semiHidden/>
    <w:unhideWhenUsed/>
    <w:rsid w:val="00E23C5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23C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3C59"/>
    <w:rPr>
      <w:rFonts w:ascii="Segoe UI" w:hAnsi="Segoe UI" w:cs="Segoe UI"/>
      <w:sz w:val="18"/>
      <w:szCs w:val="18"/>
    </w:rPr>
  </w:style>
  <w:style w:type="character" w:styleId="Betoning">
    <w:name w:val="Emphasis"/>
    <w:basedOn w:val="Standardstycketeckensnitt"/>
    <w:uiPriority w:val="20"/>
    <w:semiHidden/>
    <w:qFormat/>
    <w:rsid w:val="00E23C59"/>
    <w:rPr>
      <w:i/>
      <w:iCs/>
      <w:noProof w:val="0"/>
    </w:rPr>
  </w:style>
  <w:style w:type="character" w:styleId="Bokenstitel">
    <w:name w:val="Book Title"/>
    <w:basedOn w:val="Standardstycketeckensnitt"/>
    <w:uiPriority w:val="33"/>
    <w:semiHidden/>
    <w:qFormat/>
    <w:rsid w:val="00E23C59"/>
    <w:rPr>
      <w:b/>
      <w:bCs/>
      <w:i/>
      <w:iCs/>
      <w:noProof w:val="0"/>
      <w:spacing w:val="5"/>
    </w:rPr>
  </w:style>
  <w:style w:type="paragraph" w:styleId="Brdtext2">
    <w:name w:val="Body Text 2"/>
    <w:basedOn w:val="Normal"/>
    <w:link w:val="Brdtext2Char"/>
    <w:uiPriority w:val="99"/>
    <w:semiHidden/>
    <w:unhideWhenUsed/>
    <w:rsid w:val="00E23C59"/>
    <w:pPr>
      <w:spacing w:after="120" w:line="480" w:lineRule="auto"/>
    </w:pPr>
  </w:style>
  <w:style w:type="character" w:customStyle="1" w:styleId="Brdtext2Char">
    <w:name w:val="Brödtext 2 Char"/>
    <w:basedOn w:val="Standardstycketeckensnitt"/>
    <w:link w:val="Brdtext2"/>
    <w:uiPriority w:val="99"/>
    <w:semiHidden/>
    <w:rsid w:val="00E23C59"/>
  </w:style>
  <w:style w:type="paragraph" w:styleId="Brdtext3">
    <w:name w:val="Body Text 3"/>
    <w:basedOn w:val="Normal"/>
    <w:link w:val="Brdtext3Char"/>
    <w:uiPriority w:val="99"/>
    <w:semiHidden/>
    <w:unhideWhenUsed/>
    <w:rsid w:val="00E23C59"/>
    <w:pPr>
      <w:spacing w:after="120"/>
    </w:pPr>
    <w:rPr>
      <w:sz w:val="16"/>
      <w:szCs w:val="16"/>
    </w:rPr>
  </w:style>
  <w:style w:type="character" w:customStyle="1" w:styleId="Brdtext3Char">
    <w:name w:val="Brödtext 3 Char"/>
    <w:basedOn w:val="Standardstycketeckensnitt"/>
    <w:link w:val="Brdtext3"/>
    <w:uiPriority w:val="99"/>
    <w:semiHidden/>
    <w:rsid w:val="00E23C59"/>
    <w:rPr>
      <w:sz w:val="16"/>
      <w:szCs w:val="16"/>
    </w:rPr>
  </w:style>
  <w:style w:type="paragraph" w:styleId="Brdtextmedfrstaindrag">
    <w:name w:val="Body Text First Indent"/>
    <w:basedOn w:val="Brdtext"/>
    <w:link w:val="BrdtextmedfrstaindragChar"/>
    <w:uiPriority w:val="99"/>
    <w:semiHidden/>
    <w:unhideWhenUsed/>
    <w:rsid w:val="00E23C5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23C59"/>
  </w:style>
  <w:style w:type="paragraph" w:styleId="Brdtextmedfrstaindrag2">
    <w:name w:val="Body Text First Indent 2"/>
    <w:basedOn w:val="Brdtextmedindrag"/>
    <w:link w:val="Brdtextmedfrstaindrag2Char"/>
    <w:uiPriority w:val="99"/>
    <w:semiHidden/>
    <w:unhideWhenUsed/>
    <w:rsid w:val="00E23C5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23C59"/>
  </w:style>
  <w:style w:type="paragraph" w:styleId="Brdtextmedindrag2">
    <w:name w:val="Body Text Indent 2"/>
    <w:basedOn w:val="Normal"/>
    <w:link w:val="Brdtextmedindrag2Char"/>
    <w:uiPriority w:val="99"/>
    <w:semiHidden/>
    <w:unhideWhenUsed/>
    <w:rsid w:val="00E23C5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23C59"/>
  </w:style>
  <w:style w:type="paragraph" w:styleId="Brdtextmedindrag3">
    <w:name w:val="Body Text Indent 3"/>
    <w:basedOn w:val="Normal"/>
    <w:link w:val="Brdtextmedindrag3Char"/>
    <w:uiPriority w:val="99"/>
    <w:semiHidden/>
    <w:unhideWhenUsed/>
    <w:rsid w:val="00E23C5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23C59"/>
    <w:rPr>
      <w:sz w:val="16"/>
      <w:szCs w:val="16"/>
    </w:rPr>
  </w:style>
  <w:style w:type="paragraph" w:styleId="Citat">
    <w:name w:val="Quote"/>
    <w:basedOn w:val="Normal"/>
    <w:next w:val="Normal"/>
    <w:link w:val="CitatChar"/>
    <w:uiPriority w:val="29"/>
    <w:semiHidden/>
    <w:qFormat/>
    <w:rsid w:val="00E23C5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23C59"/>
    <w:rPr>
      <w:i/>
      <w:iCs/>
      <w:color w:val="404040" w:themeColor="text1" w:themeTint="BF"/>
    </w:rPr>
  </w:style>
  <w:style w:type="paragraph" w:styleId="Citatfrteckning">
    <w:name w:val="table of authorities"/>
    <w:basedOn w:val="Normal"/>
    <w:next w:val="Normal"/>
    <w:uiPriority w:val="99"/>
    <w:semiHidden/>
    <w:unhideWhenUsed/>
    <w:rsid w:val="00E23C59"/>
    <w:pPr>
      <w:spacing w:after="0"/>
      <w:ind w:left="250" w:hanging="250"/>
    </w:pPr>
  </w:style>
  <w:style w:type="paragraph" w:styleId="Citatfrteckningsrubrik">
    <w:name w:val="toa heading"/>
    <w:basedOn w:val="Normal"/>
    <w:next w:val="Normal"/>
    <w:uiPriority w:val="99"/>
    <w:semiHidden/>
    <w:unhideWhenUsed/>
    <w:rsid w:val="00E23C5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23C59"/>
  </w:style>
  <w:style w:type="character" w:customStyle="1" w:styleId="DatumChar">
    <w:name w:val="Datum Char"/>
    <w:basedOn w:val="Standardstycketeckensnitt"/>
    <w:link w:val="Datum"/>
    <w:uiPriority w:val="99"/>
    <w:semiHidden/>
    <w:rsid w:val="00E23C59"/>
  </w:style>
  <w:style w:type="character" w:styleId="Diskretbetoning">
    <w:name w:val="Subtle Emphasis"/>
    <w:basedOn w:val="Standardstycketeckensnitt"/>
    <w:uiPriority w:val="19"/>
    <w:semiHidden/>
    <w:qFormat/>
    <w:rsid w:val="00E23C59"/>
    <w:rPr>
      <w:i/>
      <w:iCs/>
      <w:noProof w:val="0"/>
      <w:color w:val="404040" w:themeColor="text1" w:themeTint="BF"/>
    </w:rPr>
  </w:style>
  <w:style w:type="character" w:styleId="Diskretreferens">
    <w:name w:val="Subtle Reference"/>
    <w:basedOn w:val="Standardstycketeckensnitt"/>
    <w:uiPriority w:val="31"/>
    <w:semiHidden/>
    <w:qFormat/>
    <w:rsid w:val="00E23C59"/>
    <w:rPr>
      <w:smallCaps/>
      <w:noProof w:val="0"/>
      <w:color w:val="5A5A5A" w:themeColor="text1" w:themeTint="A5"/>
    </w:rPr>
  </w:style>
  <w:style w:type="table" w:styleId="Diskrettabell1">
    <w:name w:val="Table Subtle 1"/>
    <w:basedOn w:val="Normaltabell"/>
    <w:uiPriority w:val="99"/>
    <w:semiHidden/>
    <w:unhideWhenUsed/>
    <w:rsid w:val="00E23C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23C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23C5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23C59"/>
    <w:rPr>
      <w:rFonts w:ascii="Segoe UI" w:hAnsi="Segoe UI" w:cs="Segoe UI"/>
      <w:sz w:val="16"/>
      <w:szCs w:val="16"/>
    </w:rPr>
  </w:style>
  <w:style w:type="table" w:styleId="Eleganttabell">
    <w:name w:val="Table Elegant"/>
    <w:basedOn w:val="Normaltabell"/>
    <w:uiPriority w:val="99"/>
    <w:semiHidden/>
    <w:unhideWhenUsed/>
    <w:rsid w:val="00E23C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23C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23C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23C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23C59"/>
    <w:pPr>
      <w:spacing w:after="0" w:line="240" w:lineRule="auto"/>
    </w:pPr>
  </w:style>
  <w:style w:type="character" w:customStyle="1" w:styleId="E-postsignaturChar">
    <w:name w:val="E-postsignatur Char"/>
    <w:basedOn w:val="Standardstycketeckensnitt"/>
    <w:link w:val="E-postsignatur"/>
    <w:uiPriority w:val="99"/>
    <w:semiHidden/>
    <w:rsid w:val="00E23C59"/>
  </w:style>
  <w:style w:type="paragraph" w:styleId="Figurfrteckning">
    <w:name w:val="table of figures"/>
    <w:basedOn w:val="Normal"/>
    <w:next w:val="Normal"/>
    <w:uiPriority w:val="99"/>
    <w:semiHidden/>
    <w:unhideWhenUsed/>
    <w:rsid w:val="00E23C59"/>
    <w:pPr>
      <w:spacing w:after="0"/>
    </w:pPr>
  </w:style>
  <w:style w:type="table" w:styleId="Frgadlista">
    <w:name w:val="Colorful List"/>
    <w:basedOn w:val="Normaltabell"/>
    <w:uiPriority w:val="72"/>
    <w:semiHidden/>
    <w:unhideWhenUsed/>
    <w:rsid w:val="00E23C5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23C5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E23C5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E23C5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E23C5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E23C5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E23C5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E23C5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23C5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23C5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23C5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E23C5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23C5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23C5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23C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23C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23C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23C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23C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E23C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E23C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E23C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E23C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E23C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E23C59"/>
    <w:rPr>
      <w:noProof w:val="0"/>
      <w:color w:val="2B579A"/>
      <w:shd w:val="clear" w:color="auto" w:fill="E6E6E6"/>
    </w:rPr>
  </w:style>
  <w:style w:type="paragraph" w:styleId="HTML-adress">
    <w:name w:val="HTML Address"/>
    <w:basedOn w:val="Normal"/>
    <w:link w:val="HTML-adressChar"/>
    <w:uiPriority w:val="99"/>
    <w:semiHidden/>
    <w:unhideWhenUsed/>
    <w:rsid w:val="00E23C59"/>
    <w:pPr>
      <w:spacing w:after="0" w:line="240" w:lineRule="auto"/>
    </w:pPr>
    <w:rPr>
      <w:i/>
      <w:iCs/>
    </w:rPr>
  </w:style>
  <w:style w:type="character" w:customStyle="1" w:styleId="HTML-adressChar">
    <w:name w:val="HTML - adress Char"/>
    <w:basedOn w:val="Standardstycketeckensnitt"/>
    <w:link w:val="HTML-adress"/>
    <w:uiPriority w:val="99"/>
    <w:semiHidden/>
    <w:rsid w:val="00E23C59"/>
    <w:rPr>
      <w:i/>
      <w:iCs/>
    </w:rPr>
  </w:style>
  <w:style w:type="character" w:styleId="HTML-akronym">
    <w:name w:val="HTML Acronym"/>
    <w:basedOn w:val="Standardstycketeckensnitt"/>
    <w:uiPriority w:val="99"/>
    <w:semiHidden/>
    <w:unhideWhenUsed/>
    <w:rsid w:val="00E23C59"/>
    <w:rPr>
      <w:noProof w:val="0"/>
    </w:rPr>
  </w:style>
  <w:style w:type="character" w:styleId="HTML-citat">
    <w:name w:val="HTML Cite"/>
    <w:basedOn w:val="Standardstycketeckensnitt"/>
    <w:uiPriority w:val="99"/>
    <w:semiHidden/>
    <w:unhideWhenUsed/>
    <w:rsid w:val="00E23C59"/>
    <w:rPr>
      <w:i/>
      <w:iCs/>
      <w:noProof w:val="0"/>
    </w:rPr>
  </w:style>
  <w:style w:type="character" w:styleId="HTML-definition">
    <w:name w:val="HTML Definition"/>
    <w:basedOn w:val="Standardstycketeckensnitt"/>
    <w:uiPriority w:val="99"/>
    <w:semiHidden/>
    <w:unhideWhenUsed/>
    <w:rsid w:val="00E23C59"/>
    <w:rPr>
      <w:i/>
      <w:iCs/>
      <w:noProof w:val="0"/>
    </w:rPr>
  </w:style>
  <w:style w:type="character" w:styleId="HTML-exempel">
    <w:name w:val="HTML Sample"/>
    <w:basedOn w:val="Standardstycketeckensnitt"/>
    <w:uiPriority w:val="99"/>
    <w:semiHidden/>
    <w:unhideWhenUsed/>
    <w:rsid w:val="00E23C5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E23C5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23C59"/>
    <w:rPr>
      <w:rFonts w:ascii="Consolas" w:hAnsi="Consolas"/>
      <w:sz w:val="20"/>
      <w:szCs w:val="20"/>
    </w:rPr>
  </w:style>
  <w:style w:type="character" w:styleId="HTML-kod">
    <w:name w:val="HTML Code"/>
    <w:basedOn w:val="Standardstycketeckensnitt"/>
    <w:uiPriority w:val="99"/>
    <w:semiHidden/>
    <w:unhideWhenUsed/>
    <w:rsid w:val="00E23C59"/>
    <w:rPr>
      <w:rFonts w:ascii="Consolas" w:hAnsi="Consolas"/>
      <w:noProof w:val="0"/>
      <w:sz w:val="20"/>
      <w:szCs w:val="20"/>
    </w:rPr>
  </w:style>
  <w:style w:type="character" w:styleId="HTML-skrivmaskin">
    <w:name w:val="HTML Typewriter"/>
    <w:basedOn w:val="Standardstycketeckensnitt"/>
    <w:uiPriority w:val="99"/>
    <w:semiHidden/>
    <w:unhideWhenUsed/>
    <w:rsid w:val="00E23C59"/>
    <w:rPr>
      <w:rFonts w:ascii="Consolas" w:hAnsi="Consolas"/>
      <w:noProof w:val="0"/>
      <w:sz w:val="20"/>
      <w:szCs w:val="20"/>
    </w:rPr>
  </w:style>
  <w:style w:type="character" w:styleId="HTML-tangentbord">
    <w:name w:val="HTML Keyboard"/>
    <w:basedOn w:val="Standardstycketeckensnitt"/>
    <w:uiPriority w:val="99"/>
    <w:semiHidden/>
    <w:unhideWhenUsed/>
    <w:rsid w:val="00E23C59"/>
    <w:rPr>
      <w:rFonts w:ascii="Consolas" w:hAnsi="Consolas"/>
      <w:noProof w:val="0"/>
      <w:sz w:val="20"/>
      <w:szCs w:val="20"/>
    </w:rPr>
  </w:style>
  <w:style w:type="character" w:styleId="HTML-variabel">
    <w:name w:val="HTML Variable"/>
    <w:basedOn w:val="Standardstycketeckensnitt"/>
    <w:uiPriority w:val="99"/>
    <w:semiHidden/>
    <w:unhideWhenUsed/>
    <w:rsid w:val="00E23C59"/>
    <w:rPr>
      <w:i/>
      <w:iCs/>
      <w:noProof w:val="0"/>
    </w:rPr>
  </w:style>
  <w:style w:type="paragraph" w:styleId="Index1">
    <w:name w:val="index 1"/>
    <w:basedOn w:val="Normal"/>
    <w:next w:val="Normal"/>
    <w:autoRedefine/>
    <w:uiPriority w:val="99"/>
    <w:semiHidden/>
    <w:unhideWhenUsed/>
    <w:rsid w:val="00E23C59"/>
    <w:pPr>
      <w:spacing w:after="0" w:line="240" w:lineRule="auto"/>
      <w:ind w:left="250" w:hanging="250"/>
    </w:pPr>
  </w:style>
  <w:style w:type="paragraph" w:styleId="Index2">
    <w:name w:val="index 2"/>
    <w:basedOn w:val="Normal"/>
    <w:next w:val="Normal"/>
    <w:autoRedefine/>
    <w:uiPriority w:val="99"/>
    <w:semiHidden/>
    <w:unhideWhenUsed/>
    <w:rsid w:val="00E23C59"/>
    <w:pPr>
      <w:spacing w:after="0" w:line="240" w:lineRule="auto"/>
      <w:ind w:left="500" w:hanging="250"/>
    </w:pPr>
  </w:style>
  <w:style w:type="paragraph" w:styleId="Index3">
    <w:name w:val="index 3"/>
    <w:basedOn w:val="Normal"/>
    <w:next w:val="Normal"/>
    <w:autoRedefine/>
    <w:uiPriority w:val="99"/>
    <w:semiHidden/>
    <w:unhideWhenUsed/>
    <w:rsid w:val="00E23C59"/>
    <w:pPr>
      <w:spacing w:after="0" w:line="240" w:lineRule="auto"/>
      <w:ind w:left="750" w:hanging="250"/>
    </w:pPr>
  </w:style>
  <w:style w:type="paragraph" w:styleId="Index4">
    <w:name w:val="index 4"/>
    <w:basedOn w:val="Normal"/>
    <w:next w:val="Normal"/>
    <w:autoRedefine/>
    <w:uiPriority w:val="99"/>
    <w:semiHidden/>
    <w:unhideWhenUsed/>
    <w:rsid w:val="00E23C59"/>
    <w:pPr>
      <w:spacing w:after="0" w:line="240" w:lineRule="auto"/>
      <w:ind w:left="1000" w:hanging="250"/>
    </w:pPr>
  </w:style>
  <w:style w:type="paragraph" w:styleId="Index5">
    <w:name w:val="index 5"/>
    <w:basedOn w:val="Normal"/>
    <w:next w:val="Normal"/>
    <w:autoRedefine/>
    <w:uiPriority w:val="99"/>
    <w:semiHidden/>
    <w:unhideWhenUsed/>
    <w:rsid w:val="00E23C59"/>
    <w:pPr>
      <w:spacing w:after="0" w:line="240" w:lineRule="auto"/>
      <w:ind w:left="1250" w:hanging="250"/>
    </w:pPr>
  </w:style>
  <w:style w:type="paragraph" w:styleId="Index6">
    <w:name w:val="index 6"/>
    <w:basedOn w:val="Normal"/>
    <w:next w:val="Normal"/>
    <w:autoRedefine/>
    <w:uiPriority w:val="99"/>
    <w:semiHidden/>
    <w:unhideWhenUsed/>
    <w:rsid w:val="00E23C59"/>
    <w:pPr>
      <w:spacing w:after="0" w:line="240" w:lineRule="auto"/>
      <w:ind w:left="1500" w:hanging="250"/>
    </w:pPr>
  </w:style>
  <w:style w:type="paragraph" w:styleId="Index7">
    <w:name w:val="index 7"/>
    <w:basedOn w:val="Normal"/>
    <w:next w:val="Normal"/>
    <w:autoRedefine/>
    <w:uiPriority w:val="99"/>
    <w:semiHidden/>
    <w:unhideWhenUsed/>
    <w:rsid w:val="00E23C59"/>
    <w:pPr>
      <w:spacing w:after="0" w:line="240" w:lineRule="auto"/>
      <w:ind w:left="1750" w:hanging="250"/>
    </w:pPr>
  </w:style>
  <w:style w:type="paragraph" w:styleId="Index8">
    <w:name w:val="index 8"/>
    <w:basedOn w:val="Normal"/>
    <w:next w:val="Normal"/>
    <w:autoRedefine/>
    <w:uiPriority w:val="99"/>
    <w:semiHidden/>
    <w:unhideWhenUsed/>
    <w:rsid w:val="00E23C59"/>
    <w:pPr>
      <w:spacing w:after="0" w:line="240" w:lineRule="auto"/>
      <w:ind w:left="2000" w:hanging="250"/>
    </w:pPr>
  </w:style>
  <w:style w:type="paragraph" w:styleId="Index9">
    <w:name w:val="index 9"/>
    <w:basedOn w:val="Normal"/>
    <w:next w:val="Normal"/>
    <w:autoRedefine/>
    <w:uiPriority w:val="99"/>
    <w:semiHidden/>
    <w:unhideWhenUsed/>
    <w:rsid w:val="00E23C59"/>
    <w:pPr>
      <w:spacing w:after="0" w:line="240" w:lineRule="auto"/>
      <w:ind w:left="2250" w:hanging="250"/>
    </w:pPr>
  </w:style>
  <w:style w:type="paragraph" w:styleId="Indexrubrik">
    <w:name w:val="index heading"/>
    <w:basedOn w:val="Normal"/>
    <w:next w:val="Index1"/>
    <w:uiPriority w:val="99"/>
    <w:semiHidden/>
    <w:unhideWhenUsed/>
    <w:rsid w:val="00E23C59"/>
    <w:rPr>
      <w:rFonts w:asciiTheme="majorHAnsi" w:eastAsiaTheme="majorEastAsia" w:hAnsiTheme="majorHAnsi" w:cstheme="majorBidi"/>
      <w:b/>
      <w:bCs/>
    </w:rPr>
  </w:style>
  <w:style w:type="paragraph" w:styleId="Indragetstycke">
    <w:name w:val="Block Text"/>
    <w:basedOn w:val="Normal"/>
    <w:uiPriority w:val="99"/>
    <w:semiHidden/>
    <w:unhideWhenUsed/>
    <w:rsid w:val="00E23C5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E23C59"/>
    <w:pPr>
      <w:spacing w:after="0" w:line="240" w:lineRule="auto"/>
    </w:pPr>
  </w:style>
  <w:style w:type="paragraph" w:styleId="Inledning">
    <w:name w:val="Salutation"/>
    <w:basedOn w:val="Normal"/>
    <w:next w:val="Normal"/>
    <w:link w:val="InledningChar"/>
    <w:uiPriority w:val="99"/>
    <w:semiHidden/>
    <w:unhideWhenUsed/>
    <w:rsid w:val="00E23C59"/>
  </w:style>
  <w:style w:type="character" w:customStyle="1" w:styleId="InledningChar">
    <w:name w:val="Inledning Char"/>
    <w:basedOn w:val="Standardstycketeckensnitt"/>
    <w:link w:val="Inledning"/>
    <w:uiPriority w:val="99"/>
    <w:semiHidden/>
    <w:rsid w:val="00E23C59"/>
  </w:style>
  <w:style w:type="paragraph" w:styleId="Innehll4">
    <w:name w:val="toc 4"/>
    <w:basedOn w:val="Normal"/>
    <w:next w:val="Normal"/>
    <w:autoRedefine/>
    <w:uiPriority w:val="39"/>
    <w:semiHidden/>
    <w:unhideWhenUsed/>
    <w:rsid w:val="00E23C59"/>
    <w:pPr>
      <w:spacing w:after="100"/>
      <w:ind w:left="750"/>
    </w:pPr>
  </w:style>
  <w:style w:type="paragraph" w:styleId="Innehll5">
    <w:name w:val="toc 5"/>
    <w:basedOn w:val="Normal"/>
    <w:next w:val="Normal"/>
    <w:autoRedefine/>
    <w:uiPriority w:val="39"/>
    <w:semiHidden/>
    <w:unhideWhenUsed/>
    <w:rsid w:val="00E23C59"/>
    <w:pPr>
      <w:spacing w:after="100"/>
      <w:ind w:left="1000"/>
    </w:pPr>
  </w:style>
  <w:style w:type="paragraph" w:styleId="Innehll6">
    <w:name w:val="toc 6"/>
    <w:basedOn w:val="Normal"/>
    <w:next w:val="Normal"/>
    <w:autoRedefine/>
    <w:uiPriority w:val="39"/>
    <w:semiHidden/>
    <w:unhideWhenUsed/>
    <w:rsid w:val="00E23C59"/>
    <w:pPr>
      <w:spacing w:after="100"/>
      <w:ind w:left="1250"/>
    </w:pPr>
  </w:style>
  <w:style w:type="paragraph" w:styleId="Innehll7">
    <w:name w:val="toc 7"/>
    <w:basedOn w:val="Normal"/>
    <w:next w:val="Normal"/>
    <w:autoRedefine/>
    <w:uiPriority w:val="39"/>
    <w:semiHidden/>
    <w:unhideWhenUsed/>
    <w:rsid w:val="00E23C59"/>
    <w:pPr>
      <w:spacing w:after="100"/>
      <w:ind w:left="1500"/>
    </w:pPr>
  </w:style>
  <w:style w:type="paragraph" w:styleId="Innehll8">
    <w:name w:val="toc 8"/>
    <w:basedOn w:val="Normal"/>
    <w:next w:val="Normal"/>
    <w:autoRedefine/>
    <w:uiPriority w:val="39"/>
    <w:semiHidden/>
    <w:unhideWhenUsed/>
    <w:rsid w:val="00E23C59"/>
    <w:pPr>
      <w:spacing w:after="100"/>
      <w:ind w:left="1750"/>
    </w:pPr>
  </w:style>
  <w:style w:type="paragraph" w:styleId="Innehll9">
    <w:name w:val="toc 9"/>
    <w:basedOn w:val="Normal"/>
    <w:next w:val="Normal"/>
    <w:autoRedefine/>
    <w:uiPriority w:val="39"/>
    <w:semiHidden/>
    <w:unhideWhenUsed/>
    <w:rsid w:val="00E23C59"/>
    <w:pPr>
      <w:spacing w:after="100"/>
      <w:ind w:left="2000"/>
    </w:pPr>
  </w:style>
  <w:style w:type="paragraph" w:styleId="Kommentarer">
    <w:name w:val="annotation text"/>
    <w:basedOn w:val="Normal"/>
    <w:link w:val="KommentarerChar"/>
    <w:uiPriority w:val="99"/>
    <w:semiHidden/>
    <w:unhideWhenUsed/>
    <w:rsid w:val="00E23C59"/>
    <w:pPr>
      <w:spacing w:line="240" w:lineRule="auto"/>
    </w:pPr>
    <w:rPr>
      <w:sz w:val="20"/>
      <w:szCs w:val="20"/>
    </w:rPr>
  </w:style>
  <w:style w:type="character" w:customStyle="1" w:styleId="KommentarerChar">
    <w:name w:val="Kommentarer Char"/>
    <w:basedOn w:val="Standardstycketeckensnitt"/>
    <w:link w:val="Kommentarer"/>
    <w:uiPriority w:val="99"/>
    <w:semiHidden/>
    <w:rsid w:val="00E23C59"/>
    <w:rPr>
      <w:sz w:val="20"/>
      <w:szCs w:val="20"/>
    </w:rPr>
  </w:style>
  <w:style w:type="character" w:styleId="Kommentarsreferens">
    <w:name w:val="annotation reference"/>
    <w:basedOn w:val="Standardstycketeckensnitt"/>
    <w:uiPriority w:val="99"/>
    <w:semiHidden/>
    <w:unhideWhenUsed/>
    <w:rsid w:val="00E23C59"/>
    <w:rPr>
      <w:noProof w:val="0"/>
      <w:sz w:val="16"/>
      <w:szCs w:val="16"/>
    </w:rPr>
  </w:style>
  <w:style w:type="paragraph" w:styleId="Kommentarsmne">
    <w:name w:val="annotation subject"/>
    <w:basedOn w:val="Kommentarer"/>
    <w:next w:val="Kommentarer"/>
    <w:link w:val="KommentarsmneChar"/>
    <w:uiPriority w:val="99"/>
    <w:semiHidden/>
    <w:unhideWhenUsed/>
    <w:rsid w:val="00E23C59"/>
    <w:rPr>
      <w:b/>
      <w:bCs/>
    </w:rPr>
  </w:style>
  <w:style w:type="character" w:customStyle="1" w:styleId="KommentarsmneChar">
    <w:name w:val="Kommentarsämne Char"/>
    <w:basedOn w:val="KommentarerChar"/>
    <w:link w:val="Kommentarsmne"/>
    <w:uiPriority w:val="99"/>
    <w:semiHidden/>
    <w:rsid w:val="00E23C59"/>
    <w:rPr>
      <w:b/>
      <w:bCs/>
      <w:sz w:val="20"/>
      <w:szCs w:val="20"/>
    </w:rPr>
  </w:style>
  <w:style w:type="paragraph" w:styleId="Lista">
    <w:name w:val="List"/>
    <w:basedOn w:val="Normal"/>
    <w:uiPriority w:val="99"/>
    <w:semiHidden/>
    <w:unhideWhenUsed/>
    <w:rsid w:val="00E23C59"/>
    <w:pPr>
      <w:ind w:left="283" w:hanging="283"/>
      <w:contextualSpacing/>
    </w:pPr>
  </w:style>
  <w:style w:type="paragraph" w:styleId="Lista2">
    <w:name w:val="List 2"/>
    <w:basedOn w:val="Normal"/>
    <w:uiPriority w:val="99"/>
    <w:semiHidden/>
    <w:unhideWhenUsed/>
    <w:rsid w:val="00E23C59"/>
    <w:pPr>
      <w:ind w:left="566" w:hanging="283"/>
      <w:contextualSpacing/>
    </w:pPr>
  </w:style>
  <w:style w:type="paragraph" w:styleId="Lista3">
    <w:name w:val="List 3"/>
    <w:basedOn w:val="Normal"/>
    <w:uiPriority w:val="99"/>
    <w:semiHidden/>
    <w:unhideWhenUsed/>
    <w:rsid w:val="00E23C59"/>
    <w:pPr>
      <w:ind w:left="849" w:hanging="283"/>
      <w:contextualSpacing/>
    </w:pPr>
  </w:style>
  <w:style w:type="paragraph" w:styleId="Lista4">
    <w:name w:val="List 4"/>
    <w:basedOn w:val="Normal"/>
    <w:uiPriority w:val="99"/>
    <w:semiHidden/>
    <w:unhideWhenUsed/>
    <w:rsid w:val="00E23C59"/>
    <w:pPr>
      <w:ind w:left="1132" w:hanging="283"/>
      <w:contextualSpacing/>
    </w:pPr>
  </w:style>
  <w:style w:type="paragraph" w:styleId="Lista5">
    <w:name w:val="List 5"/>
    <w:basedOn w:val="Normal"/>
    <w:uiPriority w:val="99"/>
    <w:semiHidden/>
    <w:unhideWhenUsed/>
    <w:rsid w:val="00E23C59"/>
    <w:pPr>
      <w:ind w:left="1415" w:hanging="283"/>
      <w:contextualSpacing/>
    </w:pPr>
  </w:style>
  <w:style w:type="paragraph" w:styleId="Listafortstt">
    <w:name w:val="List Continue"/>
    <w:basedOn w:val="Normal"/>
    <w:uiPriority w:val="99"/>
    <w:semiHidden/>
    <w:unhideWhenUsed/>
    <w:rsid w:val="00E23C59"/>
    <w:pPr>
      <w:spacing w:after="120"/>
      <w:ind w:left="283"/>
      <w:contextualSpacing/>
    </w:pPr>
  </w:style>
  <w:style w:type="paragraph" w:styleId="Listafortstt2">
    <w:name w:val="List Continue 2"/>
    <w:basedOn w:val="Normal"/>
    <w:uiPriority w:val="99"/>
    <w:semiHidden/>
    <w:unhideWhenUsed/>
    <w:rsid w:val="00E23C59"/>
    <w:pPr>
      <w:spacing w:after="120"/>
      <w:ind w:left="566"/>
      <w:contextualSpacing/>
    </w:pPr>
  </w:style>
  <w:style w:type="paragraph" w:styleId="Listafortstt3">
    <w:name w:val="List Continue 3"/>
    <w:basedOn w:val="Normal"/>
    <w:uiPriority w:val="99"/>
    <w:semiHidden/>
    <w:unhideWhenUsed/>
    <w:rsid w:val="00E23C59"/>
    <w:pPr>
      <w:spacing w:after="120"/>
      <w:ind w:left="849"/>
      <w:contextualSpacing/>
    </w:pPr>
  </w:style>
  <w:style w:type="paragraph" w:styleId="Listafortstt4">
    <w:name w:val="List Continue 4"/>
    <w:basedOn w:val="Normal"/>
    <w:uiPriority w:val="99"/>
    <w:semiHidden/>
    <w:unhideWhenUsed/>
    <w:rsid w:val="00E23C59"/>
    <w:pPr>
      <w:spacing w:after="120"/>
      <w:ind w:left="1132"/>
      <w:contextualSpacing/>
    </w:pPr>
  </w:style>
  <w:style w:type="paragraph" w:styleId="Listafortstt5">
    <w:name w:val="List Continue 5"/>
    <w:basedOn w:val="Normal"/>
    <w:uiPriority w:val="99"/>
    <w:semiHidden/>
    <w:unhideWhenUsed/>
    <w:rsid w:val="00E23C59"/>
    <w:pPr>
      <w:spacing w:after="120"/>
      <w:ind w:left="1415"/>
      <w:contextualSpacing/>
    </w:pPr>
  </w:style>
  <w:style w:type="paragraph" w:styleId="Liststycke">
    <w:name w:val="List Paragraph"/>
    <w:basedOn w:val="Normal"/>
    <w:uiPriority w:val="34"/>
    <w:semiHidden/>
    <w:qFormat/>
    <w:rsid w:val="00E23C59"/>
    <w:pPr>
      <w:ind w:left="720"/>
      <w:contextualSpacing/>
    </w:pPr>
  </w:style>
  <w:style w:type="table" w:styleId="Listtabell1ljus">
    <w:name w:val="List Table 1 Light"/>
    <w:basedOn w:val="Normaltabell"/>
    <w:uiPriority w:val="46"/>
    <w:rsid w:val="00E23C5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23C5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E23C5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E23C5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E23C5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E23C5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E23C5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E23C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23C5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E23C5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E23C5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E23C5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E23C5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E23C5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E23C5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23C5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E23C5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E23C5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E23C5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E23C5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E23C5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E23C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23C5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E23C5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E23C5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E23C5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E23C5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E23C5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E23C5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23C5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23C5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23C5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23C5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23C5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23C5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23C5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23C5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E23C5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E23C5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E23C5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E23C5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E23C5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E23C5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23C5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23C5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23C5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23C5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23C5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23C5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23C59"/>
  </w:style>
  <w:style w:type="table" w:styleId="Ljuslista">
    <w:name w:val="Light List"/>
    <w:basedOn w:val="Normaltabell"/>
    <w:uiPriority w:val="61"/>
    <w:semiHidden/>
    <w:unhideWhenUsed/>
    <w:rsid w:val="00E23C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23C5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E23C5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E23C5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E23C5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E23C5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E23C5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E23C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23C5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E23C5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E23C5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E23C5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E23C5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E23C5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E23C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23C5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E23C5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E23C5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E23C5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E23C5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E23C5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E23C5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23C59"/>
    <w:rPr>
      <w:rFonts w:ascii="Consolas" w:hAnsi="Consolas"/>
      <w:sz w:val="20"/>
      <w:szCs w:val="20"/>
    </w:rPr>
  </w:style>
  <w:style w:type="paragraph" w:styleId="Meddelanderubrik">
    <w:name w:val="Message Header"/>
    <w:basedOn w:val="Normal"/>
    <w:link w:val="MeddelanderubrikChar"/>
    <w:uiPriority w:val="99"/>
    <w:semiHidden/>
    <w:unhideWhenUsed/>
    <w:rsid w:val="00E23C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23C5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E23C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23C5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E23C5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E23C5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E23C5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E23C5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E23C5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23C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23C5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23C5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23C5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23C5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23C5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23C5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23C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23C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23C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23C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23C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23C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23C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23C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23C5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E23C5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E23C5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E23C5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E23C5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E23C5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23C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23C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23C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E23C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E23C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E23C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E23C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E23C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E23C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23C5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23C5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E23C5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E23C5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E23C5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E23C5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E23C5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E23C59"/>
    <w:rPr>
      <w:rFonts w:ascii="Times New Roman" w:hAnsi="Times New Roman" w:cs="Times New Roman"/>
      <w:sz w:val="24"/>
      <w:szCs w:val="24"/>
    </w:rPr>
  </w:style>
  <w:style w:type="paragraph" w:styleId="Normaltindrag">
    <w:name w:val="Normal Indent"/>
    <w:basedOn w:val="Normal"/>
    <w:uiPriority w:val="99"/>
    <w:semiHidden/>
    <w:unhideWhenUsed/>
    <w:rsid w:val="00E23C59"/>
    <w:pPr>
      <w:ind w:left="1304"/>
    </w:pPr>
  </w:style>
  <w:style w:type="paragraph" w:styleId="Numreradlista4">
    <w:name w:val="List Number 4"/>
    <w:basedOn w:val="Normal"/>
    <w:uiPriority w:val="99"/>
    <w:semiHidden/>
    <w:unhideWhenUsed/>
    <w:rsid w:val="00E23C59"/>
    <w:pPr>
      <w:numPr>
        <w:numId w:val="40"/>
      </w:numPr>
      <w:contextualSpacing/>
    </w:pPr>
  </w:style>
  <w:style w:type="paragraph" w:styleId="Numreradlista5">
    <w:name w:val="List Number 5"/>
    <w:basedOn w:val="Normal"/>
    <w:uiPriority w:val="99"/>
    <w:semiHidden/>
    <w:unhideWhenUsed/>
    <w:rsid w:val="00E23C59"/>
    <w:pPr>
      <w:numPr>
        <w:numId w:val="41"/>
      </w:numPr>
      <w:contextualSpacing/>
    </w:pPr>
  </w:style>
  <w:style w:type="character" w:styleId="Nmn">
    <w:name w:val="Mention"/>
    <w:basedOn w:val="Standardstycketeckensnitt"/>
    <w:uiPriority w:val="99"/>
    <w:semiHidden/>
    <w:unhideWhenUsed/>
    <w:rsid w:val="00E23C59"/>
    <w:rPr>
      <w:noProof w:val="0"/>
      <w:color w:val="2B579A"/>
      <w:shd w:val="clear" w:color="auto" w:fill="E6E6E6"/>
    </w:rPr>
  </w:style>
  <w:style w:type="table" w:styleId="Oformateradtabell1">
    <w:name w:val="Plain Table 1"/>
    <w:basedOn w:val="Normaltabell"/>
    <w:uiPriority w:val="41"/>
    <w:rsid w:val="00E23C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23C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23C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23C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23C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23C5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23C59"/>
    <w:rPr>
      <w:rFonts w:ascii="Consolas" w:hAnsi="Consolas"/>
      <w:sz w:val="21"/>
      <w:szCs w:val="21"/>
    </w:rPr>
  </w:style>
  <w:style w:type="character" w:styleId="Olstomnmnande">
    <w:name w:val="Unresolved Mention"/>
    <w:basedOn w:val="Standardstycketeckensnitt"/>
    <w:uiPriority w:val="99"/>
    <w:semiHidden/>
    <w:unhideWhenUsed/>
    <w:rsid w:val="00E23C59"/>
    <w:rPr>
      <w:noProof w:val="0"/>
      <w:color w:val="808080"/>
      <w:shd w:val="clear" w:color="auto" w:fill="E6E6E6"/>
    </w:rPr>
  </w:style>
  <w:style w:type="table" w:styleId="Professionelltabell">
    <w:name w:val="Table Professional"/>
    <w:basedOn w:val="Normaltabell"/>
    <w:uiPriority w:val="99"/>
    <w:semiHidden/>
    <w:unhideWhenUsed/>
    <w:rsid w:val="00E23C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E23C59"/>
    <w:pPr>
      <w:numPr>
        <w:numId w:val="42"/>
      </w:numPr>
      <w:contextualSpacing/>
    </w:pPr>
  </w:style>
  <w:style w:type="paragraph" w:styleId="Punktlista5">
    <w:name w:val="List Bullet 5"/>
    <w:basedOn w:val="Normal"/>
    <w:uiPriority w:val="99"/>
    <w:semiHidden/>
    <w:unhideWhenUsed/>
    <w:rsid w:val="00E23C59"/>
    <w:pPr>
      <w:numPr>
        <w:numId w:val="43"/>
      </w:numPr>
      <w:contextualSpacing/>
    </w:pPr>
  </w:style>
  <w:style w:type="character" w:styleId="Radnummer">
    <w:name w:val="line number"/>
    <w:basedOn w:val="Standardstycketeckensnitt"/>
    <w:uiPriority w:val="99"/>
    <w:semiHidden/>
    <w:unhideWhenUsed/>
    <w:rsid w:val="00E23C59"/>
    <w:rPr>
      <w:noProof w:val="0"/>
    </w:rPr>
  </w:style>
  <w:style w:type="character" w:customStyle="1" w:styleId="Rubrik6Char">
    <w:name w:val="Rubrik 6 Char"/>
    <w:basedOn w:val="Standardstycketeckensnitt"/>
    <w:link w:val="Rubrik6"/>
    <w:uiPriority w:val="9"/>
    <w:semiHidden/>
    <w:rsid w:val="00E23C5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E23C5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E23C5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23C5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E23C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23C5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23C5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23C5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23C5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23C5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23C5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23C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23C5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E23C5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E23C5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E23C5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E23C5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E23C5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E23C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23C5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E23C5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E23C5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E23C5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E23C5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E23C5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E23C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23C5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E23C5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E23C5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E23C5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E23C5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E23C5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E23C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23C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E23C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E23C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E23C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E23C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E23C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E23C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23C5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E23C5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E23C5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E23C5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E23C5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E23C5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E23C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23C5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E23C5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E23C5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E23C5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E23C5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E23C5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E23C59"/>
    <w:pPr>
      <w:spacing w:after="0" w:line="240" w:lineRule="auto"/>
      <w:ind w:left="4252"/>
    </w:pPr>
  </w:style>
  <w:style w:type="character" w:customStyle="1" w:styleId="SignaturChar">
    <w:name w:val="Signatur Char"/>
    <w:basedOn w:val="Standardstycketeckensnitt"/>
    <w:link w:val="Signatur"/>
    <w:uiPriority w:val="99"/>
    <w:semiHidden/>
    <w:rsid w:val="00E23C59"/>
  </w:style>
  <w:style w:type="character" w:styleId="Slutnotsreferens">
    <w:name w:val="endnote reference"/>
    <w:basedOn w:val="Standardstycketeckensnitt"/>
    <w:uiPriority w:val="99"/>
    <w:semiHidden/>
    <w:unhideWhenUsed/>
    <w:rsid w:val="00E23C59"/>
    <w:rPr>
      <w:noProof w:val="0"/>
      <w:vertAlign w:val="superscript"/>
    </w:rPr>
  </w:style>
  <w:style w:type="paragraph" w:styleId="Slutnotstext">
    <w:name w:val="endnote text"/>
    <w:basedOn w:val="Normal"/>
    <w:link w:val="SlutnotstextChar"/>
    <w:uiPriority w:val="99"/>
    <w:semiHidden/>
    <w:unhideWhenUsed/>
    <w:rsid w:val="00E23C5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23C59"/>
    <w:rPr>
      <w:sz w:val="20"/>
      <w:szCs w:val="20"/>
    </w:rPr>
  </w:style>
  <w:style w:type="character" w:styleId="Smarthyperlnk">
    <w:name w:val="Smart Hyperlink"/>
    <w:basedOn w:val="Standardstycketeckensnitt"/>
    <w:uiPriority w:val="99"/>
    <w:semiHidden/>
    <w:unhideWhenUsed/>
    <w:rsid w:val="00E23C59"/>
    <w:rPr>
      <w:noProof w:val="0"/>
      <w:u w:val="dotted"/>
    </w:rPr>
  </w:style>
  <w:style w:type="table" w:styleId="Standardtabell1">
    <w:name w:val="Table Classic 1"/>
    <w:basedOn w:val="Normaltabell"/>
    <w:uiPriority w:val="99"/>
    <w:semiHidden/>
    <w:unhideWhenUsed/>
    <w:rsid w:val="00E23C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23C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23C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23C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23C59"/>
    <w:rPr>
      <w:b/>
      <w:bCs/>
      <w:noProof w:val="0"/>
    </w:rPr>
  </w:style>
  <w:style w:type="character" w:styleId="Starkbetoning">
    <w:name w:val="Intense Emphasis"/>
    <w:basedOn w:val="Standardstycketeckensnitt"/>
    <w:uiPriority w:val="21"/>
    <w:semiHidden/>
    <w:qFormat/>
    <w:rsid w:val="00E23C59"/>
    <w:rPr>
      <w:i/>
      <w:iCs/>
      <w:noProof w:val="0"/>
      <w:color w:val="1A3050" w:themeColor="accent1"/>
    </w:rPr>
  </w:style>
  <w:style w:type="character" w:styleId="Starkreferens">
    <w:name w:val="Intense Reference"/>
    <w:basedOn w:val="Standardstycketeckensnitt"/>
    <w:uiPriority w:val="32"/>
    <w:semiHidden/>
    <w:qFormat/>
    <w:rsid w:val="00E23C5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E23C5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E23C59"/>
    <w:rPr>
      <w:i/>
      <w:iCs/>
      <w:color w:val="1A3050" w:themeColor="accent1"/>
    </w:rPr>
  </w:style>
  <w:style w:type="table" w:styleId="Tabellmed3D-effekter1">
    <w:name w:val="Table 3D effects 1"/>
    <w:basedOn w:val="Normaltabell"/>
    <w:uiPriority w:val="99"/>
    <w:semiHidden/>
    <w:unhideWhenUsed/>
    <w:rsid w:val="00E23C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23C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23C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23C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23C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23C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23C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23C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23C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23C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23C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23C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23C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23C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23C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23C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23C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23C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23C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23C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23C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23C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23C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23C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23C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2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23C5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E23C5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E23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23C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23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B7642EE5AF4170B3A5274A4F8DB38A"/>
        <w:category>
          <w:name w:val="Allmänt"/>
          <w:gallery w:val="placeholder"/>
        </w:category>
        <w:types>
          <w:type w:val="bbPlcHdr"/>
        </w:types>
        <w:behaviors>
          <w:behavior w:val="content"/>
        </w:behaviors>
        <w:guid w:val="{0DE465C9-B154-4902-9B39-35C533C2AA44}"/>
      </w:docPartPr>
      <w:docPartBody>
        <w:p w:rsidR="007C3B22" w:rsidRDefault="00EC59EB" w:rsidP="00EC59EB">
          <w:pPr>
            <w:pStyle w:val="F9B7642EE5AF4170B3A5274A4F8DB38A"/>
          </w:pPr>
          <w:r>
            <w:rPr>
              <w:rStyle w:val="Platshllartext"/>
            </w:rPr>
            <w:t xml:space="preserve"> </w:t>
          </w:r>
        </w:p>
      </w:docPartBody>
    </w:docPart>
    <w:docPart>
      <w:docPartPr>
        <w:name w:val="08BFB4B2CE4C4152A4051DD64F3387CF"/>
        <w:category>
          <w:name w:val="Allmänt"/>
          <w:gallery w:val="placeholder"/>
        </w:category>
        <w:types>
          <w:type w:val="bbPlcHdr"/>
        </w:types>
        <w:behaviors>
          <w:behavior w:val="content"/>
        </w:behaviors>
        <w:guid w:val="{D9DC19E7-7696-4F53-9E1C-65AA9AC3AC0D}"/>
      </w:docPartPr>
      <w:docPartBody>
        <w:p w:rsidR="007C3B22" w:rsidRDefault="00EC59EB" w:rsidP="00EC59EB">
          <w:pPr>
            <w:pStyle w:val="08BFB4B2CE4C4152A4051DD64F3387CF"/>
          </w:pPr>
          <w:r>
            <w:rPr>
              <w:rStyle w:val="Platshllartext"/>
            </w:rPr>
            <w:t xml:space="preserve"> </w:t>
          </w:r>
        </w:p>
      </w:docPartBody>
    </w:docPart>
    <w:docPart>
      <w:docPartPr>
        <w:name w:val="7B96646699E24431B37259A42042146F"/>
        <w:category>
          <w:name w:val="Allmänt"/>
          <w:gallery w:val="placeholder"/>
        </w:category>
        <w:types>
          <w:type w:val="bbPlcHdr"/>
        </w:types>
        <w:behaviors>
          <w:behavior w:val="content"/>
        </w:behaviors>
        <w:guid w:val="{94715BC7-DCEF-4AB3-8833-EE4B63A36C18}"/>
      </w:docPartPr>
      <w:docPartBody>
        <w:p w:rsidR="007C3B22" w:rsidRDefault="00EC59EB" w:rsidP="00EC59EB">
          <w:pPr>
            <w:pStyle w:val="7B96646699E24431B37259A42042146F"/>
          </w:pPr>
          <w:r>
            <w:rPr>
              <w:rStyle w:val="Platshllartext"/>
            </w:rPr>
            <w:t xml:space="preserve"> </w:t>
          </w:r>
        </w:p>
      </w:docPartBody>
    </w:docPart>
    <w:docPart>
      <w:docPartPr>
        <w:name w:val="E76ABF1B4FE34ABCB3FA6051DDE9DB1A"/>
        <w:category>
          <w:name w:val="Allmänt"/>
          <w:gallery w:val="placeholder"/>
        </w:category>
        <w:types>
          <w:type w:val="bbPlcHdr"/>
        </w:types>
        <w:behaviors>
          <w:behavior w:val="content"/>
        </w:behaviors>
        <w:guid w:val="{25A50398-C541-41E7-8EDF-D5A3AE546455}"/>
      </w:docPartPr>
      <w:docPartBody>
        <w:p w:rsidR="007C3B22" w:rsidRDefault="00EC59EB" w:rsidP="00EC59EB">
          <w:pPr>
            <w:pStyle w:val="E76ABF1B4FE34ABCB3FA6051DDE9DB1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EB"/>
    <w:rsid w:val="007C3B22"/>
    <w:rsid w:val="00EC5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90893422341491E8892F174196955F0">
    <w:name w:val="590893422341491E8892F174196955F0"/>
    <w:rsid w:val="00EC59EB"/>
  </w:style>
  <w:style w:type="character" w:styleId="Platshllartext">
    <w:name w:val="Placeholder Text"/>
    <w:basedOn w:val="Standardstycketeckensnitt"/>
    <w:uiPriority w:val="99"/>
    <w:semiHidden/>
    <w:rsid w:val="00EC59EB"/>
    <w:rPr>
      <w:noProof w:val="0"/>
      <w:color w:val="808080"/>
    </w:rPr>
  </w:style>
  <w:style w:type="paragraph" w:customStyle="1" w:styleId="EBF4422127E54B3F8CB672C1CC1C0A76">
    <w:name w:val="EBF4422127E54B3F8CB672C1CC1C0A76"/>
    <w:rsid w:val="00EC59EB"/>
  </w:style>
  <w:style w:type="paragraph" w:customStyle="1" w:styleId="4A873D737A6D4E50BC28C0ABDE9CB04D">
    <w:name w:val="4A873D737A6D4E50BC28C0ABDE9CB04D"/>
    <w:rsid w:val="00EC59EB"/>
  </w:style>
  <w:style w:type="paragraph" w:customStyle="1" w:styleId="84A8E46AFDDF48AE840214DF9B31DC7F">
    <w:name w:val="84A8E46AFDDF48AE840214DF9B31DC7F"/>
    <w:rsid w:val="00EC59EB"/>
  </w:style>
  <w:style w:type="paragraph" w:customStyle="1" w:styleId="F9B7642EE5AF4170B3A5274A4F8DB38A">
    <w:name w:val="F9B7642EE5AF4170B3A5274A4F8DB38A"/>
    <w:rsid w:val="00EC59EB"/>
  </w:style>
  <w:style w:type="paragraph" w:customStyle="1" w:styleId="08BFB4B2CE4C4152A4051DD64F3387CF">
    <w:name w:val="08BFB4B2CE4C4152A4051DD64F3387CF"/>
    <w:rsid w:val="00EC59EB"/>
  </w:style>
  <w:style w:type="paragraph" w:customStyle="1" w:styleId="7BAA8C1F3B1B48BB816825AA4DEABC24">
    <w:name w:val="7BAA8C1F3B1B48BB816825AA4DEABC24"/>
    <w:rsid w:val="00EC59EB"/>
  </w:style>
  <w:style w:type="paragraph" w:customStyle="1" w:styleId="37D684AC35384C0980F76F43B94031FB">
    <w:name w:val="37D684AC35384C0980F76F43B94031FB"/>
    <w:rsid w:val="00EC59EB"/>
  </w:style>
  <w:style w:type="paragraph" w:customStyle="1" w:styleId="B3927E2B49E94D798D3531C482EE31CE">
    <w:name w:val="B3927E2B49E94D798D3531C482EE31CE"/>
    <w:rsid w:val="00EC59EB"/>
  </w:style>
  <w:style w:type="paragraph" w:customStyle="1" w:styleId="7B96646699E24431B37259A42042146F">
    <w:name w:val="7B96646699E24431B37259A42042146F"/>
    <w:rsid w:val="00EC59EB"/>
  </w:style>
  <w:style w:type="paragraph" w:customStyle="1" w:styleId="E76ABF1B4FE34ABCB3FA6051DDE9DB1A">
    <w:name w:val="E76ABF1B4FE34ABCB3FA6051DDE9DB1A"/>
    <w:rsid w:val="00EC59EB"/>
  </w:style>
  <w:style w:type="paragraph" w:customStyle="1" w:styleId="8BAEDCA1E6774C6CB074C02FA0649749">
    <w:name w:val="8BAEDCA1E6774C6CB074C02FA0649749"/>
    <w:rsid w:val="00EC59EB"/>
  </w:style>
  <w:style w:type="paragraph" w:customStyle="1" w:styleId="B95DB6BA91144554B46EE493877D0043">
    <w:name w:val="B95DB6BA91144554B46EE493877D0043"/>
    <w:rsid w:val="00EC59EB"/>
  </w:style>
  <w:style w:type="paragraph" w:customStyle="1" w:styleId="C26A75696BF842F496E9B05FDD7F18F7">
    <w:name w:val="C26A75696BF842F496E9B05FDD7F18F7"/>
    <w:rsid w:val="00EC59EB"/>
  </w:style>
  <w:style w:type="paragraph" w:customStyle="1" w:styleId="D79B9BCE4A66476685D74286DFDA18D3">
    <w:name w:val="D79B9BCE4A66476685D74286DFDA18D3"/>
    <w:rsid w:val="00EC59EB"/>
  </w:style>
  <w:style w:type="paragraph" w:customStyle="1" w:styleId="E40B2EE7FEA441918B4CCC1E897A0DA3">
    <w:name w:val="E40B2EE7FEA441918B4CCC1E897A0DA3"/>
    <w:rsid w:val="00EC59EB"/>
  </w:style>
  <w:style w:type="paragraph" w:customStyle="1" w:styleId="B8396F612E4E443A8CC828D13520D9FF">
    <w:name w:val="B8396F612E4E443A8CC828D13520D9FF"/>
    <w:rsid w:val="00EC59EB"/>
  </w:style>
  <w:style w:type="paragraph" w:customStyle="1" w:styleId="3B6231651EFE4054860BA51854E6760F">
    <w:name w:val="3B6231651EFE4054860BA51854E6760F"/>
    <w:rsid w:val="00EC5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2019-04-23T00:00:00</HeaderDate>
    <Office/>
    <Dnr>S2019/01901/FS</Dnr>
    <ParagrafNr/>
    <DocumentTitle/>
    <VisitingAddress/>
    <Extra1/>
    <Extra2/>
    <Extra3>Anna Aspegren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2d1a8697-2a46-4ad7-a333-bb19ff11c25e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2019-04-23T00:00:00</HeaderDate>
    <Office/>
    <Dnr>S2019/01901/FS</Dnr>
    <ParagrafNr/>
    <DocumentTitle/>
    <VisitingAddress/>
    <Extra1/>
    <Extra2/>
    <Extra3>Anna Aspegren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PANP3H6M3MHX-1495422866-2780</_dlc_DocId>
    <_dlc_DocIdUrl xmlns="a68c6c55-4fbb-48c7-bd04-03a904b43046">
      <Url>https://dhs.sp.regeringskansliet.se/dep/s/FS_fragor/_layouts/15/DocIdRedir.aspx?ID=PANP3H6M3MHX-1495422866-2780</Url>
      <Description>PANP3H6M3MHX-1495422866-2780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2C51-6F12-46AF-8FCF-DCD4C567507B}"/>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AB042C51-6F12-46AF-8FCF-DCD4C567507B}"/>
</file>

<file path=customXml/itemProps5.xml><?xml version="1.0" encoding="utf-8"?>
<ds:datastoreItem xmlns:ds="http://schemas.openxmlformats.org/officeDocument/2006/customXml" ds:itemID="{C7692FDE-9DB1-444C-83FD-6CDFBDEA34E6}"/>
</file>

<file path=customXml/itemProps6.xml><?xml version="1.0" encoding="utf-8"?>
<ds:datastoreItem xmlns:ds="http://schemas.openxmlformats.org/officeDocument/2006/customXml" ds:itemID="{CEDEDBE1-1630-4A53-9269-598AE3852DD9}"/>
</file>

<file path=customXml/itemProps7.xml><?xml version="1.0" encoding="utf-8"?>
<ds:datastoreItem xmlns:ds="http://schemas.openxmlformats.org/officeDocument/2006/customXml" ds:itemID="{0EC93D84-3F38-4539-A526-B1FA12EADD4F}"/>
</file>

<file path=docProps/app.xml><?xml version="1.0" encoding="utf-8"?>
<Properties xmlns="http://schemas.openxmlformats.org/officeDocument/2006/extended-properties" xmlns:vt="http://schemas.openxmlformats.org/officeDocument/2006/docPropsVTypes">
  <Template>RK Basmall.dotx</Template>
  <TotalTime>0</TotalTime>
  <Pages>2</Pages>
  <Words>289</Words>
  <Characters>1537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Rosenmüller</dc:creator>
  <cp:keywords/>
  <dc:description/>
  <cp:lastModifiedBy>Sara Rosenmüller</cp:lastModifiedBy>
  <cp:revision>4</cp:revision>
  <cp:lastPrinted>2019-04-26T08:03:00Z</cp:lastPrinted>
  <dcterms:created xsi:type="dcterms:W3CDTF">2019-04-29T09:17:00Z</dcterms:created>
  <dcterms:modified xsi:type="dcterms:W3CDTF">2019-04-29T09:17:00Z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ItemGuid">
    <vt:lpwstr>ed427308-80ea-494c-aa7b-ad862a787fe3</vt:lpwstr>
  </property>
</Properties>
</file>