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2988" w14:textId="77777777" w:rsidR="009929DC" w:rsidRDefault="009929DC" w:rsidP="00E96532">
      <w:pPr>
        <w:pStyle w:val="Brdtext"/>
      </w:pPr>
      <w:bookmarkStart w:id="0" w:name="Start"/>
      <w:bookmarkStart w:id="1" w:name="_GoBack"/>
      <w:bookmarkEnd w:id="0"/>
      <w:bookmarkEnd w:id="1"/>
    </w:p>
    <w:p w14:paraId="769D11DB" w14:textId="77777777" w:rsidR="00B31BFB" w:rsidRDefault="005356B8" w:rsidP="005356B8">
      <w:pPr>
        <w:pStyle w:val="Rubrik"/>
      </w:pPr>
      <w:r>
        <w:t>Svar på fråga 2017/18:</w:t>
      </w:r>
      <w:r w:rsidR="007F19B3">
        <w:t>10</w:t>
      </w:r>
      <w:r w:rsidR="007E121D">
        <w:t>45</w:t>
      </w:r>
      <w:r>
        <w:t xml:space="preserve"> av </w:t>
      </w:r>
      <w:proofErr w:type="spellStart"/>
      <w:r w:rsidR="006F02FD">
        <w:t>Boriana</w:t>
      </w:r>
      <w:proofErr w:type="spellEnd"/>
      <w:r w:rsidR="006F02FD">
        <w:t xml:space="preserve"> Åberg</w:t>
      </w:r>
      <w:r w:rsidR="00CC40CB">
        <w:t xml:space="preserve"> </w:t>
      </w:r>
      <w:r>
        <w:t>(</w:t>
      </w:r>
      <w:r w:rsidR="00CC40CB">
        <w:t>M</w:t>
      </w:r>
      <w:r>
        <w:t>)</w:t>
      </w:r>
    </w:p>
    <w:p w14:paraId="02C2FB65" w14:textId="77777777" w:rsidR="005356B8" w:rsidRDefault="006F02FD" w:rsidP="005356B8">
      <w:pPr>
        <w:pStyle w:val="Rubrik"/>
      </w:pPr>
      <w:r>
        <w:t>Konferensen om religionens framtid i Sverige</w:t>
      </w:r>
    </w:p>
    <w:p w14:paraId="0D32F67C" w14:textId="77777777" w:rsidR="005356B8" w:rsidRDefault="006F02FD" w:rsidP="005356B8">
      <w:pPr>
        <w:pStyle w:val="Brdtext"/>
      </w:pPr>
      <w:proofErr w:type="spellStart"/>
      <w:r>
        <w:t>Boriana</w:t>
      </w:r>
      <w:proofErr w:type="spellEnd"/>
      <w:r w:rsidR="004A7BD7">
        <w:t xml:space="preserve"> Åberg har mot bakgrund av vissa skrivningar som </w:t>
      </w:r>
      <w:r w:rsidR="004A7BD7" w:rsidRPr="004A7BD7">
        <w:t>Myndigheten för statligt stöd till trossamfund, SST</w:t>
      </w:r>
      <w:r w:rsidR="004A7BD7">
        <w:t xml:space="preserve">, gjort i en inbjudan till en konferens, </w:t>
      </w:r>
      <w:r>
        <w:t xml:space="preserve">frågat mig om jag anser att det är rimligt att en statlig myndighet uttalar att den moderna </w:t>
      </w:r>
      <w:proofErr w:type="spellStart"/>
      <w:r>
        <w:t>sekularismen</w:t>
      </w:r>
      <w:proofErr w:type="spellEnd"/>
      <w:r>
        <w:t xml:space="preserve"> är aggressiv. </w:t>
      </w:r>
    </w:p>
    <w:p w14:paraId="7726ADA4" w14:textId="42F90819" w:rsidR="006F02FD" w:rsidRDefault="004A7BD7" w:rsidP="006F02FD">
      <w:pPr>
        <w:pStyle w:val="Brdtext"/>
      </w:pPr>
      <w:r>
        <w:t>SST</w:t>
      </w:r>
      <w:r w:rsidR="006F02FD">
        <w:t xml:space="preserve"> har enligt instruktionen i uppgift att främja en dialog mellan staten och trossamfunden, bidra med kunskap om trossamfundsfrågor, pröva frågor om statsbidrag i enlighet med lagstiftningen, föra en fortlöpande dialog med bidragsberättigade trossamfund om förutsättningarna för stödet, ha kontakt med och samverka med andra myndigheter och organisationer i frågor som rör trossamfund, och handlägga frågor om trossamfundens roll i krisberedskapssamordning. Vidare ska myndigheten i sin verksamhet integrera ett jämställdhets-, mångfalds- och barnperspektiv samt ett internationellt och interkulturellt utbyte och samarbete.</w:t>
      </w:r>
    </w:p>
    <w:p w14:paraId="21E05F10" w14:textId="77777777" w:rsidR="006F02FD" w:rsidRDefault="007271A8" w:rsidP="005356B8">
      <w:pPr>
        <w:pStyle w:val="Brdtext"/>
      </w:pPr>
      <w:r>
        <w:t xml:space="preserve">Myndigheten är enligt myndighetsförordningen ansvarig inför regeringen </w:t>
      </w:r>
      <w:r w:rsidR="007F063B">
        <w:t xml:space="preserve">för </w:t>
      </w:r>
      <w:r>
        <w:t>att verksamheten bedrivs effektivt och enligt gällande rätt</w:t>
      </w:r>
      <w:r w:rsidR="007F063B">
        <w:t>. I</w:t>
      </w:r>
      <w:r>
        <w:t>nom ramen för detta är m</w:t>
      </w:r>
      <w:r w:rsidR="006F02FD">
        <w:t>yndighete</w:t>
      </w:r>
      <w:r w:rsidR="00D52B78">
        <w:t>n</w:t>
      </w:r>
      <w:r w:rsidR="006F02FD">
        <w:t xml:space="preserve"> </w:t>
      </w:r>
      <w:r w:rsidR="00581A42">
        <w:t xml:space="preserve">självständigt </w:t>
      </w:r>
      <w:r w:rsidR="00E66DBF">
        <w:t>ansvarig för de aktiviteter myndighete</w:t>
      </w:r>
      <w:r w:rsidR="00581A42">
        <w:t>n</w:t>
      </w:r>
      <w:r w:rsidR="00E66DBF">
        <w:t xml:space="preserve"> väljer att genomföra</w:t>
      </w:r>
      <w:r w:rsidR="004A7BD7">
        <w:t xml:space="preserve"> och hur de genomförs</w:t>
      </w:r>
      <w:r w:rsidR="00E66DBF">
        <w:t>.</w:t>
      </w:r>
      <w:r w:rsidR="004A7BD7">
        <w:t xml:space="preserve"> </w:t>
      </w:r>
    </w:p>
    <w:p w14:paraId="4E77CA77" w14:textId="77777777" w:rsidR="00AC137E" w:rsidRDefault="00AC137E" w:rsidP="005356B8">
      <w:pPr>
        <w:pStyle w:val="Brdtext"/>
      </w:pPr>
      <w:r>
        <w:t xml:space="preserve">Stockholm den </w:t>
      </w:r>
      <w:r w:rsidR="00CC40CB">
        <w:t>2</w:t>
      </w:r>
      <w:r w:rsidR="006F02FD">
        <w:t>8</w:t>
      </w:r>
      <w:r>
        <w:t xml:space="preserve"> </w:t>
      </w:r>
      <w:r w:rsidR="00CC40CB">
        <w:t>mars</w:t>
      </w:r>
      <w:r>
        <w:t xml:space="preserve"> 2018</w:t>
      </w:r>
    </w:p>
    <w:p w14:paraId="649F2872" w14:textId="77777777" w:rsidR="00AC137E" w:rsidRDefault="00AC137E" w:rsidP="005356B8">
      <w:pPr>
        <w:pStyle w:val="Brdtext"/>
      </w:pPr>
    </w:p>
    <w:p w14:paraId="48DF88DC" w14:textId="77777777" w:rsidR="00AC137E" w:rsidRPr="005356B8" w:rsidRDefault="00AC137E" w:rsidP="005356B8">
      <w:pPr>
        <w:pStyle w:val="Brdtext"/>
      </w:pPr>
      <w:r>
        <w:t>Alice Bah Kuhnke</w:t>
      </w:r>
    </w:p>
    <w:sectPr w:rsidR="00AC137E" w:rsidRPr="005356B8" w:rsidSect="009929D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8EB1" w14:textId="77777777" w:rsidR="00FF25CD" w:rsidRDefault="00FF25CD" w:rsidP="00A87A54">
      <w:pPr>
        <w:spacing w:after="0" w:line="240" w:lineRule="auto"/>
      </w:pPr>
      <w:r>
        <w:separator/>
      </w:r>
    </w:p>
  </w:endnote>
  <w:endnote w:type="continuationSeparator" w:id="0">
    <w:p w14:paraId="5A2FAFD1" w14:textId="77777777" w:rsidR="00FF25CD" w:rsidRDefault="00FF25C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DA25D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712661" w14:textId="39AC74C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C5EC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C5EC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0ACDF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EA71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8CD2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A6E33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57A6C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3E5512" w14:textId="77777777" w:rsidTr="00C26068">
      <w:trPr>
        <w:trHeight w:val="227"/>
      </w:trPr>
      <w:tc>
        <w:tcPr>
          <w:tcW w:w="4074" w:type="dxa"/>
        </w:tcPr>
        <w:p w14:paraId="166849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9DFDD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E526F6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4BE5" w14:textId="77777777" w:rsidR="00FF25CD" w:rsidRDefault="00FF25CD" w:rsidP="00A87A54">
      <w:pPr>
        <w:spacing w:after="0" w:line="240" w:lineRule="auto"/>
      </w:pPr>
      <w:r>
        <w:separator/>
      </w:r>
    </w:p>
  </w:footnote>
  <w:footnote w:type="continuationSeparator" w:id="0">
    <w:p w14:paraId="3555F785" w14:textId="77777777" w:rsidR="00FF25CD" w:rsidRDefault="00FF25C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929DC" w14:paraId="716A7189" w14:textId="77777777" w:rsidTr="00C93EBA">
      <w:trPr>
        <w:trHeight w:val="227"/>
      </w:trPr>
      <w:tc>
        <w:tcPr>
          <w:tcW w:w="5534" w:type="dxa"/>
        </w:tcPr>
        <w:p w14:paraId="0312E08F" w14:textId="77777777" w:rsidR="009929DC" w:rsidRPr="007D73AB" w:rsidRDefault="009929DC">
          <w:pPr>
            <w:pStyle w:val="Sidhuvud"/>
          </w:pPr>
        </w:p>
      </w:tc>
      <w:tc>
        <w:tcPr>
          <w:tcW w:w="3170" w:type="dxa"/>
          <w:vAlign w:val="bottom"/>
        </w:tcPr>
        <w:p w14:paraId="063D8789" w14:textId="77777777" w:rsidR="009929DC" w:rsidRPr="007D73AB" w:rsidRDefault="009929DC" w:rsidP="00340DE0">
          <w:pPr>
            <w:pStyle w:val="Sidhuvud"/>
          </w:pPr>
        </w:p>
      </w:tc>
      <w:tc>
        <w:tcPr>
          <w:tcW w:w="1134" w:type="dxa"/>
        </w:tcPr>
        <w:p w14:paraId="018549BC" w14:textId="77777777" w:rsidR="009929DC" w:rsidRDefault="009929DC" w:rsidP="005A703A">
          <w:pPr>
            <w:pStyle w:val="Sidhuvud"/>
          </w:pPr>
        </w:p>
      </w:tc>
    </w:tr>
    <w:tr w:rsidR="009929DC" w14:paraId="6F4DAD7B" w14:textId="77777777" w:rsidTr="00C93EBA">
      <w:trPr>
        <w:trHeight w:val="1928"/>
      </w:trPr>
      <w:tc>
        <w:tcPr>
          <w:tcW w:w="5534" w:type="dxa"/>
        </w:tcPr>
        <w:p w14:paraId="1B928F92" w14:textId="77777777" w:rsidR="009929DC" w:rsidRPr="00340DE0" w:rsidRDefault="009929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3C9BF9" wp14:editId="733858D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9A9F0A" w14:textId="77777777" w:rsidR="009929DC" w:rsidRPr="00710A6C" w:rsidRDefault="009929DC" w:rsidP="00EE3C0F">
          <w:pPr>
            <w:pStyle w:val="Sidhuvud"/>
            <w:rPr>
              <w:b/>
            </w:rPr>
          </w:pPr>
        </w:p>
        <w:p w14:paraId="26D43C05" w14:textId="77777777" w:rsidR="009929DC" w:rsidRDefault="009929DC" w:rsidP="00EE3C0F">
          <w:pPr>
            <w:pStyle w:val="Sidhuvud"/>
          </w:pPr>
        </w:p>
        <w:p w14:paraId="370F492F" w14:textId="77777777" w:rsidR="009929DC" w:rsidRDefault="009929D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E5C1A2BA40E407796CA888DE2ADA52F"/>
            </w:placeholder>
            <w:dataBinding w:prefixMappings="xmlns:ns0='http://lp/documentinfo/RK' " w:xpath="/ns0:DocumentInfo[1]/ns0:BaseInfo[1]/ns0:Dnr[1]" w:storeItemID="{60A1227D-979A-470C-B013-150DBEE9C344}"/>
            <w:text/>
          </w:sdtPr>
          <w:sdtEndPr/>
          <w:sdtContent>
            <w:p w14:paraId="5ECB3754" w14:textId="77777777" w:rsidR="009929DC" w:rsidRDefault="002E65D2" w:rsidP="00EE3C0F">
              <w:pPr>
                <w:pStyle w:val="Sidhuvud"/>
              </w:pPr>
              <w:r>
                <w:t>Ku2018/00661/D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0E25802EF041C4A6BF0C522E100692"/>
            </w:placeholder>
            <w:showingPlcHdr/>
            <w:dataBinding w:prefixMappings="xmlns:ns0='http://lp/documentinfo/RK' " w:xpath="/ns0:DocumentInfo[1]/ns0:BaseInfo[1]/ns0:DocNumber[1]" w:storeItemID="{60A1227D-979A-470C-B013-150DBEE9C344}"/>
            <w:text/>
          </w:sdtPr>
          <w:sdtEndPr/>
          <w:sdtContent>
            <w:p w14:paraId="35166AD5" w14:textId="77777777" w:rsidR="009929DC" w:rsidRDefault="009929D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0D34A3" w14:textId="77777777" w:rsidR="009929DC" w:rsidRDefault="009929DC" w:rsidP="00EE3C0F">
          <w:pPr>
            <w:pStyle w:val="Sidhuvud"/>
          </w:pPr>
        </w:p>
      </w:tc>
      <w:tc>
        <w:tcPr>
          <w:tcW w:w="1134" w:type="dxa"/>
        </w:tcPr>
        <w:p w14:paraId="6DA92116" w14:textId="77777777" w:rsidR="009929DC" w:rsidRDefault="009929DC" w:rsidP="0094502D">
          <w:pPr>
            <w:pStyle w:val="Sidhuvud"/>
          </w:pPr>
        </w:p>
        <w:p w14:paraId="0C673AF6" w14:textId="77777777" w:rsidR="009929DC" w:rsidRPr="0094502D" w:rsidRDefault="009929DC" w:rsidP="00EC71A6">
          <w:pPr>
            <w:pStyle w:val="Sidhuvud"/>
          </w:pPr>
        </w:p>
      </w:tc>
    </w:tr>
    <w:tr w:rsidR="009929DC" w14:paraId="6BC17F2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09B6A1E8DB4A3DBB5C182EE6279F5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20537C8" w14:textId="77777777" w:rsidR="000770D8" w:rsidRPr="000770D8" w:rsidRDefault="000770D8" w:rsidP="00340DE0">
              <w:pPr>
                <w:pStyle w:val="Sidhuvud"/>
                <w:rPr>
                  <w:b/>
                </w:rPr>
              </w:pPr>
              <w:r w:rsidRPr="000770D8">
                <w:rPr>
                  <w:b/>
                </w:rPr>
                <w:t>Kulturdepartementet</w:t>
              </w:r>
            </w:p>
            <w:p w14:paraId="6D399CF0" w14:textId="77777777" w:rsidR="002E65D2" w:rsidRDefault="000770D8" w:rsidP="00340DE0">
              <w:pPr>
                <w:pStyle w:val="Sidhuvud"/>
              </w:pPr>
              <w:r w:rsidRPr="000770D8">
                <w:t>Kultur- och demokratiministern</w:t>
              </w:r>
            </w:p>
            <w:p w14:paraId="5646A69C" w14:textId="77777777" w:rsidR="002E65D2" w:rsidRDefault="002E65D2" w:rsidP="00340DE0">
              <w:pPr>
                <w:pStyle w:val="Sidhuvud"/>
              </w:pPr>
            </w:p>
            <w:p w14:paraId="1DDF7C5B" w14:textId="77777777" w:rsidR="009929DC" w:rsidRPr="002662B0" w:rsidRDefault="009929D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C65432BB7B440EB3459F3BF735B18D"/>
          </w:placeholder>
          <w:dataBinding w:prefixMappings="xmlns:ns0='http://lp/documentinfo/RK' " w:xpath="/ns0:DocumentInfo[1]/ns0:BaseInfo[1]/ns0:Recipient[1]" w:storeItemID="{60A1227D-979A-470C-B013-150DBEE9C344}"/>
          <w:text w:multiLine="1"/>
        </w:sdtPr>
        <w:sdtEndPr/>
        <w:sdtContent>
          <w:tc>
            <w:tcPr>
              <w:tcW w:w="3170" w:type="dxa"/>
            </w:tcPr>
            <w:p w14:paraId="21B2683B" w14:textId="77777777" w:rsidR="009929DC" w:rsidRDefault="000770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55699D" w14:textId="77777777" w:rsidR="009929DC" w:rsidRDefault="009929DC" w:rsidP="003E6020">
          <w:pPr>
            <w:pStyle w:val="Sidhuvud"/>
          </w:pPr>
        </w:p>
      </w:tc>
    </w:tr>
  </w:tbl>
  <w:p w14:paraId="7936FFA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D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B07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0D8"/>
    <w:rsid w:val="00081C6A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0543"/>
    <w:rsid w:val="0016458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580C"/>
    <w:rsid w:val="001C2A55"/>
    <w:rsid w:val="001C4980"/>
    <w:rsid w:val="001C5DC9"/>
    <w:rsid w:val="001C5EC9"/>
    <w:rsid w:val="001C71A9"/>
    <w:rsid w:val="001E1A13"/>
    <w:rsid w:val="001E20CC"/>
    <w:rsid w:val="001E3D83"/>
    <w:rsid w:val="001E72EE"/>
    <w:rsid w:val="001E7CB3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B4B"/>
    <w:rsid w:val="002315F5"/>
    <w:rsid w:val="00233D52"/>
    <w:rsid w:val="00237147"/>
    <w:rsid w:val="00260D2D"/>
    <w:rsid w:val="00264503"/>
    <w:rsid w:val="002662B0"/>
    <w:rsid w:val="00271D00"/>
    <w:rsid w:val="00275872"/>
    <w:rsid w:val="00281106"/>
    <w:rsid w:val="00282417"/>
    <w:rsid w:val="00282D27"/>
    <w:rsid w:val="0028435B"/>
    <w:rsid w:val="002858D9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65D2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3D8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E6176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5D92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A7BD7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56B8"/>
    <w:rsid w:val="00544738"/>
    <w:rsid w:val="005456E4"/>
    <w:rsid w:val="00547B89"/>
    <w:rsid w:val="00556D5F"/>
    <w:rsid w:val="005606BC"/>
    <w:rsid w:val="00563E73"/>
    <w:rsid w:val="00565792"/>
    <w:rsid w:val="00567799"/>
    <w:rsid w:val="00571A0B"/>
    <w:rsid w:val="00573DFD"/>
    <w:rsid w:val="005747D0"/>
    <w:rsid w:val="00581A42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6471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4E55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828"/>
    <w:rsid w:val="00674C2F"/>
    <w:rsid w:val="00674C8B"/>
    <w:rsid w:val="006774BF"/>
    <w:rsid w:val="0069523C"/>
    <w:rsid w:val="006962CA"/>
    <w:rsid w:val="006A09DA"/>
    <w:rsid w:val="006A1835"/>
    <w:rsid w:val="006A1BEC"/>
    <w:rsid w:val="006B4A30"/>
    <w:rsid w:val="006B7569"/>
    <w:rsid w:val="006C28EE"/>
    <w:rsid w:val="006D2998"/>
    <w:rsid w:val="006D3188"/>
    <w:rsid w:val="006E08FC"/>
    <w:rsid w:val="006F02FD"/>
    <w:rsid w:val="006F1717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71A8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7179"/>
    <w:rsid w:val="007C36A7"/>
    <w:rsid w:val="007C44FF"/>
    <w:rsid w:val="007C7BDB"/>
    <w:rsid w:val="007D73AB"/>
    <w:rsid w:val="007E121D"/>
    <w:rsid w:val="007E2712"/>
    <w:rsid w:val="007E4A9C"/>
    <w:rsid w:val="007E5516"/>
    <w:rsid w:val="007E7EE2"/>
    <w:rsid w:val="007F063B"/>
    <w:rsid w:val="007F06CA"/>
    <w:rsid w:val="007F19B3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5F83"/>
    <w:rsid w:val="008860CC"/>
    <w:rsid w:val="00890876"/>
    <w:rsid w:val="00891929"/>
    <w:rsid w:val="00893029"/>
    <w:rsid w:val="0089514A"/>
    <w:rsid w:val="00897A15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7369"/>
    <w:rsid w:val="00984EA2"/>
    <w:rsid w:val="00986CC3"/>
    <w:rsid w:val="0099068E"/>
    <w:rsid w:val="009920AA"/>
    <w:rsid w:val="00992943"/>
    <w:rsid w:val="009929DC"/>
    <w:rsid w:val="009A0866"/>
    <w:rsid w:val="009A4D0A"/>
    <w:rsid w:val="009B2F70"/>
    <w:rsid w:val="009C2459"/>
    <w:rsid w:val="009C255A"/>
    <w:rsid w:val="009C2B46"/>
    <w:rsid w:val="009C3AB8"/>
    <w:rsid w:val="009C4448"/>
    <w:rsid w:val="009C610D"/>
    <w:rsid w:val="009D43F3"/>
    <w:rsid w:val="009D4E9F"/>
    <w:rsid w:val="009D5D40"/>
    <w:rsid w:val="009D6B1B"/>
    <w:rsid w:val="009D7B20"/>
    <w:rsid w:val="009E107B"/>
    <w:rsid w:val="009E18D6"/>
    <w:rsid w:val="00A00808"/>
    <w:rsid w:val="00A00AE4"/>
    <w:rsid w:val="00A00D24"/>
    <w:rsid w:val="00A0120E"/>
    <w:rsid w:val="00A01F5C"/>
    <w:rsid w:val="00A2019A"/>
    <w:rsid w:val="00A2416A"/>
    <w:rsid w:val="00A30B64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37E"/>
    <w:rsid w:val="00AC15C5"/>
    <w:rsid w:val="00AC33A9"/>
    <w:rsid w:val="00AD0E75"/>
    <w:rsid w:val="00AD36D9"/>
    <w:rsid w:val="00AE7BD8"/>
    <w:rsid w:val="00AE7D02"/>
    <w:rsid w:val="00AF0BB7"/>
    <w:rsid w:val="00AF0BDE"/>
    <w:rsid w:val="00AF0EDE"/>
    <w:rsid w:val="00AF4853"/>
    <w:rsid w:val="00AF544C"/>
    <w:rsid w:val="00B0234E"/>
    <w:rsid w:val="00B045BB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FA3"/>
    <w:rsid w:val="00B41F72"/>
    <w:rsid w:val="00B44E90"/>
    <w:rsid w:val="00B45324"/>
    <w:rsid w:val="00B47956"/>
    <w:rsid w:val="00B517E1"/>
    <w:rsid w:val="00B51FA4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5DC2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7C61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0CB"/>
    <w:rsid w:val="00CC41BA"/>
    <w:rsid w:val="00CD085F"/>
    <w:rsid w:val="00CD17C1"/>
    <w:rsid w:val="00CD1C6C"/>
    <w:rsid w:val="00CD37F1"/>
    <w:rsid w:val="00CD6169"/>
    <w:rsid w:val="00CD6D76"/>
    <w:rsid w:val="00CE20BC"/>
    <w:rsid w:val="00CF1FD8"/>
    <w:rsid w:val="00CF2A2A"/>
    <w:rsid w:val="00CF45F2"/>
    <w:rsid w:val="00CF4FDC"/>
    <w:rsid w:val="00CF5AD0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5D7F"/>
    <w:rsid w:val="00D5028C"/>
    <w:rsid w:val="00D50B3B"/>
    <w:rsid w:val="00D52B78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534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6DBF"/>
    <w:rsid w:val="00E70B67"/>
    <w:rsid w:val="00E74A30"/>
    <w:rsid w:val="00E77B7E"/>
    <w:rsid w:val="00E82DF1"/>
    <w:rsid w:val="00E96532"/>
    <w:rsid w:val="00E973A0"/>
    <w:rsid w:val="00EA0021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28D"/>
    <w:rsid w:val="00F05B32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0E85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25C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53CAF6"/>
  <w15:docId w15:val="{170212E8-E48C-45FD-8B27-9965B1B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5C1A2BA40E407796CA888DE2ADA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C917B-8C80-4B4A-A653-2FFFEDF6D5E1}"/>
      </w:docPartPr>
      <w:docPartBody>
        <w:p w:rsidR="00DB4BA9" w:rsidRDefault="00564070" w:rsidP="00564070">
          <w:pPr>
            <w:pStyle w:val="BE5C1A2BA40E407796CA888DE2ADA5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0E25802EF041C4A6BF0C522E100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B4283-86DF-4345-8674-3DCA0C727150}"/>
      </w:docPartPr>
      <w:docPartBody>
        <w:p w:rsidR="00DB4BA9" w:rsidRDefault="00564070" w:rsidP="00564070">
          <w:pPr>
            <w:pStyle w:val="3F0E25802EF041C4A6BF0C522E1006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09B6A1E8DB4A3DBB5C182EE6279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656CC-7484-4972-9A01-56BDC14F1ED3}"/>
      </w:docPartPr>
      <w:docPartBody>
        <w:p w:rsidR="00DB4BA9" w:rsidRDefault="00564070" w:rsidP="00564070">
          <w:pPr>
            <w:pStyle w:val="C809B6A1E8DB4A3DBB5C182EE6279F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C65432BB7B440EB3459F3BF735B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92802-6013-440C-BAF5-478FA8136941}"/>
      </w:docPartPr>
      <w:docPartBody>
        <w:p w:rsidR="00DB4BA9" w:rsidRDefault="00564070" w:rsidP="00564070">
          <w:pPr>
            <w:pStyle w:val="B3C65432BB7B440EB3459F3BF735B18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0"/>
    <w:rsid w:val="001F7349"/>
    <w:rsid w:val="00564070"/>
    <w:rsid w:val="00A32AA8"/>
    <w:rsid w:val="00C91CCB"/>
    <w:rsid w:val="00DB4BA9"/>
    <w:rsid w:val="00DE4E04"/>
    <w:rsid w:val="00E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578B65578C45839146D532CB570CBB">
    <w:name w:val="96578B65578C45839146D532CB570CBB"/>
    <w:rsid w:val="00564070"/>
  </w:style>
  <w:style w:type="character" w:styleId="Platshllartext">
    <w:name w:val="Placeholder Text"/>
    <w:basedOn w:val="Standardstycketeckensnitt"/>
    <w:uiPriority w:val="99"/>
    <w:semiHidden/>
    <w:rsid w:val="00564070"/>
    <w:rPr>
      <w:noProof w:val="0"/>
      <w:color w:val="808080"/>
    </w:rPr>
  </w:style>
  <w:style w:type="paragraph" w:customStyle="1" w:styleId="E3A32BD0E16F4928AC2661FC19789459">
    <w:name w:val="E3A32BD0E16F4928AC2661FC19789459"/>
    <w:rsid w:val="00564070"/>
  </w:style>
  <w:style w:type="paragraph" w:customStyle="1" w:styleId="9DF419342FCB4811AC5EB844301FA002">
    <w:name w:val="9DF419342FCB4811AC5EB844301FA002"/>
    <w:rsid w:val="00564070"/>
  </w:style>
  <w:style w:type="paragraph" w:customStyle="1" w:styleId="8C08BD63923644338EA2EC8AAAD7FF9A">
    <w:name w:val="8C08BD63923644338EA2EC8AAAD7FF9A"/>
    <w:rsid w:val="00564070"/>
  </w:style>
  <w:style w:type="paragraph" w:customStyle="1" w:styleId="BE5C1A2BA40E407796CA888DE2ADA52F">
    <w:name w:val="BE5C1A2BA40E407796CA888DE2ADA52F"/>
    <w:rsid w:val="00564070"/>
  </w:style>
  <w:style w:type="paragraph" w:customStyle="1" w:styleId="3F0E25802EF041C4A6BF0C522E100692">
    <w:name w:val="3F0E25802EF041C4A6BF0C522E100692"/>
    <w:rsid w:val="00564070"/>
  </w:style>
  <w:style w:type="paragraph" w:customStyle="1" w:styleId="2160B2980F504FD68F6A9E4F5EFDFED0">
    <w:name w:val="2160B2980F504FD68F6A9E4F5EFDFED0"/>
    <w:rsid w:val="00564070"/>
  </w:style>
  <w:style w:type="paragraph" w:customStyle="1" w:styleId="8CD8227D842748868A1BAC16F9B1A15F">
    <w:name w:val="8CD8227D842748868A1BAC16F9B1A15F"/>
    <w:rsid w:val="00564070"/>
  </w:style>
  <w:style w:type="paragraph" w:customStyle="1" w:styleId="59AA026BF84A483B9480602E5457132B">
    <w:name w:val="59AA026BF84A483B9480602E5457132B"/>
    <w:rsid w:val="00564070"/>
  </w:style>
  <w:style w:type="paragraph" w:customStyle="1" w:styleId="C809B6A1E8DB4A3DBB5C182EE6279F5E">
    <w:name w:val="C809B6A1E8DB4A3DBB5C182EE6279F5E"/>
    <w:rsid w:val="00564070"/>
  </w:style>
  <w:style w:type="paragraph" w:customStyle="1" w:styleId="B3C65432BB7B440EB3459F3BF735B18D">
    <w:name w:val="B3C65432BB7B440EB3459F3BF735B18D"/>
    <w:rsid w:val="00564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c3424de2-c65f-4bbd-973f-8c098aef7b97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2017-12-27</HeaderDate>
    <Office/>
    <Dnr>Ku2018/00661/D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255A-DDE7-47B6-A18F-E1369A88ECD6}"/>
</file>

<file path=customXml/itemProps2.xml><?xml version="1.0" encoding="utf-8"?>
<ds:datastoreItem xmlns:ds="http://schemas.openxmlformats.org/officeDocument/2006/customXml" ds:itemID="{00C8028D-A8F2-44F2-B9E0-0A06D6D02159}"/>
</file>

<file path=customXml/itemProps3.xml><?xml version="1.0" encoding="utf-8"?>
<ds:datastoreItem xmlns:ds="http://schemas.openxmlformats.org/officeDocument/2006/customXml" ds:itemID="{9F79D1D3-E40F-4C76-BD32-9417964E52EA}"/>
</file>

<file path=customXml/itemProps4.xml><?xml version="1.0" encoding="utf-8"?>
<ds:datastoreItem xmlns:ds="http://schemas.openxmlformats.org/officeDocument/2006/customXml" ds:itemID="{C07B13EA-31AA-4A62-A1D6-B11D8B20CBB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21A9DBD-D070-413B-AF20-D721970563C9}"/>
</file>

<file path=customXml/itemProps6.xml><?xml version="1.0" encoding="utf-8"?>
<ds:datastoreItem xmlns:ds="http://schemas.openxmlformats.org/officeDocument/2006/customXml" ds:itemID="{C07B13EA-31AA-4A62-A1D6-B11D8B20CBB3}"/>
</file>

<file path=customXml/itemProps7.xml><?xml version="1.0" encoding="utf-8"?>
<ds:datastoreItem xmlns:ds="http://schemas.openxmlformats.org/officeDocument/2006/customXml" ds:itemID="{60A1227D-979A-470C-B013-150DBEE9C344}"/>
</file>

<file path=customXml/itemProps8.xml><?xml version="1.0" encoding="utf-8"?>
<ds:datastoreItem xmlns:ds="http://schemas.openxmlformats.org/officeDocument/2006/customXml" ds:itemID="{1A7ECB9D-36CB-48F6-9C94-BB2D9711F65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Bolinder</dc:creator>
  <cp:keywords/>
  <dc:description/>
  <cp:lastModifiedBy>Peter Cervin</cp:lastModifiedBy>
  <cp:revision>2</cp:revision>
  <cp:lastPrinted>2018-03-19T09:49:00Z</cp:lastPrinted>
  <dcterms:created xsi:type="dcterms:W3CDTF">2018-03-28T07:38:00Z</dcterms:created>
  <dcterms:modified xsi:type="dcterms:W3CDTF">2018-03-28T07:38:00Z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80b3864d-0db7-4080-addf-aae8051ea6d6</vt:lpwstr>
  </property>
</Properties>
</file>