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87D8E" w:rsidP="00DA0661">
      <w:pPr>
        <w:pStyle w:val="Title"/>
      </w:pPr>
      <w:bookmarkStart w:id="0" w:name="Start"/>
      <w:bookmarkEnd w:id="0"/>
      <w:r>
        <w:t>Svar på fråga 2020/21:</w:t>
      </w:r>
      <w:r w:rsidR="00673DD6">
        <w:t>3547</w:t>
      </w:r>
      <w:r>
        <w:t xml:space="preserve"> av </w:t>
      </w:r>
      <w:r w:rsidR="00673DD6">
        <w:t xml:space="preserve">Niklas </w:t>
      </w:r>
      <w:r w:rsidR="00673DD6">
        <w:t>Wykman</w:t>
      </w:r>
      <w:r>
        <w:t xml:space="preserve"> (M)</w:t>
      </w:r>
      <w:r>
        <w:br/>
      </w:r>
      <w:r w:rsidR="00673DD6">
        <w:t>Skatt på engångsartiklar</w:t>
      </w:r>
    </w:p>
    <w:p w:rsidR="00387D8E" w:rsidP="00673DD6">
      <w:pPr>
        <w:pStyle w:val="BodyText"/>
      </w:pPr>
      <w:r>
        <w:t xml:space="preserve">Niklas </w:t>
      </w:r>
      <w:r>
        <w:t>Wykman</w:t>
      </w:r>
      <w:r>
        <w:t xml:space="preserve"> har frågat mig</w:t>
      </w:r>
      <w:r w:rsidR="005F1E01">
        <w:t xml:space="preserve"> om jag har</w:t>
      </w:r>
      <w:r>
        <w:t xml:space="preserve"> </w:t>
      </w:r>
      <w:r>
        <w:t>för avsikt att införa den nya planerade skatten på engångsartiklar och i så fall när.</w:t>
      </w:r>
    </w:p>
    <w:p w:rsidR="00673DD6" w:rsidP="00673DD6">
      <w:pPr>
        <w:pStyle w:val="BodyText"/>
      </w:pPr>
      <w:r>
        <w:t xml:space="preserve">Betänkandet Skatt på engångsartiklar lämnades till regeringen i augusti </w:t>
      </w:r>
      <w:r w:rsidR="00B217F2">
        <w:t>2020</w:t>
      </w:r>
      <w:r>
        <w:t xml:space="preserve">. Betänkandet har remitterats och remisstiden gick ut </w:t>
      </w:r>
      <w:r w:rsidR="00B217F2">
        <w:t>i december förra året</w:t>
      </w:r>
      <w:r>
        <w:t xml:space="preserve">. </w:t>
      </w:r>
      <w:r w:rsidRPr="00673DD6">
        <w:t>Utredningen föreslår en beskattning av livsmedelsbehållare och muggar som helt eller delvis är av plast och som inte är gjorda för flergångsbruk</w:t>
      </w:r>
      <w:r>
        <w:t xml:space="preserve">. </w:t>
      </w:r>
      <w:r w:rsidR="00527C7E">
        <w:t xml:space="preserve">Till skillnad från vad Niklas </w:t>
      </w:r>
      <w:r w:rsidR="00527C7E">
        <w:t>Wykman</w:t>
      </w:r>
      <w:r w:rsidR="00527C7E">
        <w:t xml:space="preserve"> anger i sin fråga, har r</w:t>
      </w:r>
      <w:r w:rsidR="005F1E01">
        <w:t xml:space="preserve">egeringen </w:t>
      </w:r>
      <w:r w:rsidR="00527C7E">
        <w:t xml:space="preserve">hittills </w:t>
      </w:r>
      <w:r w:rsidR="005F1E01">
        <w:t>inte aviserat ett införande av skatten</w:t>
      </w:r>
      <w:r w:rsidR="00527C7E">
        <w:t xml:space="preserve">. </w:t>
      </w:r>
      <w:r>
        <w:t>Betänkandet och remissvaren</w:t>
      </w:r>
      <w:r w:rsidR="00B217F2">
        <w:t xml:space="preserve"> </w:t>
      </w:r>
      <w:r w:rsidR="005F1E01">
        <w:t xml:space="preserve">bereds </w:t>
      </w:r>
      <w:r w:rsidR="00B217F2">
        <w:t xml:space="preserve">för närvarande </w:t>
      </w:r>
      <w:r>
        <w:t xml:space="preserve">inom </w:t>
      </w:r>
      <w:r w:rsidR="00B217F2">
        <w:t>Regeringskansliet.</w:t>
      </w:r>
      <w:r>
        <w:t xml:space="preserve"> </w:t>
      </w:r>
    </w:p>
    <w:p w:rsidR="00387D8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D3A4C8288E54EF0B480C549272C3BD3"/>
          </w:placeholder>
          <w:dataBinding w:xpath="/ns0:DocumentInfo[1]/ns0:BaseInfo[1]/ns0:HeaderDate[1]" w:storeItemID="{A5031ACF-C52E-4A8D-A532-F16854D465F6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217F2">
            <w:t>8 september</w:t>
          </w:r>
          <w:r>
            <w:t xml:space="preserve"> 2021</w:t>
          </w:r>
        </w:sdtContent>
      </w:sdt>
    </w:p>
    <w:p w:rsidR="00387D8E" w:rsidP="004E7A8F">
      <w:pPr>
        <w:pStyle w:val="Brdtextutanavstnd"/>
      </w:pPr>
    </w:p>
    <w:p w:rsidR="00387D8E" w:rsidP="004E7A8F">
      <w:pPr>
        <w:pStyle w:val="Brdtextutanavstnd"/>
      </w:pPr>
    </w:p>
    <w:p w:rsidR="00387D8E" w:rsidP="004E7A8F">
      <w:pPr>
        <w:pStyle w:val="Brdtextutanavstnd"/>
      </w:pPr>
    </w:p>
    <w:p w:rsidR="00387D8E" w:rsidP="00422A41">
      <w:pPr>
        <w:pStyle w:val="BodyText"/>
      </w:pPr>
      <w:r>
        <w:t>Magdalena Andersson</w:t>
      </w:r>
    </w:p>
    <w:p w:rsidR="00387D8E" w:rsidRPr="00DB48AB" w:rsidP="00DB48AB">
      <w:pPr>
        <w:pStyle w:val="BodyText"/>
      </w:pPr>
    </w:p>
    <w:p w:rsidR="00387D8E" w:rsidP="00E96532">
      <w:pPr>
        <w:pStyle w:val="BodyText"/>
      </w:pPr>
    </w:p>
    <w:sectPr w:rsidSect="00387D8E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7324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387D8E" w:rsidRPr="00B62610" w:rsidP="00387D8E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7324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387D8E" w:rsidRPr="00347E11" w:rsidP="00387D8E">
          <w:pPr>
            <w:pStyle w:val="Footer"/>
            <w:spacing w:line="276" w:lineRule="auto"/>
            <w:jc w:val="right"/>
          </w:pPr>
        </w:p>
      </w:tc>
    </w:tr>
  </w:tbl>
  <w:p w:rsidR="00387D8E" w:rsidRPr="005606BC" w:rsidP="00387D8E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87D8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87D8E" w:rsidRPr="007D73AB" w:rsidP="00340DE0">
          <w:pPr>
            <w:pStyle w:val="Header"/>
          </w:pPr>
        </w:p>
      </w:tc>
      <w:tc>
        <w:tcPr>
          <w:tcW w:w="1134" w:type="dxa"/>
        </w:tcPr>
        <w:p w:rsidR="00387D8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87D8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87D8E" w:rsidRPr="00710A6C" w:rsidP="00EE3C0F">
          <w:pPr>
            <w:pStyle w:val="Header"/>
            <w:rPr>
              <w:b/>
            </w:rPr>
          </w:pPr>
        </w:p>
        <w:p w:rsidR="00387D8E" w:rsidP="00EE3C0F">
          <w:pPr>
            <w:pStyle w:val="Header"/>
          </w:pPr>
        </w:p>
        <w:p w:rsidR="00387D8E" w:rsidP="00EE3C0F">
          <w:pPr>
            <w:pStyle w:val="Header"/>
          </w:pPr>
        </w:p>
        <w:p w:rsidR="00387D8E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8DD1B1F708364FC38270C717021D34DA"/>
            </w:placeholder>
            <w:dataBinding w:xpath="/ns0:DocumentInfo[1]/ns0:BaseInfo[1]/ns0:Dnr[1]" w:storeItemID="{A5031ACF-C52E-4A8D-A532-F16854D465F6}" w:prefixMappings="xmlns:ns0='http://lp/documentinfo/RK' "/>
            <w:text/>
          </w:sdtPr>
          <w:sdtContent>
            <w:p w:rsidR="00387D8E" w:rsidP="00EE3C0F">
              <w:pPr>
                <w:pStyle w:val="Header"/>
              </w:pPr>
              <w:r w:rsidRPr="00673DD6">
                <w:rPr>
                  <w:rFonts w:ascii="Arial" w:hAnsi="Arial" w:cs="Arial"/>
                  <w:sz w:val="20"/>
                  <w:szCs w:val="20"/>
                </w:rPr>
                <w:t>Fi2021/02854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B2D069E1B345A6A4492AD833C313AF"/>
            </w:placeholder>
            <w:showingPlcHdr/>
            <w:dataBinding w:xpath="/ns0:DocumentInfo[1]/ns0:BaseInfo[1]/ns0:DocNumber[1]" w:storeItemID="{A5031ACF-C52E-4A8D-A532-F16854D465F6}" w:prefixMappings="xmlns:ns0='http://lp/documentinfo/RK' "/>
            <w:text/>
          </w:sdtPr>
          <w:sdtContent>
            <w:p w:rsidR="00387D8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87D8E" w:rsidP="00EE3C0F">
          <w:pPr>
            <w:pStyle w:val="Header"/>
          </w:pPr>
        </w:p>
      </w:tc>
      <w:tc>
        <w:tcPr>
          <w:tcW w:w="1134" w:type="dxa"/>
        </w:tcPr>
        <w:p w:rsidR="00387D8E" w:rsidP="0094502D">
          <w:pPr>
            <w:pStyle w:val="Header"/>
          </w:pPr>
        </w:p>
        <w:p w:rsidR="00387D8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409231235C4A389938AD4C1C02A9A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87D8E" w:rsidRPr="00387D8E" w:rsidP="00340DE0">
              <w:pPr>
                <w:pStyle w:val="Header"/>
                <w:rPr>
                  <w:b/>
                </w:rPr>
              </w:pPr>
              <w:r w:rsidRPr="00387D8E">
                <w:rPr>
                  <w:b/>
                </w:rPr>
                <w:t>Finansdepartementet</w:t>
              </w:r>
            </w:p>
            <w:p w:rsidR="00387856" w:rsidP="00340DE0">
              <w:pPr>
                <w:pStyle w:val="Header"/>
              </w:pPr>
              <w:r w:rsidRPr="00387D8E">
                <w:t>Finansministern</w:t>
              </w:r>
            </w:p>
            <w:p w:rsidR="00387856" w:rsidP="00340DE0">
              <w:pPr>
                <w:pStyle w:val="Header"/>
              </w:pPr>
            </w:p>
            <w:p w:rsidR="00387D8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CF811281324FA3BA7C7388FFC51E12"/>
          </w:placeholder>
          <w:dataBinding w:xpath="/ns0:DocumentInfo[1]/ns0:BaseInfo[1]/ns0:Recipient[1]" w:storeItemID="{A5031ACF-C52E-4A8D-A532-F16854D465F6}" w:prefixMappings="xmlns:ns0='http://lp/documentinfo/RK' "/>
          <w:text w:multiLine="1"/>
        </w:sdtPr>
        <w:sdtContent>
          <w:tc>
            <w:tcPr>
              <w:tcW w:w="3170" w:type="dxa"/>
            </w:tcPr>
            <w:p w:rsidR="00387D8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87D8E" w:rsidP="003E6020">
          <w:pPr>
            <w:pStyle w:val="Header"/>
          </w:pPr>
        </w:p>
      </w:tc>
    </w:tr>
  </w:tbl>
  <w:p w:rsidR="008D4508" w:rsidP="00A65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387D8E"/>
  </w:style>
  <w:style w:type="paragraph" w:styleId="Heading1">
    <w:name w:val="heading 1"/>
    <w:basedOn w:val="BodyText"/>
    <w:next w:val="BodyText"/>
    <w:link w:val="Rubrik1Char"/>
    <w:uiPriority w:val="1"/>
    <w:qFormat/>
    <w:rsid w:val="00387D8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387D8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387D8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387D8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387D8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387D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387D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387D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387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387D8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387D8E"/>
  </w:style>
  <w:style w:type="paragraph" w:styleId="BodyTextIndent">
    <w:name w:val="Body Text Indent"/>
    <w:basedOn w:val="Normal"/>
    <w:link w:val="BrdtextmedindragChar"/>
    <w:qFormat/>
    <w:rsid w:val="00387D8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387D8E"/>
  </w:style>
  <w:style w:type="character" w:customStyle="1" w:styleId="Rubrik1Char">
    <w:name w:val="Rubrik 1 Char"/>
    <w:basedOn w:val="DefaultParagraphFont"/>
    <w:link w:val="Heading1"/>
    <w:uiPriority w:val="1"/>
    <w:rsid w:val="00387D8E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387D8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387D8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387D8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387D8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387D8E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387D8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387D8E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387D8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87D8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387D8E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387D8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387D8E"/>
  </w:style>
  <w:style w:type="paragraph" w:styleId="Caption">
    <w:name w:val="caption"/>
    <w:basedOn w:val="Bildtext"/>
    <w:next w:val="Normal"/>
    <w:uiPriority w:val="35"/>
    <w:semiHidden/>
    <w:qFormat/>
    <w:rsid w:val="00387D8E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387D8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87D8E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387D8E"/>
  </w:style>
  <w:style w:type="paragraph" w:styleId="Header">
    <w:name w:val="header"/>
    <w:basedOn w:val="Normal"/>
    <w:link w:val="SidhuvudChar"/>
    <w:uiPriority w:val="99"/>
    <w:rsid w:val="00387D8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387D8E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387D8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387D8E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387D8E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387D8E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387D8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387D8E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387D8E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387D8E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38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387D8E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387D8E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D8E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387D8E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387D8E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387D8E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387D8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87D8E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387D8E"/>
    <w:pPr>
      <w:numPr>
        <w:numId w:val="34"/>
      </w:numPr>
    </w:pPr>
  </w:style>
  <w:style w:type="numbering" w:customStyle="1" w:styleId="RKPunktlista">
    <w:name w:val="RK Punktlista"/>
    <w:uiPriority w:val="99"/>
    <w:rsid w:val="00387D8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87D8E"/>
    <w:pPr>
      <w:numPr>
        <w:ilvl w:val="1"/>
      </w:numPr>
    </w:pPr>
  </w:style>
  <w:style w:type="numbering" w:customStyle="1" w:styleId="Strecklistan">
    <w:name w:val="Strecklistan"/>
    <w:uiPriority w:val="99"/>
    <w:rsid w:val="00387D8E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387D8E"/>
    <w:rPr>
      <w:noProof w:val="0"/>
      <w:color w:val="808080"/>
    </w:rPr>
  </w:style>
  <w:style w:type="paragraph" w:styleId="ListNumber3">
    <w:name w:val="List Number 3"/>
    <w:basedOn w:val="Normal"/>
    <w:uiPriority w:val="6"/>
    <w:rsid w:val="00387D8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387D8E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387D8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387D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87D8E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387D8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87D8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7D8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387D8E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387D8E"/>
  </w:style>
  <w:style w:type="character" w:styleId="FollowedHyperlink">
    <w:name w:val="FollowedHyperlink"/>
    <w:basedOn w:val="DefaultParagraphFont"/>
    <w:uiPriority w:val="99"/>
    <w:semiHidden/>
    <w:unhideWhenUsed/>
    <w:rsid w:val="00387D8E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387D8E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387D8E"/>
  </w:style>
  <w:style w:type="paragraph" w:styleId="EnvelopeReturn">
    <w:name w:val="envelope return"/>
    <w:basedOn w:val="Normal"/>
    <w:uiPriority w:val="99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38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387D8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387D8E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387D8E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387D8E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387D8E"/>
  </w:style>
  <w:style w:type="paragraph" w:styleId="BodyText3">
    <w:name w:val="Body Text 3"/>
    <w:basedOn w:val="Normal"/>
    <w:link w:val="Brdtext3Char"/>
    <w:uiPriority w:val="99"/>
    <w:semiHidden/>
    <w:unhideWhenUsed/>
    <w:rsid w:val="00387D8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387D8E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387D8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387D8E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387D8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387D8E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387D8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387D8E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387D8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387D8E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38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387D8E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D8E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387D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387D8E"/>
  </w:style>
  <w:style w:type="character" w:customStyle="1" w:styleId="DatumChar">
    <w:name w:val="Datum Char"/>
    <w:basedOn w:val="DefaultParagraphFont"/>
    <w:link w:val="Date"/>
    <w:uiPriority w:val="99"/>
    <w:semiHidden/>
    <w:rsid w:val="00387D8E"/>
  </w:style>
  <w:style w:type="character" w:styleId="SubtleEmphasis">
    <w:name w:val="Subtle Emphasis"/>
    <w:basedOn w:val="DefaultParagraphFont"/>
    <w:uiPriority w:val="19"/>
    <w:semiHidden/>
    <w:qFormat/>
    <w:rsid w:val="00387D8E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387D8E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38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38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387D8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387D8E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38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38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7D8E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38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387D8E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387D8E"/>
  </w:style>
  <w:style w:type="paragraph" w:styleId="TableofFigures">
    <w:name w:val="table of figures"/>
    <w:basedOn w:val="Normal"/>
    <w:next w:val="Normal"/>
    <w:uiPriority w:val="99"/>
    <w:semiHidden/>
    <w:unhideWhenUsed/>
    <w:rsid w:val="00387D8E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38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38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38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87D8E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387D8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387D8E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87D8E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387D8E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387D8E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387D8E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387D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387D8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87D8E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87D8E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87D8E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7D8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7D8E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D8E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387D8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387D8E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387D8E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387D8E"/>
  </w:style>
  <w:style w:type="paragraph" w:styleId="TOC4">
    <w:name w:val="toc 4"/>
    <w:basedOn w:val="Normal"/>
    <w:next w:val="Normal"/>
    <w:autoRedefine/>
    <w:uiPriority w:val="39"/>
    <w:semiHidden/>
    <w:unhideWhenUsed/>
    <w:rsid w:val="00387D8E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7D8E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7D8E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7D8E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7D8E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7D8E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387D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387D8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7D8E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387D8E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387D8E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87D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7D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7D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7D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7D8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D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D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D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D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D8E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387D8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87D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87D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87D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87D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87D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87D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87D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87D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87D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87D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87D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87D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387D8E"/>
  </w:style>
  <w:style w:type="table" w:styleId="LightList">
    <w:name w:val="Light List"/>
    <w:basedOn w:val="TableNormal"/>
    <w:uiPriority w:val="61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7D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387D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387D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387D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387D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387D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387D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38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387D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38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387D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387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387D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8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387D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87D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7D8E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387D8E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7D8E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387D8E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87D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387D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387D8E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D8E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38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387D8E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7D8E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87D8E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387D8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387D8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387D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387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87D8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87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87D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87D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87D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87D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87D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87D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87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87D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87D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87D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87D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87D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87D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387D8E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387D8E"/>
  </w:style>
  <w:style w:type="character" w:styleId="EndnoteReference">
    <w:name w:val="endnote reference"/>
    <w:basedOn w:val="DefaultParagraphFont"/>
    <w:uiPriority w:val="99"/>
    <w:semiHidden/>
    <w:unhideWhenUsed/>
    <w:rsid w:val="00387D8E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387D8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387D8E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87D8E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38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38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38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38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387D8E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387D8E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87D8E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387D8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387D8E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8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38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387D8E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38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387D8E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38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387D8E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8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38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38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38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38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38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38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38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38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38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387D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38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387D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387D8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38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38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38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1B1F708364FC38270C717021D3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A7A00-282A-4548-BE74-18BA6AB20C5C}"/>
      </w:docPartPr>
      <w:docPartBody>
        <w:p w:rsidR="008C61A9" w:rsidP="00867E75">
          <w:pPr>
            <w:pStyle w:val="8DD1B1F708364FC38270C717021D34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B2D069E1B345A6A4492AD833C31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4084B-B81F-4868-BBE7-FE9A163E2CE7}"/>
      </w:docPartPr>
      <w:docPartBody>
        <w:p w:rsidR="008C61A9" w:rsidP="00867E75">
          <w:pPr>
            <w:pStyle w:val="D8B2D069E1B345A6A4492AD833C313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409231235C4A389938AD4C1C02A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9477A-4459-4C82-A6FF-2B75B83948CC}"/>
      </w:docPartPr>
      <w:docPartBody>
        <w:p w:rsidR="008C61A9" w:rsidP="00867E75">
          <w:pPr>
            <w:pStyle w:val="FC409231235C4A389938AD4C1C02A9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CF811281324FA3BA7C7388FFC51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147A8-6EB2-40A8-8DEB-AB41D1F1F029}"/>
      </w:docPartPr>
      <w:docPartBody>
        <w:p w:rsidR="008C61A9" w:rsidP="00867E75">
          <w:pPr>
            <w:pStyle w:val="49CF811281324FA3BA7C7388FFC51E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3A4C8288E54EF0B480C549272C3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3E97A-16C1-4750-9EF1-B4F5B0CE0B33}"/>
      </w:docPartPr>
      <w:docPartBody>
        <w:p w:rsidR="008C61A9" w:rsidP="00867E75">
          <w:pPr>
            <w:pStyle w:val="2D3A4C8288E54EF0B480C549272C3B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FCF6C420E4096B1C24170F3FB3BDA">
    <w:name w:val="13EFCF6C420E4096B1C24170F3FB3BDA"/>
    <w:rsid w:val="00867E75"/>
  </w:style>
  <w:style w:type="character" w:styleId="PlaceholderText">
    <w:name w:val="Placeholder Text"/>
    <w:basedOn w:val="DefaultParagraphFont"/>
    <w:uiPriority w:val="99"/>
    <w:semiHidden/>
    <w:rsid w:val="00867E75"/>
    <w:rPr>
      <w:noProof w:val="0"/>
      <w:color w:val="808080"/>
    </w:rPr>
  </w:style>
  <w:style w:type="paragraph" w:customStyle="1" w:styleId="29F6720822BE436E8824A974971CDFB7">
    <w:name w:val="29F6720822BE436E8824A974971CDFB7"/>
    <w:rsid w:val="00867E75"/>
  </w:style>
  <w:style w:type="paragraph" w:customStyle="1" w:styleId="9C7849CDE13842F6952472D7A237C386">
    <w:name w:val="9C7849CDE13842F6952472D7A237C386"/>
    <w:rsid w:val="00867E75"/>
  </w:style>
  <w:style w:type="paragraph" w:customStyle="1" w:styleId="F01809914A6A46469E7290AB5BF34372">
    <w:name w:val="F01809914A6A46469E7290AB5BF34372"/>
    <w:rsid w:val="00867E75"/>
  </w:style>
  <w:style w:type="paragraph" w:customStyle="1" w:styleId="8DD1B1F708364FC38270C717021D34DA">
    <w:name w:val="8DD1B1F708364FC38270C717021D34DA"/>
    <w:rsid w:val="00867E75"/>
  </w:style>
  <w:style w:type="paragraph" w:customStyle="1" w:styleId="D8B2D069E1B345A6A4492AD833C313AF">
    <w:name w:val="D8B2D069E1B345A6A4492AD833C313AF"/>
    <w:rsid w:val="00867E75"/>
  </w:style>
  <w:style w:type="paragraph" w:customStyle="1" w:styleId="C214A543A0604D108E59B289D344C5A9">
    <w:name w:val="C214A543A0604D108E59B289D344C5A9"/>
    <w:rsid w:val="00867E75"/>
  </w:style>
  <w:style w:type="paragraph" w:customStyle="1" w:styleId="05D77939B0CB4CE6A85E6947B767BE0E">
    <w:name w:val="05D77939B0CB4CE6A85E6947B767BE0E"/>
    <w:rsid w:val="00867E75"/>
  </w:style>
  <w:style w:type="paragraph" w:customStyle="1" w:styleId="EE4EC06998484C23BC91C7A5181323BC">
    <w:name w:val="EE4EC06998484C23BC91C7A5181323BC"/>
    <w:rsid w:val="00867E75"/>
  </w:style>
  <w:style w:type="paragraph" w:customStyle="1" w:styleId="FC409231235C4A389938AD4C1C02A9A1">
    <w:name w:val="FC409231235C4A389938AD4C1C02A9A1"/>
    <w:rsid w:val="00867E75"/>
  </w:style>
  <w:style w:type="paragraph" w:customStyle="1" w:styleId="49CF811281324FA3BA7C7388FFC51E12">
    <w:name w:val="49CF811281324FA3BA7C7388FFC51E12"/>
    <w:rsid w:val="00867E75"/>
  </w:style>
  <w:style w:type="paragraph" w:customStyle="1" w:styleId="D8B2D069E1B345A6A4492AD833C313AF1">
    <w:name w:val="D8B2D069E1B345A6A4492AD833C313AF1"/>
    <w:rsid w:val="00867E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409231235C4A389938AD4C1C02A9A11">
    <w:name w:val="FC409231235C4A389938AD4C1C02A9A11"/>
    <w:rsid w:val="00867E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24FD73FC834152ADCED81CCE0EBED2">
    <w:name w:val="0024FD73FC834152ADCED81CCE0EBED2"/>
    <w:rsid w:val="00867E75"/>
  </w:style>
  <w:style w:type="paragraph" w:customStyle="1" w:styleId="AC0B38FE634544959E2CC1C4AB5284C0">
    <w:name w:val="AC0B38FE634544959E2CC1C4AB5284C0"/>
    <w:rsid w:val="00867E75"/>
  </w:style>
  <w:style w:type="paragraph" w:customStyle="1" w:styleId="2E37E040F89C4121975BD722A9D757E7">
    <w:name w:val="2E37E040F89C4121975BD722A9D757E7"/>
    <w:rsid w:val="00867E75"/>
  </w:style>
  <w:style w:type="paragraph" w:customStyle="1" w:styleId="BB173FD74FB14FFC8EB4C76B6523BB31">
    <w:name w:val="BB173FD74FB14FFC8EB4C76B6523BB31"/>
    <w:rsid w:val="00867E75"/>
  </w:style>
  <w:style w:type="paragraph" w:customStyle="1" w:styleId="BB6E3870C9284DDAB40E2D98BC2DA09F">
    <w:name w:val="BB6E3870C9284DDAB40E2D98BC2DA09F"/>
    <w:rsid w:val="00867E75"/>
  </w:style>
  <w:style w:type="paragraph" w:customStyle="1" w:styleId="2D3A4C8288E54EF0B480C549272C3BD3">
    <w:name w:val="2D3A4C8288E54EF0B480C549272C3BD3"/>
    <w:rsid w:val="00867E75"/>
  </w:style>
  <w:style w:type="paragraph" w:customStyle="1" w:styleId="ACB3DA9DC0E54360AF6944C9EE91DCF4">
    <w:name w:val="ACB3DA9DC0E54360AF6944C9EE91DCF4"/>
    <w:rsid w:val="00867E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2021-09-08T00:00:00</HeaderDate>
    <Office/>
    <Dnr>Fi2021/02854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ccc84aa2-6799-4231-bfc4-7ff2fa37977c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DA11B-9096-46D1-B4D9-4CF4D86DA047}"/>
</file>

<file path=customXml/itemProps2.xml><?xml version="1.0" encoding="utf-8"?>
<ds:datastoreItem xmlns:ds="http://schemas.openxmlformats.org/officeDocument/2006/customXml" ds:itemID="{A5031ACF-C52E-4A8D-A532-F16854D465F6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92476D42-22BE-4B72-9202-EA0138543FFB}"/>
</file>

<file path=customXml/itemProps5.xml><?xml version="1.0" encoding="utf-8"?>
<ds:datastoreItem xmlns:ds="http://schemas.openxmlformats.org/officeDocument/2006/customXml" ds:itemID="{AC4EEA6B-E040-4827-B185-B6F76590B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3547 - Skatt på engångsartiklar slutgiltig umd.docx</dc:title>
  <cp:revision>1</cp:revision>
  <dcterms:created xsi:type="dcterms:W3CDTF">2021-09-08T08:56:00Z</dcterms:created>
  <dcterms:modified xsi:type="dcterms:W3CDTF">2021-09-08T09:00:00Z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0febebfb-24e7-410d-bb1d-b19a24e691a5</vt:lpwstr>
  </property>
</Properties>
</file>