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3AB" w:rsidRDefault="00DE73AB" w:rsidP="00DA0661">
      <w:pPr>
        <w:pStyle w:val="Rubrik"/>
      </w:pPr>
      <w:bookmarkStart w:id="0" w:name="Start"/>
      <w:bookmarkEnd w:id="0"/>
      <w:r>
        <w:t xml:space="preserve">Svar på fråga 2018/19:416 av </w:t>
      </w:r>
      <w:sdt>
        <w:sdtPr>
          <w:alias w:val="Frågeställare"/>
          <w:tag w:val="delete"/>
          <w:id w:val="-211816850"/>
          <w:placeholder>
            <w:docPart w:val="C58F638A3AE44C7B8E2BB3813D2EAFEE"/>
          </w:placeholder>
          <w:dataBinding w:prefixMappings="xmlns:ns0='http://lp/documentinfo/RK' " w:xpath="/ns0:DocumentInfo[1]/ns0:BaseInfo[1]/ns0:Extra3[1]" w:storeItemID="{8267E0E2-3998-42DF-B06E-729098629CBC}"/>
          <w:text/>
        </w:sdtPr>
        <w:sdtEndPr/>
        <w:sdtContent>
          <w:r w:rsidRPr="00DE73AB">
            <w:t>Thomas Morell</w:t>
          </w:r>
        </w:sdtContent>
      </w:sdt>
      <w:r>
        <w:t xml:space="preserve"> (</w:t>
      </w:r>
      <w:sdt>
        <w:sdtPr>
          <w:alias w:val="Parti"/>
          <w:tag w:val="Parti_delete"/>
          <w:id w:val="1620417071"/>
          <w:placeholder>
            <w:docPart w:val="37D924BE719F4EB48C7B1C46C5A6DB13"/>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r>
      <w:r w:rsidRPr="00DE73AB">
        <w:t>Nekad ersättning för skada i jobbet</w:t>
      </w:r>
    </w:p>
    <w:p w:rsidR="00DE73AB" w:rsidRDefault="00623D62" w:rsidP="002749F7">
      <w:pPr>
        <w:pStyle w:val="Brdtext"/>
      </w:pPr>
      <w:sdt>
        <w:sdtPr>
          <w:alias w:val="Frågeställare"/>
          <w:tag w:val="delete"/>
          <w:id w:val="-1635256365"/>
          <w:placeholder>
            <w:docPart w:val="D1464514D8FF4074AADCCEF7ECCE8C0F"/>
          </w:placeholder>
          <w:dataBinding w:prefixMappings="xmlns:ns0='http://lp/documentinfo/RK' " w:xpath="/ns0:DocumentInfo[1]/ns0:BaseInfo[1]/ns0:Extra3[1]" w:storeItemID="{8267E0E2-3998-42DF-B06E-729098629CBC}"/>
          <w:text/>
        </w:sdtPr>
        <w:sdtEndPr/>
        <w:sdtContent>
          <w:r w:rsidR="00DE73AB">
            <w:t>Thomas Morell</w:t>
          </w:r>
        </w:sdtContent>
      </w:sdt>
      <w:r w:rsidR="00DE73AB">
        <w:t xml:space="preserve"> har frågat mig</w:t>
      </w:r>
      <w:r w:rsidR="00780BDD">
        <w:t xml:space="preserve"> </w:t>
      </w:r>
      <w:r w:rsidR="001E40D0">
        <w:t>vilka åtgärder jag avser att vidta för att svårt skadade inte ska löpa risk att utförsäkras.</w:t>
      </w:r>
    </w:p>
    <w:p w:rsidR="001D1A03" w:rsidRDefault="00B0249D" w:rsidP="002749F7">
      <w:pPr>
        <w:pStyle w:val="Brdtext"/>
      </w:pPr>
      <w:r w:rsidRPr="00B0249D">
        <w:t>Vi ska ha en sjukförsäkring vi kan lita på. Den ska ge ekonomisk trygghet och ett stöd åter i hälsa och arbete.</w:t>
      </w:r>
      <w:r>
        <w:t xml:space="preserve"> Regeringen avskaffade 2016 den bortre parentesen i sjukförsäkringen, som under de år den var i kraft utförsäkrade närmare 100 000 personer – oavsett individens hälsa eller arbetsförmåga. </w:t>
      </w:r>
      <w:r w:rsidR="0029203B">
        <w:t xml:space="preserve">Det var en politik som gjorde sjuka fattiga och ökade otryggheten i vårt samhälle. </w:t>
      </w:r>
      <w:r w:rsidR="000A77ED">
        <w:t xml:space="preserve">Jag är stolt över att vi fick ett slut på det. Samtidigt stannar inte utmaningarna inom sjukförsäkringen vid borttagandet av den bortre parentesen. </w:t>
      </w:r>
    </w:p>
    <w:p w:rsidR="00631095" w:rsidRDefault="006561B0" w:rsidP="00E26B0C">
      <w:pPr>
        <w:pStyle w:val="Brdtext"/>
      </w:pPr>
      <w:r>
        <w:t>Jag kan</w:t>
      </w:r>
      <w:r w:rsidR="00B0249D">
        <w:t>, som frågeställaren mycket väl känner till,</w:t>
      </w:r>
      <w:r>
        <w:t xml:space="preserve"> som minister inte uttala mig om Försäkringskassans handläggning av enskilda försäkringsärenden. </w:t>
      </w:r>
      <w:r w:rsidR="00B0249D">
        <w:t xml:space="preserve">Samtidigt </w:t>
      </w:r>
      <w:r w:rsidR="00B0249D" w:rsidRPr="00B0249D">
        <w:t>har vi de senaste åren sett hur Försäkringskassans tillämpning har gjort konsekvenserna av den nuvarande lagstiftningen tydliga, och vad det innebär för människor som inte får det stöd de</w:t>
      </w:r>
      <w:r w:rsidR="00E724AB">
        <w:t xml:space="preserve"> efterfrågar</w:t>
      </w:r>
      <w:r w:rsidR="00B0249D" w:rsidRPr="00B0249D">
        <w:t>.</w:t>
      </w:r>
      <w:r w:rsidR="00B0249D">
        <w:t xml:space="preserve"> Försäkringskassan har </w:t>
      </w:r>
      <w:r w:rsidR="00B0249D" w:rsidRPr="00B0249D">
        <w:t xml:space="preserve">ett bredare ansvar än att besluta om och betala ut ersättning, det har regeringen gett flera uppdrag om för att förstärka under den förra mandatperioden. </w:t>
      </w:r>
      <w:r w:rsidR="0029203B">
        <w:t>Det handlar om u</w:t>
      </w:r>
      <w:r w:rsidR="00B0249D">
        <w:t xml:space="preserve">ppdrag om såväl stöd till individen som samverkan med andra aktörer, genom bland annat Nolltoleransuppdrag till Försäkringskassan och Arbetsförmedlingen för att ingen ska falla mellan stolarna och ett Dialoguppdrag för att Försäkringskassan och hälso- och sjukvården </w:t>
      </w:r>
      <w:r w:rsidR="0029203B">
        <w:t>ska få till en bättre samverkan</w:t>
      </w:r>
      <w:r w:rsidR="00B0249D">
        <w:t>.</w:t>
      </w:r>
      <w:r w:rsidR="0029203B">
        <w:t xml:space="preserve"> </w:t>
      </w:r>
      <w:r w:rsidR="00A36F3A">
        <w:t>N</w:t>
      </w:r>
      <w:r w:rsidR="0029203B">
        <w:t xml:space="preserve">är myndigheter och aktörer inte kan samarbeta </w:t>
      </w:r>
      <w:r w:rsidR="000A77ED">
        <w:t xml:space="preserve">är det ytterst individen som får betala priset. Så kan vi inte ha det. </w:t>
      </w:r>
    </w:p>
    <w:p w:rsidR="000A77ED" w:rsidRDefault="000A77ED" w:rsidP="000A77ED">
      <w:pPr>
        <w:pStyle w:val="Brdtext"/>
      </w:pPr>
      <w:r>
        <w:t xml:space="preserve">Vi behöver också se över regelverket, för att det ska ge det stöd man behöver i en tuff situation. Därför har regeringen tillsatt </w:t>
      </w:r>
      <w:r w:rsidR="00A36F3A">
        <w:t xml:space="preserve">en </w:t>
      </w:r>
      <w:r>
        <w:t xml:space="preserve">särskild utredare </w:t>
      </w:r>
      <w:r w:rsidR="00A36F3A">
        <w:t xml:space="preserve">som ska se </w:t>
      </w:r>
      <w:r>
        <w:t xml:space="preserve">över </w:t>
      </w:r>
      <w:r w:rsidR="00A36F3A">
        <w:t xml:space="preserve">viktiga delar av </w:t>
      </w:r>
      <w:r>
        <w:t xml:space="preserve">sjukförsäkringen. </w:t>
      </w:r>
      <w:r w:rsidR="00A36F3A">
        <w:t xml:space="preserve">Utredaren </w:t>
      </w:r>
      <w:r>
        <w:t xml:space="preserve">ska bland annat se över just </w:t>
      </w:r>
      <w:r w:rsidR="00A36F3A">
        <w:t xml:space="preserve">kriterierna </w:t>
      </w:r>
      <w:r>
        <w:t xml:space="preserve">särskilda skäl och normalt förekommande arbete, som hänger ihop med den prövning som frågeställaren hänvisar till. Det handlar om att möta den oro som </w:t>
      </w:r>
      <w:r w:rsidR="00A36F3A">
        <w:t xml:space="preserve">uttryckts om </w:t>
      </w:r>
      <w:r>
        <w:t>Försäkringskassan</w:t>
      </w:r>
      <w:r w:rsidR="00A36F3A">
        <w:t>s</w:t>
      </w:r>
      <w:r>
        <w:t xml:space="preserve"> bedömning av </w:t>
      </w:r>
      <w:r w:rsidR="00A36F3A">
        <w:t xml:space="preserve">enskildas </w:t>
      </w:r>
      <w:r>
        <w:t xml:space="preserve">arbetsförmåga. </w:t>
      </w:r>
    </w:p>
    <w:p w:rsidR="000A77ED" w:rsidRDefault="000A77ED" w:rsidP="000A77ED">
      <w:pPr>
        <w:pStyle w:val="Brdtext"/>
      </w:pPr>
      <w:r>
        <w:t xml:space="preserve">Det är en människa som blir sjuk och en människa som ska bli frisk igen. Det måste stå i centrum. Individens resa genom sjukförsäkringen behöver ses över, så att </w:t>
      </w:r>
      <w:r w:rsidR="00A36F3A">
        <w:t xml:space="preserve">individen </w:t>
      </w:r>
      <w:r>
        <w:t>på allvar hamnar i centrum</w:t>
      </w:r>
      <w:r w:rsidR="00A36F3A">
        <w:t>. R</w:t>
      </w:r>
      <w:r>
        <w:t xml:space="preserve">egelverk </w:t>
      </w:r>
      <w:r w:rsidR="00A36F3A">
        <w:t xml:space="preserve">ska också ge </w:t>
      </w:r>
      <w:r>
        <w:t xml:space="preserve">trygghet och ett gott stöd tillbaka till hälsa och </w:t>
      </w:r>
      <w:r w:rsidR="00A36F3A">
        <w:t>arbete</w:t>
      </w:r>
      <w:r>
        <w:t xml:space="preserve">. Därför har regeringen tillsatt </w:t>
      </w:r>
      <w:r w:rsidR="00A36F3A">
        <w:t xml:space="preserve">en </w:t>
      </w:r>
      <w:r>
        <w:t>nationell samordnare</w:t>
      </w:r>
      <w:r w:rsidR="00A36F3A">
        <w:t xml:space="preserve"> som ska främja en väl fungerande sjukskrivningsprocess. Samordnaren </w:t>
      </w:r>
      <w:r>
        <w:t>ska ha individens och samhällets bästa för ögonen.</w:t>
      </w:r>
    </w:p>
    <w:p w:rsidR="000A77ED" w:rsidRDefault="000A77ED" w:rsidP="000A77ED">
      <w:pPr>
        <w:pStyle w:val="Brdtext"/>
      </w:pPr>
      <w:r>
        <w:t xml:space="preserve">Regeringen </w:t>
      </w:r>
      <w:r w:rsidR="00A36F3A">
        <w:t xml:space="preserve">bedriver </w:t>
      </w:r>
      <w:r>
        <w:t>ett brett arbete för ökad trygghet. Den som drabbas av ohälsa ska kunna lita på att få ett gott stöd åter till hälsa och arbete.</w:t>
      </w:r>
    </w:p>
    <w:p w:rsidR="00B0249D" w:rsidRDefault="00B0249D" w:rsidP="00E26B0C">
      <w:pPr>
        <w:pStyle w:val="Brdtext"/>
      </w:pPr>
    </w:p>
    <w:p w:rsidR="00DE73AB" w:rsidRDefault="00DE73AB" w:rsidP="006A12F1">
      <w:pPr>
        <w:pStyle w:val="Brdtext"/>
      </w:pPr>
      <w:r>
        <w:t xml:space="preserve">Stockholm den </w:t>
      </w:r>
      <w:sdt>
        <w:sdtPr>
          <w:id w:val="-1225218591"/>
          <w:placeholder>
            <w:docPart w:val="7B0A0AD7350648688757A5D92F121324"/>
          </w:placeholder>
          <w:dataBinding w:prefixMappings="xmlns:ns0='http://lp/documentinfo/RK' " w:xpath="/ns0:DocumentInfo[1]/ns0:BaseInfo[1]/ns0:HeaderDate[1]" w:storeItemID="{8267E0E2-3998-42DF-B06E-729098629CBC}"/>
          <w:date w:fullDate="2019-03-27T00:00:00Z">
            <w:dateFormat w:val="d MMMM yyyy"/>
            <w:lid w:val="sv-SE"/>
            <w:storeMappedDataAs w:val="dateTime"/>
            <w:calendar w:val="gregorian"/>
          </w:date>
        </w:sdtPr>
        <w:sdtEndPr/>
        <w:sdtContent>
          <w:r>
            <w:t>27 mars 2019</w:t>
          </w:r>
        </w:sdtContent>
      </w:sdt>
    </w:p>
    <w:p w:rsidR="00DE73AB" w:rsidRDefault="00DE73AB" w:rsidP="004E7A8F">
      <w:pPr>
        <w:pStyle w:val="Brdtextutanavstnd"/>
      </w:pPr>
    </w:p>
    <w:p w:rsidR="00DE73AB" w:rsidRDefault="00DE73AB" w:rsidP="004E7A8F">
      <w:pPr>
        <w:pStyle w:val="Brdtextutanavstnd"/>
      </w:pPr>
    </w:p>
    <w:p w:rsidR="00DE73AB" w:rsidRDefault="00DE73AB" w:rsidP="004E7A8F">
      <w:pPr>
        <w:pStyle w:val="Brdtextutanavstnd"/>
      </w:pPr>
    </w:p>
    <w:sdt>
      <w:sdtPr>
        <w:alias w:val="Klicka på listpilen"/>
        <w:tag w:val="run-loadAllMinistersFromDep_control-cmdAvsandare_bindto-SenderTitle_delete"/>
        <w:id w:val="-122627287"/>
        <w:placeholder>
          <w:docPart w:val="A6ED0643126A49FC8F5114DC6E29232D"/>
        </w:placeholder>
        <w:dataBinding w:prefixMappings="xmlns:ns0='http://lp/documentinfo/RK' " w:xpath="/ns0:DocumentInfo[1]/ns0:BaseInfo[1]/ns0:TopSender[1]" w:storeItemID="{8267E0E2-3998-42DF-B06E-729098629CBC}"/>
        <w:comboBox w:lastValue="Socialförsäkringsministern">
          <w:listItem w:displayText="Lena Hallengren" w:value="Socialministern"/>
          <w:listItem w:displayText="Annika Strandhäll" w:value="Socialförsäkringsministern"/>
        </w:comboBox>
      </w:sdtPr>
      <w:sdtEndPr/>
      <w:sdtContent>
        <w:p w:rsidR="00DE73AB" w:rsidRDefault="00DE73AB" w:rsidP="00422A41">
          <w:pPr>
            <w:pStyle w:val="Brdtext"/>
          </w:pPr>
          <w:r>
            <w:t>Annika Strandhäll</w:t>
          </w:r>
        </w:p>
      </w:sdtContent>
    </w:sdt>
    <w:p w:rsidR="00DE73AB" w:rsidRPr="00DB48AB" w:rsidRDefault="00DE73AB" w:rsidP="00DB48AB">
      <w:pPr>
        <w:pStyle w:val="Brdtext"/>
      </w:pPr>
    </w:p>
    <w:sectPr w:rsidR="00DE73AB" w:rsidRPr="00DB48AB" w:rsidSect="00DE73A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D62" w:rsidRDefault="00623D62" w:rsidP="00A87A54">
      <w:pPr>
        <w:spacing w:after="0" w:line="240" w:lineRule="auto"/>
      </w:pPr>
      <w:r>
        <w:separator/>
      </w:r>
    </w:p>
  </w:endnote>
  <w:endnote w:type="continuationSeparator" w:id="0">
    <w:p w:rsidR="00623D62" w:rsidRDefault="00623D6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3F4" w:rsidRDefault="00E643F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C7C8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C7C8D">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D62" w:rsidRDefault="00623D62" w:rsidP="00A87A54">
      <w:pPr>
        <w:spacing w:after="0" w:line="240" w:lineRule="auto"/>
      </w:pPr>
      <w:r>
        <w:separator/>
      </w:r>
    </w:p>
  </w:footnote>
  <w:footnote w:type="continuationSeparator" w:id="0">
    <w:p w:rsidR="00623D62" w:rsidRDefault="00623D6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3F4" w:rsidRDefault="00E643F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3F4" w:rsidRDefault="00E643F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E73AB" w:rsidTr="00C93EBA">
      <w:trPr>
        <w:trHeight w:val="227"/>
      </w:trPr>
      <w:tc>
        <w:tcPr>
          <w:tcW w:w="5534" w:type="dxa"/>
        </w:tcPr>
        <w:p w:rsidR="00DE73AB" w:rsidRPr="007D73AB" w:rsidRDefault="00DE73AB">
          <w:pPr>
            <w:pStyle w:val="Sidhuvud"/>
          </w:pPr>
        </w:p>
      </w:tc>
      <w:tc>
        <w:tcPr>
          <w:tcW w:w="3170" w:type="dxa"/>
          <w:vAlign w:val="bottom"/>
        </w:tcPr>
        <w:p w:rsidR="00DE73AB" w:rsidRPr="007D73AB" w:rsidRDefault="00DE73AB" w:rsidP="00340DE0">
          <w:pPr>
            <w:pStyle w:val="Sidhuvud"/>
          </w:pPr>
        </w:p>
      </w:tc>
      <w:tc>
        <w:tcPr>
          <w:tcW w:w="1134" w:type="dxa"/>
        </w:tcPr>
        <w:p w:rsidR="00DE73AB" w:rsidRDefault="00DE73AB" w:rsidP="005A703A">
          <w:pPr>
            <w:pStyle w:val="Sidhuvud"/>
          </w:pPr>
        </w:p>
      </w:tc>
    </w:tr>
    <w:tr w:rsidR="00DE73AB" w:rsidTr="00C93EBA">
      <w:trPr>
        <w:trHeight w:val="1928"/>
      </w:trPr>
      <w:tc>
        <w:tcPr>
          <w:tcW w:w="5534" w:type="dxa"/>
        </w:tcPr>
        <w:p w:rsidR="00DE73AB" w:rsidRPr="00340DE0" w:rsidRDefault="00DE73AB" w:rsidP="00340DE0">
          <w:pPr>
            <w:pStyle w:val="Sidhuvud"/>
          </w:pPr>
          <w:r>
            <w:rPr>
              <w:noProof/>
            </w:rPr>
            <w:drawing>
              <wp:inline distT="0" distB="0" distL="0" distR="0" wp14:anchorId="4E02839E" wp14:editId="5180262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DE73AB" w:rsidRPr="00710A6C" w:rsidRDefault="00DE73AB" w:rsidP="00EE3C0F">
          <w:pPr>
            <w:pStyle w:val="Sidhuvud"/>
            <w:rPr>
              <w:b/>
            </w:rPr>
          </w:pPr>
        </w:p>
        <w:p w:rsidR="00DE73AB" w:rsidRDefault="00DE73AB" w:rsidP="00EE3C0F">
          <w:pPr>
            <w:pStyle w:val="Sidhuvud"/>
          </w:pPr>
        </w:p>
        <w:p w:rsidR="00DE73AB" w:rsidRDefault="00DE73AB" w:rsidP="00EE3C0F">
          <w:pPr>
            <w:pStyle w:val="Sidhuvud"/>
          </w:pPr>
        </w:p>
        <w:p w:rsidR="00DE73AB" w:rsidRDefault="00DE73AB" w:rsidP="00EE3C0F">
          <w:pPr>
            <w:pStyle w:val="Sidhuvud"/>
          </w:pPr>
        </w:p>
        <w:sdt>
          <w:sdtPr>
            <w:alias w:val="Dnr"/>
            <w:tag w:val="ccRKShow_Dnr"/>
            <w:id w:val="-829283628"/>
            <w:placeholder>
              <w:docPart w:val="3C8E6FD8E1DC461D9DF0FDAFC0C3F59C"/>
            </w:placeholder>
            <w:dataBinding w:prefixMappings="xmlns:ns0='http://lp/documentinfo/RK' " w:xpath="/ns0:DocumentInfo[1]/ns0:BaseInfo[1]/ns0:Dnr[1]" w:storeItemID="{8267E0E2-3998-42DF-B06E-729098629CBC}"/>
            <w:text/>
          </w:sdtPr>
          <w:sdtEndPr/>
          <w:sdtContent>
            <w:p w:rsidR="00DE73AB" w:rsidRDefault="00DE73AB" w:rsidP="00EE3C0F">
              <w:pPr>
                <w:pStyle w:val="Sidhuvud"/>
              </w:pPr>
              <w:r>
                <w:t>S2019/01288/SF</w:t>
              </w:r>
            </w:p>
          </w:sdtContent>
        </w:sdt>
        <w:sdt>
          <w:sdtPr>
            <w:alias w:val="DocNumber"/>
            <w:tag w:val="DocNumber"/>
            <w:id w:val="1726028884"/>
            <w:placeholder>
              <w:docPart w:val="DE8B2288A7D248A2BA0AABE7FE516FCF"/>
            </w:placeholder>
            <w:showingPlcHdr/>
            <w:dataBinding w:prefixMappings="xmlns:ns0='http://lp/documentinfo/RK' " w:xpath="/ns0:DocumentInfo[1]/ns0:BaseInfo[1]/ns0:DocNumber[1]" w:storeItemID="{8267E0E2-3998-42DF-B06E-729098629CBC}"/>
            <w:text/>
          </w:sdtPr>
          <w:sdtEndPr/>
          <w:sdtContent>
            <w:p w:rsidR="00DE73AB" w:rsidRDefault="00DE73AB" w:rsidP="00EE3C0F">
              <w:pPr>
                <w:pStyle w:val="Sidhuvud"/>
              </w:pPr>
              <w:r>
                <w:rPr>
                  <w:rStyle w:val="Platshllartext"/>
                </w:rPr>
                <w:t xml:space="preserve"> </w:t>
              </w:r>
            </w:p>
          </w:sdtContent>
        </w:sdt>
        <w:p w:rsidR="00DE73AB" w:rsidRDefault="00DE73AB" w:rsidP="00EE3C0F">
          <w:pPr>
            <w:pStyle w:val="Sidhuvud"/>
          </w:pPr>
        </w:p>
      </w:tc>
      <w:tc>
        <w:tcPr>
          <w:tcW w:w="1134" w:type="dxa"/>
        </w:tcPr>
        <w:p w:rsidR="00DE73AB" w:rsidRDefault="00DE73AB" w:rsidP="0094502D">
          <w:pPr>
            <w:pStyle w:val="Sidhuvud"/>
          </w:pPr>
        </w:p>
        <w:p w:rsidR="00DE73AB" w:rsidRPr="0094502D" w:rsidRDefault="00DE73AB" w:rsidP="00EC71A6">
          <w:pPr>
            <w:pStyle w:val="Sidhuvud"/>
          </w:pPr>
        </w:p>
      </w:tc>
    </w:tr>
    <w:tr w:rsidR="00DE73AB" w:rsidTr="00C93EBA">
      <w:trPr>
        <w:trHeight w:val="2268"/>
      </w:trPr>
      <w:sdt>
        <w:sdtPr>
          <w:rPr>
            <w:rFonts w:asciiTheme="majorHAnsi" w:hAnsiTheme="majorHAnsi"/>
            <w:b/>
            <w:sz w:val="19"/>
          </w:rPr>
          <w:alias w:val="SenderText"/>
          <w:tag w:val="ccRKShow_SenderText"/>
          <w:id w:val="1374046025"/>
          <w:placeholder>
            <w:docPart w:val="F2C76FF658444D85BA31EF2C8793CC1D"/>
          </w:placeholder>
        </w:sdtPr>
        <w:sdtEndPr>
          <w:rPr>
            <w:rFonts w:asciiTheme="minorHAnsi" w:hAnsiTheme="minorHAnsi"/>
            <w:b w:val="0"/>
            <w:sz w:val="25"/>
          </w:rPr>
        </w:sdtEndPr>
        <w:sdtContent>
          <w:tc>
            <w:tcPr>
              <w:tcW w:w="5534" w:type="dxa"/>
              <w:tcMar>
                <w:right w:w="1134" w:type="dxa"/>
              </w:tcMar>
            </w:tcPr>
            <w:p w:rsidR="00E643F4" w:rsidRPr="00DE6248" w:rsidDel="00E643F4" w:rsidRDefault="00E643F4" w:rsidP="00E643F4">
              <w:pPr>
                <w:rPr>
                  <w:rFonts w:asciiTheme="majorHAnsi" w:hAnsiTheme="majorHAnsi"/>
                  <w:sz w:val="19"/>
                </w:rPr>
              </w:pPr>
            </w:p>
            <w:p w:rsidR="00DE73AB" w:rsidRPr="00340DE0" w:rsidRDefault="00DE73AB" w:rsidP="00E643F4"/>
          </w:tc>
        </w:sdtContent>
      </w:sdt>
      <w:sdt>
        <w:sdtPr>
          <w:alias w:val="Recipient"/>
          <w:tag w:val="ccRKShow_Recipient"/>
          <w:id w:val="-28344517"/>
          <w:placeholder>
            <w:docPart w:val="D1706D75F19B4524A0B1B93307BF0382"/>
          </w:placeholder>
          <w:dataBinding w:prefixMappings="xmlns:ns0='http://lp/documentinfo/RK' " w:xpath="/ns0:DocumentInfo[1]/ns0:BaseInfo[1]/ns0:Recipient[1]" w:storeItemID="{8267E0E2-3998-42DF-B06E-729098629CBC}"/>
          <w:text w:multiLine="1"/>
        </w:sdtPr>
        <w:sdtEndPr/>
        <w:sdtContent>
          <w:tc>
            <w:tcPr>
              <w:tcW w:w="3170" w:type="dxa"/>
            </w:tcPr>
            <w:p w:rsidR="00DE73AB" w:rsidRDefault="00DE73AB" w:rsidP="00547B89">
              <w:pPr>
                <w:pStyle w:val="Sidhuvud"/>
              </w:pPr>
              <w:r>
                <w:t>Till riksdagen</w:t>
              </w:r>
            </w:p>
          </w:tc>
        </w:sdtContent>
      </w:sdt>
      <w:tc>
        <w:tcPr>
          <w:tcW w:w="1134" w:type="dxa"/>
        </w:tcPr>
        <w:p w:rsidR="00DE73AB" w:rsidRDefault="00DE73AB"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AB"/>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A77ED"/>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A84"/>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D1A03"/>
    <w:rsid w:val="001E0BD5"/>
    <w:rsid w:val="001E1A13"/>
    <w:rsid w:val="001E20CC"/>
    <w:rsid w:val="001E3D83"/>
    <w:rsid w:val="001E40D0"/>
    <w:rsid w:val="001E5DF7"/>
    <w:rsid w:val="001E6477"/>
    <w:rsid w:val="001E72EE"/>
    <w:rsid w:val="001F0629"/>
    <w:rsid w:val="001F0736"/>
    <w:rsid w:val="001F4302"/>
    <w:rsid w:val="001F50BE"/>
    <w:rsid w:val="001F525B"/>
    <w:rsid w:val="001F6BBE"/>
    <w:rsid w:val="00204079"/>
    <w:rsid w:val="00207BD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03B"/>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02D9"/>
    <w:rsid w:val="00392ED4"/>
    <w:rsid w:val="00393680"/>
    <w:rsid w:val="00394D4C"/>
    <w:rsid w:val="003A1315"/>
    <w:rsid w:val="003A2E73"/>
    <w:rsid w:val="003A3071"/>
    <w:rsid w:val="003A5969"/>
    <w:rsid w:val="003A5C58"/>
    <w:rsid w:val="003B0C81"/>
    <w:rsid w:val="003C1C9E"/>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3AE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C1A89"/>
    <w:rsid w:val="005D07C2"/>
    <w:rsid w:val="005E2F29"/>
    <w:rsid w:val="005E400D"/>
    <w:rsid w:val="005E4E79"/>
    <w:rsid w:val="005E5CE7"/>
    <w:rsid w:val="005E790C"/>
    <w:rsid w:val="005F08C5"/>
    <w:rsid w:val="00605718"/>
    <w:rsid w:val="00605C66"/>
    <w:rsid w:val="00607814"/>
    <w:rsid w:val="00615109"/>
    <w:rsid w:val="006175D7"/>
    <w:rsid w:val="006208E5"/>
    <w:rsid w:val="00623D62"/>
    <w:rsid w:val="006273E4"/>
    <w:rsid w:val="00631095"/>
    <w:rsid w:val="00631F82"/>
    <w:rsid w:val="00633B59"/>
    <w:rsid w:val="00634EF4"/>
    <w:rsid w:val="006358C8"/>
    <w:rsid w:val="0064133A"/>
    <w:rsid w:val="00647FD7"/>
    <w:rsid w:val="00650080"/>
    <w:rsid w:val="00651F17"/>
    <w:rsid w:val="0065382D"/>
    <w:rsid w:val="00654B4D"/>
    <w:rsid w:val="0065559D"/>
    <w:rsid w:val="00655A40"/>
    <w:rsid w:val="006561B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0BDD"/>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C7C8D"/>
    <w:rsid w:val="007D2FF5"/>
    <w:rsid w:val="007D73AB"/>
    <w:rsid w:val="007D790E"/>
    <w:rsid w:val="007E2712"/>
    <w:rsid w:val="007E4A9C"/>
    <w:rsid w:val="007E5516"/>
    <w:rsid w:val="007E7EE2"/>
    <w:rsid w:val="007F06CA"/>
    <w:rsid w:val="007F541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66AEB"/>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372CB"/>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97481"/>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6F3A"/>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249D"/>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B635E"/>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5DAD"/>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CF6F1A"/>
    <w:rsid w:val="00D00E9E"/>
    <w:rsid w:val="00D021D2"/>
    <w:rsid w:val="00D061BB"/>
    <w:rsid w:val="00D07BE1"/>
    <w:rsid w:val="00D116C0"/>
    <w:rsid w:val="00D13433"/>
    <w:rsid w:val="00D13D8A"/>
    <w:rsid w:val="00D153D7"/>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2531"/>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6248"/>
    <w:rsid w:val="00DE73AB"/>
    <w:rsid w:val="00DE73D2"/>
    <w:rsid w:val="00DF5BFB"/>
    <w:rsid w:val="00DF5CD6"/>
    <w:rsid w:val="00E022DA"/>
    <w:rsid w:val="00E03BCB"/>
    <w:rsid w:val="00E124DC"/>
    <w:rsid w:val="00E258D8"/>
    <w:rsid w:val="00E26B0C"/>
    <w:rsid w:val="00E26DDF"/>
    <w:rsid w:val="00E30167"/>
    <w:rsid w:val="00E33493"/>
    <w:rsid w:val="00E37922"/>
    <w:rsid w:val="00E406DF"/>
    <w:rsid w:val="00E415D3"/>
    <w:rsid w:val="00E469E4"/>
    <w:rsid w:val="00E475C3"/>
    <w:rsid w:val="00E509B0"/>
    <w:rsid w:val="00E50B11"/>
    <w:rsid w:val="00E54246"/>
    <w:rsid w:val="00E55D8E"/>
    <w:rsid w:val="00E643F4"/>
    <w:rsid w:val="00E6641E"/>
    <w:rsid w:val="00E66F18"/>
    <w:rsid w:val="00E70856"/>
    <w:rsid w:val="00E724AB"/>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3C8E"/>
    <w:rsid w:val="00F848D6"/>
    <w:rsid w:val="00F859AE"/>
    <w:rsid w:val="00F922B2"/>
    <w:rsid w:val="00F943C8"/>
    <w:rsid w:val="00F96B28"/>
    <w:rsid w:val="00FA1564"/>
    <w:rsid w:val="00FA41B4"/>
    <w:rsid w:val="00FA5DDD"/>
    <w:rsid w:val="00FA69D0"/>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4E0B08-DDE8-4389-8820-8AECAE5D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8E6FD8E1DC461D9DF0FDAFC0C3F59C"/>
        <w:category>
          <w:name w:val="Allmänt"/>
          <w:gallery w:val="placeholder"/>
        </w:category>
        <w:types>
          <w:type w:val="bbPlcHdr"/>
        </w:types>
        <w:behaviors>
          <w:behavior w:val="content"/>
        </w:behaviors>
        <w:guid w:val="{8D8F33EF-4F6C-47CB-A217-09066633D080}"/>
      </w:docPartPr>
      <w:docPartBody>
        <w:p w:rsidR="00222030" w:rsidRDefault="00C7648E" w:rsidP="00C7648E">
          <w:pPr>
            <w:pStyle w:val="3C8E6FD8E1DC461D9DF0FDAFC0C3F59C"/>
          </w:pPr>
          <w:r>
            <w:rPr>
              <w:rStyle w:val="Platshllartext"/>
            </w:rPr>
            <w:t xml:space="preserve"> </w:t>
          </w:r>
        </w:p>
      </w:docPartBody>
    </w:docPart>
    <w:docPart>
      <w:docPartPr>
        <w:name w:val="DE8B2288A7D248A2BA0AABE7FE516FCF"/>
        <w:category>
          <w:name w:val="Allmänt"/>
          <w:gallery w:val="placeholder"/>
        </w:category>
        <w:types>
          <w:type w:val="bbPlcHdr"/>
        </w:types>
        <w:behaviors>
          <w:behavior w:val="content"/>
        </w:behaviors>
        <w:guid w:val="{6FDDC1D8-244A-4DA8-A51D-3687EF24E54A}"/>
      </w:docPartPr>
      <w:docPartBody>
        <w:p w:rsidR="00222030" w:rsidRDefault="00C7648E" w:rsidP="00C7648E">
          <w:pPr>
            <w:pStyle w:val="DE8B2288A7D248A2BA0AABE7FE516FCF"/>
          </w:pPr>
          <w:r>
            <w:rPr>
              <w:rStyle w:val="Platshllartext"/>
            </w:rPr>
            <w:t xml:space="preserve"> </w:t>
          </w:r>
        </w:p>
      </w:docPartBody>
    </w:docPart>
    <w:docPart>
      <w:docPartPr>
        <w:name w:val="F2C76FF658444D85BA31EF2C8793CC1D"/>
        <w:category>
          <w:name w:val="Allmänt"/>
          <w:gallery w:val="placeholder"/>
        </w:category>
        <w:types>
          <w:type w:val="bbPlcHdr"/>
        </w:types>
        <w:behaviors>
          <w:behavior w:val="content"/>
        </w:behaviors>
        <w:guid w:val="{28E20A3E-886E-4D1B-9889-61CB99B48533}"/>
      </w:docPartPr>
      <w:docPartBody>
        <w:p w:rsidR="00222030" w:rsidRDefault="00C7648E" w:rsidP="00C7648E">
          <w:pPr>
            <w:pStyle w:val="F2C76FF658444D85BA31EF2C8793CC1D"/>
          </w:pPr>
          <w:r>
            <w:rPr>
              <w:rStyle w:val="Platshllartext"/>
            </w:rPr>
            <w:t xml:space="preserve"> </w:t>
          </w:r>
        </w:p>
      </w:docPartBody>
    </w:docPart>
    <w:docPart>
      <w:docPartPr>
        <w:name w:val="D1706D75F19B4524A0B1B93307BF0382"/>
        <w:category>
          <w:name w:val="Allmänt"/>
          <w:gallery w:val="placeholder"/>
        </w:category>
        <w:types>
          <w:type w:val="bbPlcHdr"/>
        </w:types>
        <w:behaviors>
          <w:behavior w:val="content"/>
        </w:behaviors>
        <w:guid w:val="{1496DAD8-7F76-4C1A-8546-4676DB521704}"/>
      </w:docPartPr>
      <w:docPartBody>
        <w:p w:rsidR="00222030" w:rsidRDefault="00C7648E" w:rsidP="00C7648E">
          <w:pPr>
            <w:pStyle w:val="D1706D75F19B4524A0B1B93307BF0382"/>
          </w:pPr>
          <w:r>
            <w:rPr>
              <w:rStyle w:val="Platshllartext"/>
            </w:rPr>
            <w:t xml:space="preserve"> </w:t>
          </w:r>
        </w:p>
      </w:docPartBody>
    </w:docPart>
    <w:docPart>
      <w:docPartPr>
        <w:name w:val="C58F638A3AE44C7B8E2BB3813D2EAFEE"/>
        <w:category>
          <w:name w:val="Allmänt"/>
          <w:gallery w:val="placeholder"/>
        </w:category>
        <w:types>
          <w:type w:val="bbPlcHdr"/>
        </w:types>
        <w:behaviors>
          <w:behavior w:val="content"/>
        </w:behaviors>
        <w:guid w:val="{E55EAA65-7DDF-4572-A186-84AD77B960DC}"/>
      </w:docPartPr>
      <w:docPartBody>
        <w:p w:rsidR="00222030" w:rsidRDefault="00C7648E" w:rsidP="00C7648E">
          <w:pPr>
            <w:pStyle w:val="C58F638A3AE44C7B8E2BB3813D2EAFE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7D924BE719F4EB48C7B1C46C5A6DB13"/>
        <w:category>
          <w:name w:val="Allmänt"/>
          <w:gallery w:val="placeholder"/>
        </w:category>
        <w:types>
          <w:type w:val="bbPlcHdr"/>
        </w:types>
        <w:behaviors>
          <w:behavior w:val="content"/>
        </w:behaviors>
        <w:guid w:val="{BC351A63-F5D5-4236-8800-36ADE6FECD4E}"/>
      </w:docPartPr>
      <w:docPartBody>
        <w:p w:rsidR="00222030" w:rsidRDefault="00C7648E" w:rsidP="00C7648E">
          <w:pPr>
            <w:pStyle w:val="37D924BE719F4EB48C7B1C46C5A6DB13"/>
          </w:pPr>
          <w:r>
            <w:t xml:space="preserve"> </w:t>
          </w:r>
          <w:r>
            <w:rPr>
              <w:rStyle w:val="Platshllartext"/>
            </w:rPr>
            <w:t>Välj ett parti.</w:t>
          </w:r>
        </w:p>
      </w:docPartBody>
    </w:docPart>
    <w:docPart>
      <w:docPartPr>
        <w:name w:val="D1464514D8FF4074AADCCEF7ECCE8C0F"/>
        <w:category>
          <w:name w:val="Allmänt"/>
          <w:gallery w:val="placeholder"/>
        </w:category>
        <w:types>
          <w:type w:val="bbPlcHdr"/>
        </w:types>
        <w:behaviors>
          <w:behavior w:val="content"/>
        </w:behaviors>
        <w:guid w:val="{6D6DFF58-F01D-4BBD-9BC6-6B74FB6FD34E}"/>
      </w:docPartPr>
      <w:docPartBody>
        <w:p w:rsidR="00222030" w:rsidRDefault="00C7648E" w:rsidP="00C7648E">
          <w:pPr>
            <w:pStyle w:val="D1464514D8FF4074AADCCEF7ECCE8C0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B0A0AD7350648688757A5D92F121324"/>
        <w:category>
          <w:name w:val="Allmänt"/>
          <w:gallery w:val="placeholder"/>
        </w:category>
        <w:types>
          <w:type w:val="bbPlcHdr"/>
        </w:types>
        <w:behaviors>
          <w:behavior w:val="content"/>
        </w:behaviors>
        <w:guid w:val="{1651AC9E-451E-4758-85BC-3DA76D5DDB0E}"/>
      </w:docPartPr>
      <w:docPartBody>
        <w:p w:rsidR="00222030" w:rsidRDefault="00C7648E" w:rsidP="00C7648E">
          <w:pPr>
            <w:pStyle w:val="7B0A0AD7350648688757A5D92F121324"/>
          </w:pPr>
          <w:r>
            <w:rPr>
              <w:rStyle w:val="Platshllartext"/>
            </w:rPr>
            <w:t>Klicka här för att ange datum.</w:t>
          </w:r>
        </w:p>
      </w:docPartBody>
    </w:docPart>
    <w:docPart>
      <w:docPartPr>
        <w:name w:val="A6ED0643126A49FC8F5114DC6E29232D"/>
        <w:category>
          <w:name w:val="Allmänt"/>
          <w:gallery w:val="placeholder"/>
        </w:category>
        <w:types>
          <w:type w:val="bbPlcHdr"/>
        </w:types>
        <w:behaviors>
          <w:behavior w:val="content"/>
        </w:behaviors>
        <w:guid w:val="{B192D58D-BE70-4CE8-B7E8-B02DDE6FF836}"/>
      </w:docPartPr>
      <w:docPartBody>
        <w:p w:rsidR="00222030" w:rsidRDefault="00C7648E" w:rsidP="00C7648E">
          <w:pPr>
            <w:pStyle w:val="A6ED0643126A49FC8F5114DC6E29232D"/>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8E"/>
    <w:rsid w:val="00222030"/>
    <w:rsid w:val="003F1C44"/>
    <w:rsid w:val="00712F87"/>
    <w:rsid w:val="009525F6"/>
    <w:rsid w:val="00C7648E"/>
    <w:rsid w:val="00D161DF"/>
    <w:rsid w:val="00FE4E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C160562EBCB47C18860665D06A0D7A6">
    <w:name w:val="4C160562EBCB47C18860665D06A0D7A6"/>
    <w:rsid w:val="00C7648E"/>
  </w:style>
  <w:style w:type="character" w:styleId="Platshllartext">
    <w:name w:val="Placeholder Text"/>
    <w:basedOn w:val="Standardstycketeckensnitt"/>
    <w:uiPriority w:val="99"/>
    <w:semiHidden/>
    <w:rsid w:val="00C7648E"/>
    <w:rPr>
      <w:noProof w:val="0"/>
      <w:color w:val="808080"/>
    </w:rPr>
  </w:style>
  <w:style w:type="paragraph" w:customStyle="1" w:styleId="EF0A20474AD542B08A797273CF2937AD">
    <w:name w:val="EF0A20474AD542B08A797273CF2937AD"/>
    <w:rsid w:val="00C7648E"/>
  </w:style>
  <w:style w:type="paragraph" w:customStyle="1" w:styleId="E942B81AFEBC4B9997F5844E56D0D11F">
    <w:name w:val="E942B81AFEBC4B9997F5844E56D0D11F"/>
    <w:rsid w:val="00C7648E"/>
  </w:style>
  <w:style w:type="paragraph" w:customStyle="1" w:styleId="4D0467327CE849EBA43A8D8017320F7B">
    <w:name w:val="4D0467327CE849EBA43A8D8017320F7B"/>
    <w:rsid w:val="00C7648E"/>
  </w:style>
  <w:style w:type="paragraph" w:customStyle="1" w:styleId="3C8E6FD8E1DC461D9DF0FDAFC0C3F59C">
    <w:name w:val="3C8E6FD8E1DC461D9DF0FDAFC0C3F59C"/>
    <w:rsid w:val="00C7648E"/>
  </w:style>
  <w:style w:type="paragraph" w:customStyle="1" w:styleId="DE8B2288A7D248A2BA0AABE7FE516FCF">
    <w:name w:val="DE8B2288A7D248A2BA0AABE7FE516FCF"/>
    <w:rsid w:val="00C7648E"/>
  </w:style>
  <w:style w:type="paragraph" w:customStyle="1" w:styleId="A87719ACB32B4F49A4B76304C19FD457">
    <w:name w:val="A87719ACB32B4F49A4B76304C19FD457"/>
    <w:rsid w:val="00C7648E"/>
  </w:style>
  <w:style w:type="paragraph" w:customStyle="1" w:styleId="A417F8D060454901B841A238B46CB616">
    <w:name w:val="A417F8D060454901B841A238B46CB616"/>
    <w:rsid w:val="00C7648E"/>
  </w:style>
  <w:style w:type="paragraph" w:customStyle="1" w:styleId="0E7B1B73B6464FA3983AC25F982253CB">
    <w:name w:val="0E7B1B73B6464FA3983AC25F982253CB"/>
    <w:rsid w:val="00C7648E"/>
  </w:style>
  <w:style w:type="paragraph" w:customStyle="1" w:styleId="F2C76FF658444D85BA31EF2C8793CC1D">
    <w:name w:val="F2C76FF658444D85BA31EF2C8793CC1D"/>
    <w:rsid w:val="00C7648E"/>
  </w:style>
  <w:style w:type="paragraph" w:customStyle="1" w:styleId="D1706D75F19B4524A0B1B93307BF0382">
    <w:name w:val="D1706D75F19B4524A0B1B93307BF0382"/>
    <w:rsid w:val="00C7648E"/>
  </w:style>
  <w:style w:type="paragraph" w:customStyle="1" w:styleId="7D0C2688EA6B4AF6A3FD013C545069B7">
    <w:name w:val="7D0C2688EA6B4AF6A3FD013C545069B7"/>
    <w:rsid w:val="00C7648E"/>
  </w:style>
  <w:style w:type="paragraph" w:customStyle="1" w:styleId="C58F638A3AE44C7B8E2BB3813D2EAFEE">
    <w:name w:val="C58F638A3AE44C7B8E2BB3813D2EAFEE"/>
    <w:rsid w:val="00C7648E"/>
  </w:style>
  <w:style w:type="paragraph" w:customStyle="1" w:styleId="37D924BE719F4EB48C7B1C46C5A6DB13">
    <w:name w:val="37D924BE719F4EB48C7B1C46C5A6DB13"/>
    <w:rsid w:val="00C7648E"/>
  </w:style>
  <w:style w:type="paragraph" w:customStyle="1" w:styleId="3B18B57E9A104115B8688F68F2605FC4">
    <w:name w:val="3B18B57E9A104115B8688F68F2605FC4"/>
    <w:rsid w:val="00C7648E"/>
  </w:style>
  <w:style w:type="paragraph" w:customStyle="1" w:styleId="B8D3B8E5F1804ED796DA730A1B4A13E1">
    <w:name w:val="B8D3B8E5F1804ED796DA730A1B4A13E1"/>
    <w:rsid w:val="00C7648E"/>
  </w:style>
  <w:style w:type="paragraph" w:customStyle="1" w:styleId="D1464514D8FF4074AADCCEF7ECCE8C0F">
    <w:name w:val="D1464514D8FF4074AADCCEF7ECCE8C0F"/>
    <w:rsid w:val="00C7648E"/>
  </w:style>
  <w:style w:type="paragraph" w:customStyle="1" w:styleId="7B0A0AD7350648688757A5D92F121324">
    <w:name w:val="7B0A0AD7350648688757A5D92F121324"/>
    <w:rsid w:val="00C7648E"/>
  </w:style>
  <w:style w:type="paragraph" w:customStyle="1" w:styleId="A6ED0643126A49FC8F5114DC6E29232D">
    <w:name w:val="A6ED0643126A49FC8F5114DC6E29232D"/>
    <w:rsid w:val="00C76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2019-03-27T00:00:00</HeaderDate>
    <Office/>
    <Dnr>S2019/01288/SF</Dnr>
    <ParagrafNr/>
    <DocumentTitle/>
    <VisitingAddress/>
    <Extra1/>
    <Extra2/>
    <Extra3>Thomas Morell</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ff5b6888-9f04-47ac-95a1-2fb49c507cb0</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40DB0-90EC-4617-91FC-6008FCFF560F}"/>
</file>

<file path=customXml/itemProps2.xml><?xml version="1.0" encoding="utf-8"?>
<ds:datastoreItem xmlns:ds="http://schemas.openxmlformats.org/officeDocument/2006/customXml" ds:itemID="{8267E0E2-3998-42DF-B06E-729098629CBC}"/>
</file>

<file path=customXml/itemProps3.xml><?xml version="1.0" encoding="utf-8"?>
<ds:datastoreItem xmlns:ds="http://schemas.openxmlformats.org/officeDocument/2006/customXml" ds:itemID="{33F7B195-42E0-47A4-9FBD-769F59D1DD1F}"/>
</file>

<file path=customXml/itemProps4.xml><?xml version="1.0" encoding="utf-8"?>
<ds:datastoreItem xmlns:ds="http://schemas.openxmlformats.org/officeDocument/2006/customXml" ds:itemID="{A5840DB0-90EC-4617-91FC-6008FCFF560F}">
  <ds:schemaRefs>
    <ds:schemaRef ds:uri="http://schemas.microsoft.com/sharepoint/v3/contenttype/forms"/>
  </ds:schemaRefs>
</ds:datastoreItem>
</file>

<file path=customXml/itemProps5.xml><?xml version="1.0" encoding="utf-8"?>
<ds:datastoreItem xmlns:ds="http://schemas.openxmlformats.org/officeDocument/2006/customXml" ds:itemID="{7F278422-77E4-4228-B67C-45623DFDEF16}">
  <ds:schemaRefs>
    <ds:schemaRef ds:uri="http://schemas.microsoft.com/sharepoint/events"/>
  </ds:schemaRefs>
</ds:datastoreItem>
</file>

<file path=customXml/itemProps6.xml><?xml version="1.0" encoding="utf-8"?>
<ds:datastoreItem xmlns:ds="http://schemas.openxmlformats.org/officeDocument/2006/customXml" ds:itemID="{56886086-DB1B-4EBF-993D-F1E1BC72E81E}"/>
</file>

<file path=customXml/itemProps7.xml><?xml version="1.0" encoding="utf-8"?>
<ds:datastoreItem xmlns:ds="http://schemas.openxmlformats.org/officeDocument/2006/customXml" ds:itemID="{6BB27C56-50F8-4EF4-B160-F9698D53EA4D}"/>
</file>

<file path=docProps/app.xml><?xml version="1.0" encoding="utf-8"?>
<Properties xmlns="http://schemas.openxmlformats.org/officeDocument/2006/extended-properties" xmlns:vt="http://schemas.openxmlformats.org/officeDocument/2006/docPropsVTypes">
  <Template>RK Basmall.dotx</Template>
  <TotalTime>0</TotalTime>
  <Pages>1</Pages>
  <Words>451</Words>
  <Characters>2396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Markovic</dc:creator>
  <cp:keywords/>
  <dc:description/>
  <cp:lastModifiedBy>Leif Westerlind</cp:lastModifiedBy>
  <cp:revision>4</cp:revision>
  <cp:lastPrinted>2019-03-22T08:56:00Z</cp:lastPrinted>
  <dcterms:created xsi:type="dcterms:W3CDTF">2019-03-22T09:39:00Z</dcterms:created>
  <dcterms:modified xsi:type="dcterms:W3CDTF">2019-03-25T16:32:00Z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ecordNumber">
    <vt:lpwstr>S2019/01288/SF </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c9cd366cc722410295b9eacffbd73909">
    <vt:lpwstr/>
  </property>
  <property fmtid="{D5CDD505-2E9C-101B-9397-08002B2CF9AE}" pid="8" name="TaxKeywordTaxHTField">
    <vt:lpwstr/>
  </property>
  <property fmtid="{D5CDD505-2E9C-101B-9397-08002B2CF9AE}" pid="9" name="_dlc_DocIdItemGuid">
    <vt:lpwstr>675c9f47-b563-45dd-9310-417174124014</vt:lpwstr>
  </property>
</Properties>
</file>