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3C48B" w14:textId="76C369E7" w:rsidR="00AA5669" w:rsidRDefault="00AA5669" w:rsidP="00472EBA">
      <w:pPr>
        <w:pStyle w:val="Rubrik"/>
      </w:pPr>
      <w:bookmarkStart w:id="0" w:name="_GoBack"/>
      <w:bookmarkEnd w:id="0"/>
      <w:r>
        <w:t>Svar på fråga 2016/17:</w:t>
      </w:r>
      <w:r w:rsidR="002C5DF3">
        <w:t>1</w:t>
      </w:r>
      <w:r w:rsidR="002706FF">
        <w:t>798</w:t>
      </w:r>
      <w:r>
        <w:t xml:space="preserve"> av </w:t>
      </w:r>
      <w:r w:rsidR="002706FF">
        <w:t>Sten Bergheden</w:t>
      </w:r>
      <w:r>
        <w:t xml:space="preserve"> (M) </w:t>
      </w:r>
      <w:r w:rsidR="00EF294A">
        <w:t>Förtroendet för rikspolischefen</w:t>
      </w:r>
    </w:p>
    <w:p w14:paraId="0087EEA1" w14:textId="3C88238E" w:rsidR="00AA5669" w:rsidRDefault="002706FF" w:rsidP="00083BD8">
      <w:pPr>
        <w:pStyle w:val="Brdtext"/>
        <w:rPr>
          <w:lang w:eastAsia="sv-SE"/>
        </w:rPr>
      </w:pPr>
      <w:r>
        <w:rPr>
          <w:lang w:eastAsia="sv-SE"/>
        </w:rPr>
        <w:t xml:space="preserve">Sten Bergheden </w:t>
      </w:r>
      <w:r w:rsidR="00EF294A">
        <w:rPr>
          <w:lang w:eastAsia="sv-SE"/>
        </w:rPr>
        <w:t>har</w:t>
      </w:r>
      <w:r w:rsidR="00AA5669">
        <w:rPr>
          <w:lang w:eastAsia="sv-SE"/>
        </w:rPr>
        <w:t xml:space="preserve"> frågat </w:t>
      </w:r>
      <w:r w:rsidR="002C5DF3">
        <w:rPr>
          <w:lang w:eastAsia="sv-SE"/>
        </w:rPr>
        <w:t xml:space="preserve">mig </w:t>
      </w:r>
      <w:r w:rsidR="00EF294A">
        <w:rPr>
          <w:lang w:eastAsia="sv-SE"/>
        </w:rPr>
        <w:t>om jag har förtroende för rikspolischef</w:t>
      </w:r>
      <w:r>
        <w:rPr>
          <w:lang w:eastAsia="sv-SE"/>
        </w:rPr>
        <w:t>en</w:t>
      </w:r>
      <w:r w:rsidR="00EF294A">
        <w:rPr>
          <w:lang w:eastAsia="sv-SE"/>
        </w:rPr>
        <w:t xml:space="preserve"> Dan Eliasson.</w:t>
      </w:r>
    </w:p>
    <w:p w14:paraId="23B80C29" w14:textId="545171C9" w:rsidR="000E02C6" w:rsidRPr="005B6C93" w:rsidRDefault="000E02C6" w:rsidP="000E02C6">
      <w:pPr>
        <w:pStyle w:val="Brdtext"/>
      </w:pPr>
      <w:r w:rsidRPr="003F25C7">
        <w:t>Ombildningen av svensk polis är en av de mest omfattande organisa</w:t>
      </w:r>
      <w:r>
        <w:softHyphen/>
      </w:r>
      <w:r w:rsidRPr="003F25C7">
        <w:t>tionsförändri</w:t>
      </w:r>
      <w:r>
        <w:t xml:space="preserve">ngarna inom staten på många år. </w:t>
      </w:r>
      <w:r w:rsidRPr="005B6C93">
        <w:t>I Statskontorets första delrapport om ombildningen är den sammanfattande bedömningen att polisen hittills har genomfört flera viktiga delar av omorganisationen men att många utmaningar återstår. Erfarenheter från tidigare myndighetsreformer visar att genomförandet ofta är mer kompl</w:t>
      </w:r>
      <w:r w:rsidR="0016651D">
        <w:t xml:space="preserve">icerat </w:t>
      </w:r>
      <w:r w:rsidRPr="005B6C93">
        <w:t xml:space="preserve">och tar längre tid än vad som har förutsetts. </w:t>
      </w:r>
    </w:p>
    <w:p w14:paraId="09309707" w14:textId="2B9B92D2" w:rsidR="000E02C6" w:rsidRDefault="000E02C6" w:rsidP="000E02C6">
      <w:pPr>
        <w:pStyle w:val="Brdtext"/>
      </w:pPr>
      <w:r>
        <w:t>Att leda Sveriges största myndig</w:t>
      </w:r>
      <w:r>
        <w:softHyphen/>
        <w:t xml:space="preserve">het under </w:t>
      </w:r>
      <w:r w:rsidR="00E975DB">
        <w:t xml:space="preserve">dessa omständigheter </w:t>
      </w:r>
      <w:r>
        <w:t xml:space="preserve">är ett </w:t>
      </w:r>
      <w:r w:rsidR="0016651D">
        <w:t>komplext</w:t>
      </w:r>
      <w:r>
        <w:t xml:space="preserve"> uppdrag. Jag har fortsatt förtro</w:t>
      </w:r>
      <w:r>
        <w:softHyphen/>
        <w:t>ende för rikspolischefens sätt att utföra denna svåra uppgift.</w:t>
      </w:r>
    </w:p>
    <w:p w14:paraId="105B8C41" w14:textId="2A77A78C" w:rsidR="00B46039" w:rsidRDefault="000E02C6" w:rsidP="00AA5669">
      <w:pPr>
        <w:pStyle w:val="Brdtext"/>
      </w:pPr>
      <w:r>
        <w:br/>
      </w:r>
      <w:r w:rsidR="002C5DF3">
        <w:t>Stockholm den 2</w:t>
      </w:r>
      <w:r w:rsidR="000D1CED">
        <w:t>4</w:t>
      </w:r>
      <w:r w:rsidR="00AA5669">
        <w:t xml:space="preserve"> </w:t>
      </w:r>
      <w:r w:rsidR="002706FF">
        <w:t>augusti</w:t>
      </w:r>
      <w:r w:rsidR="00AA5669">
        <w:t xml:space="preserve"> 2017</w:t>
      </w:r>
    </w:p>
    <w:p w14:paraId="10530DD0" w14:textId="08D10135" w:rsidR="00B31BFB" w:rsidRPr="006273E4" w:rsidRDefault="002706FF" w:rsidP="00AA5669">
      <w:pPr>
        <w:pStyle w:val="Brdtext"/>
      </w:pPr>
      <w:r>
        <w:br/>
        <w:t>Morgan Johansson</w:t>
      </w:r>
    </w:p>
    <w:sectPr w:rsidR="00B31BFB" w:rsidRPr="006273E4" w:rsidSect="00AA5669">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E49C1" w14:textId="77777777" w:rsidR="00F7379A" w:rsidRDefault="00F7379A" w:rsidP="00A87A54">
      <w:pPr>
        <w:spacing w:after="0" w:line="240" w:lineRule="auto"/>
      </w:pPr>
      <w:r>
        <w:separator/>
      </w:r>
    </w:p>
  </w:endnote>
  <w:endnote w:type="continuationSeparator" w:id="0">
    <w:p w14:paraId="5C3DEF3F" w14:textId="77777777" w:rsidR="00F7379A" w:rsidRDefault="00F7379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3128F14" w14:textId="77777777" w:rsidTr="006A26EC">
      <w:trPr>
        <w:trHeight w:val="227"/>
        <w:jc w:val="right"/>
      </w:trPr>
      <w:tc>
        <w:tcPr>
          <w:tcW w:w="708" w:type="dxa"/>
          <w:vAlign w:val="bottom"/>
        </w:tcPr>
        <w:p w14:paraId="788F0DD5"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2F63D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2F63DB">
            <w:rPr>
              <w:rStyle w:val="Sidnummer"/>
              <w:noProof/>
            </w:rPr>
            <w:t>2</w:t>
          </w:r>
          <w:r>
            <w:rPr>
              <w:rStyle w:val="Sidnummer"/>
            </w:rPr>
            <w:fldChar w:fldCharType="end"/>
          </w:r>
          <w:r>
            <w:rPr>
              <w:rStyle w:val="Sidnummer"/>
            </w:rPr>
            <w:t>)</w:t>
          </w:r>
        </w:p>
      </w:tc>
    </w:tr>
    <w:tr w:rsidR="005606BC" w:rsidRPr="00347E11" w14:paraId="3634103E" w14:textId="77777777" w:rsidTr="006A26EC">
      <w:trPr>
        <w:trHeight w:val="850"/>
        <w:jc w:val="right"/>
      </w:trPr>
      <w:tc>
        <w:tcPr>
          <w:tcW w:w="708" w:type="dxa"/>
          <w:vAlign w:val="bottom"/>
        </w:tcPr>
        <w:p w14:paraId="1A07BEEB" w14:textId="77777777" w:rsidR="005606BC" w:rsidRPr="00347E11" w:rsidRDefault="005606BC" w:rsidP="005606BC">
          <w:pPr>
            <w:pStyle w:val="Sidfot"/>
            <w:spacing w:line="276" w:lineRule="auto"/>
            <w:jc w:val="right"/>
          </w:pPr>
        </w:p>
      </w:tc>
    </w:tr>
  </w:tbl>
  <w:p w14:paraId="065FF052"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CCE5D8D" w14:textId="77777777" w:rsidTr="001F4302">
      <w:trPr>
        <w:trHeight w:val="510"/>
      </w:trPr>
      <w:tc>
        <w:tcPr>
          <w:tcW w:w="8525" w:type="dxa"/>
          <w:gridSpan w:val="2"/>
          <w:vAlign w:val="bottom"/>
        </w:tcPr>
        <w:p w14:paraId="761CE01B" w14:textId="77777777" w:rsidR="00347E11" w:rsidRPr="00347E11" w:rsidRDefault="00347E11" w:rsidP="00347E11">
          <w:pPr>
            <w:pStyle w:val="Sidfot"/>
            <w:rPr>
              <w:sz w:val="8"/>
            </w:rPr>
          </w:pPr>
        </w:p>
      </w:tc>
    </w:tr>
    <w:tr w:rsidR="00093408" w:rsidRPr="00EE3C0F" w14:paraId="48883886" w14:textId="77777777" w:rsidTr="00C26068">
      <w:trPr>
        <w:trHeight w:val="227"/>
      </w:trPr>
      <w:tc>
        <w:tcPr>
          <w:tcW w:w="4074" w:type="dxa"/>
        </w:tcPr>
        <w:p w14:paraId="23E7B9B9" w14:textId="77777777" w:rsidR="00347E11" w:rsidRPr="00F53AEA" w:rsidRDefault="00347E11" w:rsidP="00C26068">
          <w:pPr>
            <w:pStyle w:val="Sidfot"/>
            <w:spacing w:line="276" w:lineRule="auto"/>
          </w:pPr>
        </w:p>
      </w:tc>
      <w:tc>
        <w:tcPr>
          <w:tcW w:w="4451" w:type="dxa"/>
        </w:tcPr>
        <w:p w14:paraId="0BCCBD56" w14:textId="77777777" w:rsidR="00093408" w:rsidRPr="00F53AEA" w:rsidRDefault="00093408" w:rsidP="00F53AEA">
          <w:pPr>
            <w:pStyle w:val="Sidfot"/>
            <w:spacing w:line="276" w:lineRule="auto"/>
          </w:pPr>
        </w:p>
      </w:tc>
    </w:tr>
  </w:tbl>
  <w:p w14:paraId="2CED53E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807DE" w14:textId="77777777" w:rsidR="00F7379A" w:rsidRDefault="00F7379A" w:rsidP="00A87A54">
      <w:pPr>
        <w:spacing w:after="0" w:line="240" w:lineRule="auto"/>
      </w:pPr>
      <w:r>
        <w:separator/>
      </w:r>
    </w:p>
  </w:footnote>
  <w:footnote w:type="continuationSeparator" w:id="0">
    <w:p w14:paraId="49AEE399" w14:textId="77777777" w:rsidR="00F7379A" w:rsidRDefault="00F7379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A5669" w14:paraId="2A495E3B" w14:textId="77777777" w:rsidTr="00C93EBA">
      <w:trPr>
        <w:trHeight w:val="227"/>
      </w:trPr>
      <w:tc>
        <w:tcPr>
          <w:tcW w:w="5534" w:type="dxa"/>
        </w:tcPr>
        <w:p w14:paraId="0E1CBCCD" w14:textId="77777777" w:rsidR="00AA5669" w:rsidRPr="007D73AB" w:rsidRDefault="00AA5669">
          <w:pPr>
            <w:pStyle w:val="Sidhuvud"/>
          </w:pPr>
        </w:p>
      </w:tc>
      <w:sdt>
        <w:sdtPr>
          <w:alias w:val="Status"/>
          <w:tag w:val="ccRKShow_Status"/>
          <w:id w:val="1789383027"/>
          <w:lock w:val="contentLocked"/>
          <w:placeholder>
            <w:docPart w:val="44125878805540049ACD4356DEE12D71"/>
          </w:placeholder>
          <w:text/>
        </w:sdtPr>
        <w:sdtEndPr/>
        <w:sdtContent>
          <w:tc>
            <w:tcPr>
              <w:tcW w:w="3170" w:type="dxa"/>
              <w:vAlign w:val="bottom"/>
            </w:tcPr>
            <w:p w14:paraId="7F83BE77" w14:textId="77777777" w:rsidR="00AA5669" w:rsidRPr="007D73AB" w:rsidRDefault="00AA5669" w:rsidP="00340DE0">
              <w:pPr>
                <w:pStyle w:val="Sidhuvud"/>
              </w:pPr>
              <w:r>
                <w:t xml:space="preserve"> </w:t>
              </w:r>
            </w:p>
          </w:tc>
        </w:sdtContent>
      </w:sdt>
      <w:tc>
        <w:tcPr>
          <w:tcW w:w="1134" w:type="dxa"/>
        </w:tcPr>
        <w:p w14:paraId="7C2ECBB2" w14:textId="77777777" w:rsidR="00AA5669" w:rsidRDefault="00AA5669" w:rsidP="005A703A">
          <w:pPr>
            <w:pStyle w:val="Sidhuvud"/>
          </w:pPr>
        </w:p>
      </w:tc>
    </w:tr>
    <w:tr w:rsidR="00AA5669" w14:paraId="0E650DB4" w14:textId="77777777" w:rsidTr="00C93EBA">
      <w:trPr>
        <w:trHeight w:val="1928"/>
      </w:trPr>
      <w:tc>
        <w:tcPr>
          <w:tcW w:w="5534" w:type="dxa"/>
        </w:tcPr>
        <w:p w14:paraId="5BB0CCEE" w14:textId="77777777" w:rsidR="00AA5669" w:rsidRPr="00340DE0" w:rsidRDefault="00AA5669" w:rsidP="00340DE0">
          <w:pPr>
            <w:pStyle w:val="Sidhuvud"/>
          </w:pPr>
          <w:r>
            <w:rPr>
              <w:noProof/>
              <w:lang w:eastAsia="sv-SE"/>
            </w:rPr>
            <w:drawing>
              <wp:inline distT="0" distB="0" distL="0" distR="0" wp14:anchorId="3FE2987E" wp14:editId="7300FB54">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sdt>
          <w:sdtPr>
            <w:rPr>
              <w:b/>
            </w:rPr>
            <w:alias w:val="DocTypeShowName"/>
            <w:tag w:val="ccRK"/>
            <w:id w:val="-1564713842"/>
            <w:placeholder>
              <w:docPart w:val="32C73716169545768538FE21599D2D0B"/>
            </w:placeholder>
            <w:showingPlcHdr/>
            <w:dataBinding w:prefixMappings="xmlns:ns0='http://lp/documentinfo/RK' " w:xpath="/ns0:DocumentInfo[1]/ns0:BaseInfo[1]/ns0:DocTypeShowName[1]" w:storeItemID="{97236398-911A-43CB-93E8-ECAAA0E10B20}"/>
            <w:text/>
          </w:sdtPr>
          <w:sdtEndPr/>
          <w:sdtContent>
            <w:p w14:paraId="28B2BBF3" w14:textId="77777777" w:rsidR="00AA5669" w:rsidRPr="00710A6C" w:rsidRDefault="00AA5669" w:rsidP="00EE3C0F">
              <w:pPr>
                <w:pStyle w:val="Sidhuvud"/>
                <w:rPr>
                  <w:b/>
                </w:rPr>
              </w:pPr>
              <w:r w:rsidRPr="00710A6C">
                <w:rPr>
                  <w:rStyle w:val="Platshllartext"/>
                  <w:b/>
                </w:rPr>
                <w:t xml:space="preserve"> </w:t>
              </w:r>
            </w:p>
          </w:sdtContent>
        </w:sdt>
        <w:p w14:paraId="6BE12BEC" w14:textId="77777777" w:rsidR="00AA5669" w:rsidRDefault="00AA5669" w:rsidP="00EE3C0F">
          <w:pPr>
            <w:pStyle w:val="Sidhuvud"/>
          </w:pPr>
        </w:p>
        <w:p w14:paraId="385EE3FD" w14:textId="77777777" w:rsidR="00AA5669" w:rsidRDefault="00AA5669" w:rsidP="00EE3C0F">
          <w:pPr>
            <w:pStyle w:val="Sidhuvud"/>
          </w:pPr>
        </w:p>
        <w:sdt>
          <w:sdtPr>
            <w:alias w:val="HeaderDate"/>
            <w:tag w:val="ccRKShow_HeaderDate"/>
            <w:id w:val="-2033410283"/>
            <w:placeholder>
              <w:docPart w:val="142C96C718E548BBB93BBF6C8B9EB83A"/>
            </w:placeholder>
            <w:showingPlcHdr/>
            <w:dataBinding w:prefixMappings="xmlns:ns0='http://lp/documentinfo/RK' " w:xpath="/ns0:DocumentInfo[1]/ns0:BaseInfo[1]/ns0:HeaderDate[1]" w:storeItemID="{97236398-911A-43CB-93E8-ECAAA0E10B20}"/>
            <w:date w:fullDate="2017-05-09T00:00:00Z">
              <w:dateFormat w:val="yyyy-MM-dd"/>
              <w:lid w:val="sv-SE"/>
              <w:storeMappedDataAs w:val="dateTime"/>
              <w:calendar w:val="gregorian"/>
            </w:date>
          </w:sdtPr>
          <w:sdtEndPr/>
          <w:sdtContent>
            <w:p w14:paraId="2B5D1FED" w14:textId="77777777" w:rsidR="00AA5669" w:rsidRDefault="00AA5669" w:rsidP="00EE3C0F">
              <w:pPr>
                <w:pStyle w:val="Sidhuvud"/>
              </w:pPr>
              <w:r>
                <w:t xml:space="preserve"> </w:t>
              </w:r>
            </w:p>
          </w:sdtContent>
        </w:sdt>
        <w:sdt>
          <w:sdtPr>
            <w:alias w:val="Dnr"/>
            <w:tag w:val="ccRKShow_Dnr"/>
            <w:id w:val="956755014"/>
            <w:placeholder>
              <w:docPart w:val="CD709AB2E9A6443FA444A5585404F365"/>
            </w:placeholder>
            <w:dataBinding w:prefixMappings="xmlns:ns0='http://lp/documentinfo/RK' " w:xpath="/ns0:DocumentInfo[1]/ns0:BaseInfo[1]/ns0:Dnr[1]" w:storeItemID="{97236398-911A-43CB-93E8-ECAAA0E10B20}"/>
            <w:text/>
          </w:sdtPr>
          <w:sdtEndPr/>
          <w:sdtContent>
            <w:p w14:paraId="2E9E97B9" w14:textId="10FB3E7B" w:rsidR="00AA5669" w:rsidRDefault="00975663" w:rsidP="00EE3C0F">
              <w:pPr>
                <w:pStyle w:val="Sidhuvud"/>
              </w:pPr>
              <w:r w:rsidRPr="00975663">
                <w:t>Ju2017/</w:t>
              </w:r>
              <w:r w:rsidR="000D1CED">
                <w:t>06541</w:t>
              </w:r>
              <w:r w:rsidRPr="00975663">
                <w:t>/POL</w:t>
              </w:r>
            </w:p>
          </w:sdtContent>
        </w:sdt>
        <w:sdt>
          <w:sdtPr>
            <w:alias w:val="DocNumber"/>
            <w:tag w:val="DocNumber"/>
            <w:id w:val="-1563547122"/>
            <w:placeholder>
              <w:docPart w:val="BA826E26F3D94B0C9A4A31C75C3DEFBF"/>
            </w:placeholder>
            <w:showingPlcHdr/>
            <w:dataBinding w:prefixMappings="xmlns:ns0='http://lp/documentinfo/RK' " w:xpath="/ns0:DocumentInfo[1]/ns0:BaseInfo[1]/ns0:DocNumber[1]" w:storeItemID="{97236398-911A-43CB-93E8-ECAAA0E10B20}"/>
            <w:text/>
          </w:sdtPr>
          <w:sdtEndPr/>
          <w:sdtContent>
            <w:p w14:paraId="152F58C5" w14:textId="77777777" w:rsidR="00AA5669" w:rsidRDefault="00AA5669" w:rsidP="00EE3C0F">
              <w:pPr>
                <w:pStyle w:val="Sidhuvud"/>
              </w:pPr>
              <w:r>
                <w:rPr>
                  <w:rStyle w:val="Platshllartext"/>
                </w:rPr>
                <w:t xml:space="preserve"> </w:t>
              </w:r>
            </w:p>
          </w:sdtContent>
        </w:sdt>
        <w:p w14:paraId="546D38C2" w14:textId="77777777" w:rsidR="00AA5669" w:rsidRDefault="00AA5669" w:rsidP="00EE3C0F">
          <w:pPr>
            <w:pStyle w:val="Sidhuvud"/>
          </w:pPr>
        </w:p>
      </w:tc>
      <w:tc>
        <w:tcPr>
          <w:tcW w:w="1134" w:type="dxa"/>
        </w:tcPr>
        <w:p w14:paraId="7D275758" w14:textId="77777777" w:rsidR="00AA5669" w:rsidRDefault="00AA5669" w:rsidP="0094502D">
          <w:pPr>
            <w:pStyle w:val="Sidhuvud"/>
          </w:pPr>
        </w:p>
        <w:p w14:paraId="694EC83F" w14:textId="77777777" w:rsidR="00AA5669" w:rsidRPr="0094502D" w:rsidRDefault="00AA5669" w:rsidP="00EC71A6">
          <w:pPr>
            <w:pStyle w:val="Sidhuvud"/>
          </w:pPr>
        </w:p>
      </w:tc>
    </w:tr>
    <w:tr w:rsidR="00AA5669" w14:paraId="00B61405" w14:textId="77777777" w:rsidTr="00C93EBA">
      <w:trPr>
        <w:trHeight w:val="2268"/>
      </w:trPr>
      <w:sdt>
        <w:sdtPr>
          <w:rPr>
            <w:b/>
          </w:rPr>
          <w:alias w:val="SenderText"/>
          <w:tag w:val="ccRKShow_SenderText"/>
          <w:id w:val="-1113133475"/>
          <w:placeholder>
            <w:docPart w:val="0C0D1D5EF1E4469CB7BB00143D043EE5"/>
          </w:placeholder>
        </w:sdtPr>
        <w:sdtEndPr>
          <w:rPr>
            <w:b w:val="0"/>
          </w:rPr>
        </w:sdtEndPr>
        <w:sdtContent>
          <w:tc>
            <w:tcPr>
              <w:tcW w:w="5534" w:type="dxa"/>
              <w:tcMar>
                <w:right w:w="1134" w:type="dxa"/>
              </w:tcMar>
            </w:tcPr>
            <w:p w14:paraId="55CB6CAF" w14:textId="77777777" w:rsidR="00AA5669" w:rsidRDefault="00AA5669" w:rsidP="00340DE0">
              <w:pPr>
                <w:pStyle w:val="Sidhuvud"/>
                <w:rPr>
                  <w:b/>
                </w:rPr>
              </w:pPr>
              <w:r w:rsidRPr="00AA5669">
                <w:rPr>
                  <w:b/>
                </w:rPr>
                <w:t>Justitiedepartementet</w:t>
              </w:r>
            </w:p>
            <w:p w14:paraId="6666123A" w14:textId="362A6FBA" w:rsidR="00AA5669" w:rsidRPr="00340DE0" w:rsidRDefault="002706FF" w:rsidP="002706FF">
              <w:pPr>
                <w:pStyle w:val="Sidhuvud"/>
              </w:pPr>
              <w:r>
                <w:t>Justitie- och inrikesministern</w:t>
              </w:r>
            </w:p>
          </w:tc>
        </w:sdtContent>
      </w:sdt>
      <w:sdt>
        <w:sdtPr>
          <w:alias w:val="Recipient"/>
          <w:tag w:val="ccRKShow_Recipient"/>
          <w:id w:val="-934290281"/>
          <w:placeholder>
            <w:docPart w:val="D895AC0817E044909D218B883C076AED"/>
          </w:placeholder>
          <w:dataBinding w:prefixMappings="xmlns:ns0='http://lp/documentinfo/RK' " w:xpath="/ns0:DocumentInfo[1]/ns0:BaseInfo[1]/ns0:Recipient[1]" w:storeItemID="{97236398-911A-43CB-93E8-ECAAA0E10B20}"/>
          <w:text w:multiLine="1"/>
        </w:sdtPr>
        <w:sdtEndPr/>
        <w:sdtContent>
          <w:tc>
            <w:tcPr>
              <w:tcW w:w="3170" w:type="dxa"/>
            </w:tcPr>
            <w:p w14:paraId="74D62B63" w14:textId="77777777" w:rsidR="00AA5669" w:rsidRDefault="00AA5669" w:rsidP="00AA5669">
              <w:pPr>
                <w:pStyle w:val="Sidhuvud"/>
              </w:pPr>
              <w:r>
                <w:t>Till riksdagen</w:t>
              </w:r>
            </w:p>
          </w:tc>
        </w:sdtContent>
      </w:sdt>
      <w:tc>
        <w:tcPr>
          <w:tcW w:w="1134" w:type="dxa"/>
        </w:tcPr>
        <w:p w14:paraId="574B5984" w14:textId="77777777" w:rsidR="00AA5669" w:rsidRDefault="00AA5669" w:rsidP="003E6020">
          <w:pPr>
            <w:pStyle w:val="Sidhuvud"/>
          </w:pPr>
        </w:p>
      </w:tc>
    </w:tr>
  </w:tbl>
  <w:p w14:paraId="642AA8FB"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70B8F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44EC9E4A"/>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B8B1E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44FA5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69"/>
    <w:rsid w:val="00000290"/>
    <w:rsid w:val="00002E6B"/>
    <w:rsid w:val="00004D5C"/>
    <w:rsid w:val="00005F68"/>
    <w:rsid w:val="00006CA7"/>
    <w:rsid w:val="00012B00"/>
    <w:rsid w:val="00014EF6"/>
    <w:rsid w:val="00017197"/>
    <w:rsid w:val="0001725B"/>
    <w:rsid w:val="000203B0"/>
    <w:rsid w:val="00025992"/>
    <w:rsid w:val="00026711"/>
    <w:rsid w:val="0003679E"/>
    <w:rsid w:val="00041EDC"/>
    <w:rsid w:val="00043039"/>
    <w:rsid w:val="0005297B"/>
    <w:rsid w:val="00053CAA"/>
    <w:rsid w:val="00057FE0"/>
    <w:rsid w:val="000620FD"/>
    <w:rsid w:val="00063DCB"/>
    <w:rsid w:val="00066BC9"/>
    <w:rsid w:val="0007033C"/>
    <w:rsid w:val="00073B75"/>
    <w:rsid w:val="000757FC"/>
    <w:rsid w:val="00081267"/>
    <w:rsid w:val="00083BD8"/>
    <w:rsid w:val="000862E0"/>
    <w:rsid w:val="000873C3"/>
    <w:rsid w:val="00093408"/>
    <w:rsid w:val="0009435C"/>
    <w:rsid w:val="000A456A"/>
    <w:rsid w:val="000C21FF"/>
    <w:rsid w:val="000C61D1"/>
    <w:rsid w:val="000D1CED"/>
    <w:rsid w:val="000D31A9"/>
    <w:rsid w:val="000E02C6"/>
    <w:rsid w:val="000E12D9"/>
    <w:rsid w:val="000E638A"/>
    <w:rsid w:val="000F00B8"/>
    <w:rsid w:val="000F2084"/>
    <w:rsid w:val="000F6462"/>
    <w:rsid w:val="0011413E"/>
    <w:rsid w:val="0012033A"/>
    <w:rsid w:val="00121002"/>
    <w:rsid w:val="00126E6B"/>
    <w:rsid w:val="00130EC3"/>
    <w:rsid w:val="00136D15"/>
    <w:rsid w:val="001428E2"/>
    <w:rsid w:val="0016651D"/>
    <w:rsid w:val="00170CE4"/>
    <w:rsid w:val="0017300E"/>
    <w:rsid w:val="00173126"/>
    <w:rsid w:val="00176A26"/>
    <w:rsid w:val="0019127B"/>
    <w:rsid w:val="00192350"/>
    <w:rsid w:val="00192E34"/>
    <w:rsid w:val="00194CFE"/>
    <w:rsid w:val="00195567"/>
    <w:rsid w:val="00197A8A"/>
    <w:rsid w:val="001A2A61"/>
    <w:rsid w:val="001B4824"/>
    <w:rsid w:val="001C4980"/>
    <w:rsid w:val="001C5DC9"/>
    <w:rsid w:val="001C71A9"/>
    <w:rsid w:val="001E1A13"/>
    <w:rsid w:val="001E72EE"/>
    <w:rsid w:val="001F0629"/>
    <w:rsid w:val="001F0736"/>
    <w:rsid w:val="001F4302"/>
    <w:rsid w:val="001F50BE"/>
    <w:rsid w:val="001F525B"/>
    <w:rsid w:val="001F6BBE"/>
    <w:rsid w:val="002006EB"/>
    <w:rsid w:val="00204079"/>
    <w:rsid w:val="002102FD"/>
    <w:rsid w:val="00211B4E"/>
    <w:rsid w:val="00213204"/>
    <w:rsid w:val="00213258"/>
    <w:rsid w:val="00222258"/>
    <w:rsid w:val="00223AD6"/>
    <w:rsid w:val="00224276"/>
    <w:rsid w:val="0022666A"/>
    <w:rsid w:val="00233D52"/>
    <w:rsid w:val="00237147"/>
    <w:rsid w:val="00260D2D"/>
    <w:rsid w:val="002657C7"/>
    <w:rsid w:val="002706FF"/>
    <w:rsid w:val="00271D00"/>
    <w:rsid w:val="00275872"/>
    <w:rsid w:val="00281106"/>
    <w:rsid w:val="00282D27"/>
    <w:rsid w:val="00287F0D"/>
    <w:rsid w:val="00292420"/>
    <w:rsid w:val="00292850"/>
    <w:rsid w:val="00296B7A"/>
    <w:rsid w:val="002A6820"/>
    <w:rsid w:val="002B6849"/>
    <w:rsid w:val="002C5B48"/>
    <w:rsid w:val="002C5DF3"/>
    <w:rsid w:val="002D2647"/>
    <w:rsid w:val="002D4298"/>
    <w:rsid w:val="002D4829"/>
    <w:rsid w:val="002E2C89"/>
    <w:rsid w:val="002E3609"/>
    <w:rsid w:val="002E4AC5"/>
    <w:rsid w:val="002E4D3F"/>
    <w:rsid w:val="002E61A5"/>
    <w:rsid w:val="002F3675"/>
    <w:rsid w:val="002F59E0"/>
    <w:rsid w:val="002F63DB"/>
    <w:rsid w:val="002F66A6"/>
    <w:rsid w:val="003050DB"/>
    <w:rsid w:val="00310561"/>
    <w:rsid w:val="00311D8C"/>
    <w:rsid w:val="003128E2"/>
    <w:rsid w:val="00321621"/>
    <w:rsid w:val="00323EF7"/>
    <w:rsid w:val="003240E1"/>
    <w:rsid w:val="00326C03"/>
    <w:rsid w:val="00327474"/>
    <w:rsid w:val="00340DE0"/>
    <w:rsid w:val="00341F47"/>
    <w:rsid w:val="00342327"/>
    <w:rsid w:val="00347E11"/>
    <w:rsid w:val="00350696"/>
    <w:rsid w:val="00350C92"/>
    <w:rsid w:val="00365461"/>
    <w:rsid w:val="00370311"/>
    <w:rsid w:val="00380663"/>
    <w:rsid w:val="003853E3"/>
    <w:rsid w:val="0038587E"/>
    <w:rsid w:val="00392ED4"/>
    <w:rsid w:val="00393680"/>
    <w:rsid w:val="00394D4C"/>
    <w:rsid w:val="003A1315"/>
    <w:rsid w:val="003A2E73"/>
    <w:rsid w:val="003A3071"/>
    <w:rsid w:val="003A3E63"/>
    <w:rsid w:val="003A5969"/>
    <w:rsid w:val="003A5C58"/>
    <w:rsid w:val="003B0C81"/>
    <w:rsid w:val="003C7BE0"/>
    <w:rsid w:val="003D0DD3"/>
    <w:rsid w:val="003D17EF"/>
    <w:rsid w:val="003D3535"/>
    <w:rsid w:val="003D7B03"/>
    <w:rsid w:val="003E5A50"/>
    <w:rsid w:val="003E6020"/>
    <w:rsid w:val="003F299F"/>
    <w:rsid w:val="003F6B92"/>
    <w:rsid w:val="0041223B"/>
    <w:rsid w:val="00413A4E"/>
    <w:rsid w:val="00415163"/>
    <w:rsid w:val="004157BE"/>
    <w:rsid w:val="0042068E"/>
    <w:rsid w:val="00422030"/>
    <w:rsid w:val="00422A7F"/>
    <w:rsid w:val="00426A6E"/>
    <w:rsid w:val="0043623F"/>
    <w:rsid w:val="00441D70"/>
    <w:rsid w:val="00445604"/>
    <w:rsid w:val="004557F3"/>
    <w:rsid w:val="0045607E"/>
    <w:rsid w:val="00456DC3"/>
    <w:rsid w:val="00461E77"/>
    <w:rsid w:val="0046337E"/>
    <w:rsid w:val="004660C8"/>
    <w:rsid w:val="00472EBA"/>
    <w:rsid w:val="00474676"/>
    <w:rsid w:val="0047511B"/>
    <w:rsid w:val="00480EC3"/>
    <w:rsid w:val="0048317E"/>
    <w:rsid w:val="00485601"/>
    <w:rsid w:val="004865B8"/>
    <w:rsid w:val="00486C0D"/>
    <w:rsid w:val="00491796"/>
    <w:rsid w:val="004A66B1"/>
    <w:rsid w:val="004B1E7B"/>
    <w:rsid w:val="004B3029"/>
    <w:rsid w:val="004B3165"/>
    <w:rsid w:val="004B35E7"/>
    <w:rsid w:val="004B63BF"/>
    <w:rsid w:val="004B66DA"/>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7799"/>
    <w:rsid w:val="00571A0B"/>
    <w:rsid w:val="005747D0"/>
    <w:rsid w:val="005850D7"/>
    <w:rsid w:val="0058522F"/>
    <w:rsid w:val="00586266"/>
    <w:rsid w:val="00595EDE"/>
    <w:rsid w:val="00596E2B"/>
    <w:rsid w:val="005A2022"/>
    <w:rsid w:val="005A5193"/>
    <w:rsid w:val="005A6D0D"/>
    <w:rsid w:val="005B115A"/>
    <w:rsid w:val="005B1A86"/>
    <w:rsid w:val="005B537F"/>
    <w:rsid w:val="005C120D"/>
    <w:rsid w:val="005C5E3E"/>
    <w:rsid w:val="005D07C2"/>
    <w:rsid w:val="005E2F29"/>
    <w:rsid w:val="005E4E79"/>
    <w:rsid w:val="005E5CE7"/>
    <w:rsid w:val="005F08C5"/>
    <w:rsid w:val="00605718"/>
    <w:rsid w:val="00605C66"/>
    <w:rsid w:val="006175D7"/>
    <w:rsid w:val="006208E5"/>
    <w:rsid w:val="00626FAE"/>
    <w:rsid w:val="006273E4"/>
    <w:rsid w:val="00631F82"/>
    <w:rsid w:val="00647FD7"/>
    <w:rsid w:val="00650080"/>
    <w:rsid w:val="00651F17"/>
    <w:rsid w:val="00654B4D"/>
    <w:rsid w:val="0065559D"/>
    <w:rsid w:val="00660C3A"/>
    <w:rsid w:val="00660D84"/>
    <w:rsid w:val="0066378C"/>
    <w:rsid w:val="006700F0"/>
    <w:rsid w:val="00670A48"/>
    <w:rsid w:val="00672F6F"/>
    <w:rsid w:val="00674C8B"/>
    <w:rsid w:val="00687918"/>
    <w:rsid w:val="0069523C"/>
    <w:rsid w:val="006962CA"/>
    <w:rsid w:val="006B4A30"/>
    <w:rsid w:val="006B7569"/>
    <w:rsid w:val="006C28EE"/>
    <w:rsid w:val="006C6CA1"/>
    <w:rsid w:val="006D2998"/>
    <w:rsid w:val="006D3188"/>
    <w:rsid w:val="006E08FC"/>
    <w:rsid w:val="006F2588"/>
    <w:rsid w:val="007053D7"/>
    <w:rsid w:val="00710A6C"/>
    <w:rsid w:val="00710D98"/>
    <w:rsid w:val="00712266"/>
    <w:rsid w:val="00712593"/>
    <w:rsid w:val="00712D82"/>
    <w:rsid w:val="007213D0"/>
    <w:rsid w:val="00732599"/>
    <w:rsid w:val="00743E09"/>
    <w:rsid w:val="00750C93"/>
    <w:rsid w:val="0075219F"/>
    <w:rsid w:val="00754E24"/>
    <w:rsid w:val="00757B3B"/>
    <w:rsid w:val="00773075"/>
    <w:rsid w:val="00773F36"/>
    <w:rsid w:val="00776254"/>
    <w:rsid w:val="00777CFF"/>
    <w:rsid w:val="007815BC"/>
    <w:rsid w:val="00782B3F"/>
    <w:rsid w:val="00782E3C"/>
    <w:rsid w:val="0079641B"/>
    <w:rsid w:val="007A1856"/>
    <w:rsid w:val="007A1887"/>
    <w:rsid w:val="007A629C"/>
    <w:rsid w:val="007A6348"/>
    <w:rsid w:val="007C44FF"/>
    <w:rsid w:val="007C7BDB"/>
    <w:rsid w:val="007D73AB"/>
    <w:rsid w:val="007E2712"/>
    <w:rsid w:val="007E4A9C"/>
    <w:rsid w:val="007E5516"/>
    <w:rsid w:val="007E7EE2"/>
    <w:rsid w:val="007F06CA"/>
    <w:rsid w:val="0080228F"/>
    <w:rsid w:val="00802F81"/>
    <w:rsid w:val="00804C1B"/>
    <w:rsid w:val="008178E6"/>
    <w:rsid w:val="0082249C"/>
    <w:rsid w:val="00830B7B"/>
    <w:rsid w:val="00832661"/>
    <w:rsid w:val="008349AA"/>
    <w:rsid w:val="008375D5"/>
    <w:rsid w:val="00841486"/>
    <w:rsid w:val="008431AF"/>
    <w:rsid w:val="008504F6"/>
    <w:rsid w:val="00863BB7"/>
    <w:rsid w:val="008756DD"/>
    <w:rsid w:val="00875DDD"/>
    <w:rsid w:val="00881BC6"/>
    <w:rsid w:val="008860CC"/>
    <w:rsid w:val="00890876"/>
    <w:rsid w:val="00891929"/>
    <w:rsid w:val="00893029"/>
    <w:rsid w:val="0089514A"/>
    <w:rsid w:val="008A0A0D"/>
    <w:rsid w:val="008A4CEA"/>
    <w:rsid w:val="008A7506"/>
    <w:rsid w:val="008B1603"/>
    <w:rsid w:val="008C4538"/>
    <w:rsid w:val="008C562B"/>
    <w:rsid w:val="008D2D6B"/>
    <w:rsid w:val="008D3090"/>
    <w:rsid w:val="008D4306"/>
    <w:rsid w:val="008D4508"/>
    <w:rsid w:val="008D4DC4"/>
    <w:rsid w:val="008D7CAF"/>
    <w:rsid w:val="008E02EE"/>
    <w:rsid w:val="008E65A8"/>
    <w:rsid w:val="008E77D6"/>
    <w:rsid w:val="009036E7"/>
    <w:rsid w:val="0091053B"/>
    <w:rsid w:val="00912945"/>
    <w:rsid w:val="00935814"/>
    <w:rsid w:val="0094502D"/>
    <w:rsid w:val="00947013"/>
    <w:rsid w:val="00975663"/>
    <w:rsid w:val="00984EA2"/>
    <w:rsid w:val="00986CC3"/>
    <w:rsid w:val="0099068E"/>
    <w:rsid w:val="009920AA"/>
    <w:rsid w:val="00992943"/>
    <w:rsid w:val="009A0866"/>
    <w:rsid w:val="009A4D0A"/>
    <w:rsid w:val="009A4E93"/>
    <w:rsid w:val="009C2459"/>
    <w:rsid w:val="009C255A"/>
    <w:rsid w:val="009C2B46"/>
    <w:rsid w:val="009C4448"/>
    <w:rsid w:val="009C610D"/>
    <w:rsid w:val="009D4E9F"/>
    <w:rsid w:val="009D5D40"/>
    <w:rsid w:val="009D6B1B"/>
    <w:rsid w:val="009E107B"/>
    <w:rsid w:val="009E18D6"/>
    <w:rsid w:val="00A00AE4"/>
    <w:rsid w:val="00A00D24"/>
    <w:rsid w:val="00A01F5C"/>
    <w:rsid w:val="00A03923"/>
    <w:rsid w:val="00A16EDF"/>
    <w:rsid w:val="00A2019A"/>
    <w:rsid w:val="00A2416A"/>
    <w:rsid w:val="00A27B32"/>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A5669"/>
    <w:rsid w:val="00AB5519"/>
    <w:rsid w:val="00AB6313"/>
    <w:rsid w:val="00AB71DD"/>
    <w:rsid w:val="00AC15C5"/>
    <w:rsid w:val="00AD0E75"/>
    <w:rsid w:val="00AE7BD8"/>
    <w:rsid w:val="00AE7D02"/>
    <w:rsid w:val="00AF0BB7"/>
    <w:rsid w:val="00AF0BDE"/>
    <w:rsid w:val="00AF0EDE"/>
    <w:rsid w:val="00AF4853"/>
    <w:rsid w:val="00B0085F"/>
    <w:rsid w:val="00B0234E"/>
    <w:rsid w:val="00B06751"/>
    <w:rsid w:val="00B149E2"/>
    <w:rsid w:val="00B2169D"/>
    <w:rsid w:val="00B21CBB"/>
    <w:rsid w:val="00B263C0"/>
    <w:rsid w:val="00B316CA"/>
    <w:rsid w:val="00B31BFB"/>
    <w:rsid w:val="00B337ED"/>
    <w:rsid w:val="00B3528F"/>
    <w:rsid w:val="00B357AB"/>
    <w:rsid w:val="00B41F72"/>
    <w:rsid w:val="00B44E90"/>
    <w:rsid w:val="00B45324"/>
    <w:rsid w:val="00B46039"/>
    <w:rsid w:val="00B47956"/>
    <w:rsid w:val="00B517E1"/>
    <w:rsid w:val="00B55E70"/>
    <w:rsid w:val="00B60238"/>
    <w:rsid w:val="00B64962"/>
    <w:rsid w:val="00B66AC0"/>
    <w:rsid w:val="00B71634"/>
    <w:rsid w:val="00B829DD"/>
    <w:rsid w:val="00B84409"/>
    <w:rsid w:val="00B84E2D"/>
    <w:rsid w:val="00BB5683"/>
    <w:rsid w:val="00BC17DF"/>
    <w:rsid w:val="00BD0826"/>
    <w:rsid w:val="00BD15AB"/>
    <w:rsid w:val="00BD181D"/>
    <w:rsid w:val="00BE0567"/>
    <w:rsid w:val="00BE3210"/>
    <w:rsid w:val="00BF4F06"/>
    <w:rsid w:val="00BF534E"/>
    <w:rsid w:val="00BF5717"/>
    <w:rsid w:val="00BF5C90"/>
    <w:rsid w:val="00C01585"/>
    <w:rsid w:val="00C141C6"/>
    <w:rsid w:val="00C2071A"/>
    <w:rsid w:val="00C20ACB"/>
    <w:rsid w:val="00C23703"/>
    <w:rsid w:val="00C26068"/>
    <w:rsid w:val="00C271A8"/>
    <w:rsid w:val="00C32067"/>
    <w:rsid w:val="00C36E3A"/>
    <w:rsid w:val="00C37A77"/>
    <w:rsid w:val="00C41141"/>
    <w:rsid w:val="00C461E6"/>
    <w:rsid w:val="00C50771"/>
    <w:rsid w:val="00C508BE"/>
    <w:rsid w:val="00C605C7"/>
    <w:rsid w:val="00C63EC4"/>
    <w:rsid w:val="00C64CD9"/>
    <w:rsid w:val="00C670F8"/>
    <w:rsid w:val="00C9061B"/>
    <w:rsid w:val="00C93EBA"/>
    <w:rsid w:val="00CA0BD8"/>
    <w:rsid w:val="00CA7FF5"/>
    <w:rsid w:val="00CB07E5"/>
    <w:rsid w:val="00CB1E7C"/>
    <w:rsid w:val="00CB2EA1"/>
    <w:rsid w:val="00CB2F84"/>
    <w:rsid w:val="00CB3E75"/>
    <w:rsid w:val="00CB43F1"/>
    <w:rsid w:val="00CB6A8A"/>
    <w:rsid w:val="00CB6EDE"/>
    <w:rsid w:val="00CC41BA"/>
    <w:rsid w:val="00CD17C1"/>
    <w:rsid w:val="00CD1C6C"/>
    <w:rsid w:val="00CD6169"/>
    <w:rsid w:val="00CD65FA"/>
    <w:rsid w:val="00CD6D76"/>
    <w:rsid w:val="00CE20BC"/>
    <w:rsid w:val="00CF1FD8"/>
    <w:rsid w:val="00CF4FDC"/>
    <w:rsid w:val="00D021D2"/>
    <w:rsid w:val="00D061BB"/>
    <w:rsid w:val="00D07BE1"/>
    <w:rsid w:val="00D116C0"/>
    <w:rsid w:val="00D13433"/>
    <w:rsid w:val="00D13D8A"/>
    <w:rsid w:val="00D279D8"/>
    <w:rsid w:val="00D27C8E"/>
    <w:rsid w:val="00D4141B"/>
    <w:rsid w:val="00D4145D"/>
    <w:rsid w:val="00D5467F"/>
    <w:rsid w:val="00D55837"/>
    <w:rsid w:val="00D60F51"/>
    <w:rsid w:val="00D6730A"/>
    <w:rsid w:val="00D674A6"/>
    <w:rsid w:val="00D74B7C"/>
    <w:rsid w:val="00D76068"/>
    <w:rsid w:val="00D76B01"/>
    <w:rsid w:val="00D804A2"/>
    <w:rsid w:val="00D84704"/>
    <w:rsid w:val="00D95424"/>
    <w:rsid w:val="00DA5C0D"/>
    <w:rsid w:val="00DB714B"/>
    <w:rsid w:val="00DC10F6"/>
    <w:rsid w:val="00DC3E45"/>
    <w:rsid w:val="00DC4598"/>
    <w:rsid w:val="00DD0722"/>
    <w:rsid w:val="00DD212F"/>
    <w:rsid w:val="00DF5BFB"/>
    <w:rsid w:val="00E022DA"/>
    <w:rsid w:val="00E03BCB"/>
    <w:rsid w:val="00E124DC"/>
    <w:rsid w:val="00E406DF"/>
    <w:rsid w:val="00E415D3"/>
    <w:rsid w:val="00E469E4"/>
    <w:rsid w:val="00E475C3"/>
    <w:rsid w:val="00E509B0"/>
    <w:rsid w:val="00E54246"/>
    <w:rsid w:val="00E55D8E"/>
    <w:rsid w:val="00E77B7E"/>
    <w:rsid w:val="00E80F54"/>
    <w:rsid w:val="00E82DF1"/>
    <w:rsid w:val="00E973A0"/>
    <w:rsid w:val="00E975DB"/>
    <w:rsid w:val="00EA1688"/>
    <w:rsid w:val="00EA4C83"/>
    <w:rsid w:val="00EB609F"/>
    <w:rsid w:val="00EC1DA0"/>
    <w:rsid w:val="00EC329B"/>
    <w:rsid w:val="00EC71A6"/>
    <w:rsid w:val="00EC73EB"/>
    <w:rsid w:val="00ED592E"/>
    <w:rsid w:val="00ED6ABD"/>
    <w:rsid w:val="00ED72E1"/>
    <w:rsid w:val="00EE3C0F"/>
    <w:rsid w:val="00EE6810"/>
    <w:rsid w:val="00EF21FE"/>
    <w:rsid w:val="00EF294A"/>
    <w:rsid w:val="00EF2A7F"/>
    <w:rsid w:val="00EF4803"/>
    <w:rsid w:val="00EF5127"/>
    <w:rsid w:val="00F03EAC"/>
    <w:rsid w:val="00F04B7C"/>
    <w:rsid w:val="00F14024"/>
    <w:rsid w:val="00F25761"/>
    <w:rsid w:val="00F259D7"/>
    <w:rsid w:val="00F3219D"/>
    <w:rsid w:val="00F32D05"/>
    <w:rsid w:val="00F35263"/>
    <w:rsid w:val="00F359EC"/>
    <w:rsid w:val="00F403BF"/>
    <w:rsid w:val="00F426D1"/>
    <w:rsid w:val="00F4342F"/>
    <w:rsid w:val="00F45227"/>
    <w:rsid w:val="00F5045C"/>
    <w:rsid w:val="00F53AEA"/>
    <w:rsid w:val="00F55FC9"/>
    <w:rsid w:val="00F5663B"/>
    <w:rsid w:val="00F5674D"/>
    <w:rsid w:val="00F6392C"/>
    <w:rsid w:val="00F64256"/>
    <w:rsid w:val="00F66093"/>
    <w:rsid w:val="00F70848"/>
    <w:rsid w:val="00F7379A"/>
    <w:rsid w:val="00F737E1"/>
    <w:rsid w:val="00F73A60"/>
    <w:rsid w:val="00F829C7"/>
    <w:rsid w:val="00F834AA"/>
    <w:rsid w:val="00F8478F"/>
    <w:rsid w:val="00F848D6"/>
    <w:rsid w:val="00F943C8"/>
    <w:rsid w:val="00F95A26"/>
    <w:rsid w:val="00F96B28"/>
    <w:rsid w:val="00FA41B4"/>
    <w:rsid w:val="00FA5DDD"/>
    <w:rsid w:val="00FA6C75"/>
    <w:rsid w:val="00FA7644"/>
    <w:rsid w:val="00FD0B7B"/>
    <w:rsid w:val="00FE1DCC"/>
    <w:rsid w:val="00FE5688"/>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E656F6"/>
  <w15:docId w15:val="{A96AF7ED-E3EA-4BC9-9BB9-E1EE5FAE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A60"/>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AA5669"/>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AA56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AA566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AA56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AA566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A5669"/>
    <w:rPr>
      <w:rFonts w:ascii="Tahoma" w:hAnsi="Tahoma" w:cs="Tahoma"/>
      <w:sz w:val="16"/>
      <w:szCs w:val="16"/>
    </w:rPr>
  </w:style>
  <w:style w:type="paragraph" w:styleId="Adress-brev">
    <w:name w:val="envelope address"/>
    <w:basedOn w:val="Normal"/>
    <w:uiPriority w:val="99"/>
    <w:semiHidden/>
    <w:unhideWhenUsed/>
    <w:rsid w:val="00AA5669"/>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AA5669"/>
    <w:pPr>
      <w:spacing w:after="0" w:line="240" w:lineRule="auto"/>
    </w:pPr>
  </w:style>
  <w:style w:type="character" w:customStyle="1" w:styleId="AnteckningsrubrikChar">
    <w:name w:val="Anteckningsrubrik Char"/>
    <w:basedOn w:val="Standardstycketeckensnitt"/>
    <w:link w:val="Anteckningsrubrik"/>
    <w:uiPriority w:val="99"/>
    <w:semiHidden/>
    <w:rsid w:val="00AA5669"/>
  </w:style>
  <w:style w:type="paragraph" w:styleId="Avslutandetext">
    <w:name w:val="Closing"/>
    <w:basedOn w:val="Normal"/>
    <w:link w:val="AvslutandetextChar"/>
    <w:uiPriority w:val="99"/>
    <w:semiHidden/>
    <w:unhideWhenUsed/>
    <w:rsid w:val="00AA5669"/>
    <w:pPr>
      <w:spacing w:after="0" w:line="240" w:lineRule="auto"/>
      <w:ind w:left="4252"/>
    </w:pPr>
  </w:style>
  <w:style w:type="character" w:customStyle="1" w:styleId="AvslutandetextChar">
    <w:name w:val="Avslutande text Char"/>
    <w:basedOn w:val="Standardstycketeckensnitt"/>
    <w:link w:val="Avslutandetext"/>
    <w:uiPriority w:val="99"/>
    <w:semiHidden/>
    <w:rsid w:val="00AA5669"/>
  </w:style>
  <w:style w:type="paragraph" w:styleId="Avsndaradress-brev">
    <w:name w:val="envelope return"/>
    <w:basedOn w:val="Normal"/>
    <w:uiPriority w:val="99"/>
    <w:semiHidden/>
    <w:unhideWhenUsed/>
    <w:rsid w:val="00AA5669"/>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AA5669"/>
    <w:pPr>
      <w:spacing w:after="120" w:line="480" w:lineRule="auto"/>
    </w:pPr>
  </w:style>
  <w:style w:type="character" w:customStyle="1" w:styleId="Brdtext2Char">
    <w:name w:val="Brödtext 2 Char"/>
    <w:basedOn w:val="Standardstycketeckensnitt"/>
    <w:link w:val="Brdtext2"/>
    <w:uiPriority w:val="99"/>
    <w:semiHidden/>
    <w:rsid w:val="00AA5669"/>
  </w:style>
  <w:style w:type="paragraph" w:styleId="Brdtext3">
    <w:name w:val="Body Text 3"/>
    <w:basedOn w:val="Normal"/>
    <w:link w:val="Brdtext3Char"/>
    <w:uiPriority w:val="99"/>
    <w:semiHidden/>
    <w:unhideWhenUsed/>
    <w:rsid w:val="00AA5669"/>
    <w:pPr>
      <w:spacing w:after="120"/>
    </w:pPr>
    <w:rPr>
      <w:sz w:val="16"/>
      <w:szCs w:val="16"/>
    </w:rPr>
  </w:style>
  <w:style w:type="character" w:customStyle="1" w:styleId="Brdtext3Char">
    <w:name w:val="Brödtext 3 Char"/>
    <w:basedOn w:val="Standardstycketeckensnitt"/>
    <w:link w:val="Brdtext3"/>
    <w:uiPriority w:val="99"/>
    <w:semiHidden/>
    <w:rsid w:val="00AA5669"/>
    <w:rPr>
      <w:sz w:val="16"/>
      <w:szCs w:val="16"/>
    </w:rPr>
  </w:style>
  <w:style w:type="paragraph" w:styleId="Brdtextmedfrstaindrag">
    <w:name w:val="Body Text First Indent"/>
    <w:basedOn w:val="Brdtext"/>
    <w:link w:val="BrdtextmedfrstaindragChar"/>
    <w:uiPriority w:val="99"/>
    <w:semiHidden/>
    <w:unhideWhenUsed/>
    <w:rsid w:val="00AA5669"/>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AA5669"/>
  </w:style>
  <w:style w:type="paragraph" w:styleId="Brdtextmedfrstaindrag2">
    <w:name w:val="Body Text First Indent 2"/>
    <w:basedOn w:val="Brdtextmedindrag"/>
    <w:link w:val="Brdtextmedfrstaindrag2Char"/>
    <w:uiPriority w:val="99"/>
    <w:semiHidden/>
    <w:unhideWhenUsed/>
    <w:rsid w:val="00AA5669"/>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AA5669"/>
  </w:style>
  <w:style w:type="paragraph" w:styleId="Brdtextmedindrag2">
    <w:name w:val="Body Text Indent 2"/>
    <w:basedOn w:val="Normal"/>
    <w:link w:val="Brdtextmedindrag2Char"/>
    <w:uiPriority w:val="99"/>
    <w:semiHidden/>
    <w:unhideWhenUsed/>
    <w:rsid w:val="00AA5669"/>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AA5669"/>
  </w:style>
  <w:style w:type="paragraph" w:styleId="Brdtextmedindrag3">
    <w:name w:val="Body Text Indent 3"/>
    <w:basedOn w:val="Normal"/>
    <w:link w:val="Brdtextmedindrag3Char"/>
    <w:uiPriority w:val="99"/>
    <w:semiHidden/>
    <w:unhideWhenUsed/>
    <w:rsid w:val="00AA5669"/>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AA5669"/>
    <w:rPr>
      <w:sz w:val="16"/>
      <w:szCs w:val="16"/>
    </w:rPr>
  </w:style>
  <w:style w:type="paragraph" w:styleId="Citat">
    <w:name w:val="Quote"/>
    <w:basedOn w:val="Normal"/>
    <w:next w:val="Normal"/>
    <w:link w:val="CitatChar"/>
    <w:uiPriority w:val="29"/>
    <w:qFormat/>
    <w:rsid w:val="00AA5669"/>
    <w:rPr>
      <w:i/>
      <w:iCs/>
      <w:color w:val="000000" w:themeColor="text1"/>
    </w:rPr>
  </w:style>
  <w:style w:type="character" w:customStyle="1" w:styleId="CitatChar">
    <w:name w:val="Citat Char"/>
    <w:basedOn w:val="Standardstycketeckensnitt"/>
    <w:link w:val="Citat"/>
    <w:uiPriority w:val="29"/>
    <w:rsid w:val="00AA5669"/>
    <w:rPr>
      <w:i/>
      <w:iCs/>
      <w:color w:val="000000" w:themeColor="text1"/>
    </w:rPr>
  </w:style>
  <w:style w:type="paragraph" w:styleId="Citatfrteckning">
    <w:name w:val="table of authorities"/>
    <w:basedOn w:val="Normal"/>
    <w:next w:val="Normal"/>
    <w:uiPriority w:val="99"/>
    <w:semiHidden/>
    <w:unhideWhenUsed/>
    <w:rsid w:val="00AA5669"/>
    <w:pPr>
      <w:spacing w:after="0"/>
      <w:ind w:left="250" w:hanging="250"/>
    </w:pPr>
  </w:style>
  <w:style w:type="paragraph" w:styleId="Citatfrteckningsrubrik">
    <w:name w:val="toa heading"/>
    <w:basedOn w:val="Normal"/>
    <w:next w:val="Normal"/>
    <w:uiPriority w:val="99"/>
    <w:semiHidden/>
    <w:unhideWhenUsed/>
    <w:rsid w:val="00AA5669"/>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AA5669"/>
  </w:style>
  <w:style w:type="character" w:customStyle="1" w:styleId="DatumChar">
    <w:name w:val="Datum Char"/>
    <w:basedOn w:val="Standardstycketeckensnitt"/>
    <w:link w:val="Datum"/>
    <w:uiPriority w:val="99"/>
    <w:semiHidden/>
    <w:rsid w:val="00AA5669"/>
  </w:style>
  <w:style w:type="paragraph" w:styleId="Dokumentversikt">
    <w:name w:val="Document Map"/>
    <w:basedOn w:val="Normal"/>
    <w:link w:val="DokumentversiktChar"/>
    <w:uiPriority w:val="99"/>
    <w:semiHidden/>
    <w:unhideWhenUsed/>
    <w:rsid w:val="00AA5669"/>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AA5669"/>
    <w:rPr>
      <w:rFonts w:ascii="Tahoma" w:hAnsi="Tahoma" w:cs="Tahoma"/>
      <w:sz w:val="16"/>
      <w:szCs w:val="16"/>
    </w:rPr>
  </w:style>
  <w:style w:type="paragraph" w:styleId="E-postsignatur">
    <w:name w:val="E-mail Signature"/>
    <w:basedOn w:val="Normal"/>
    <w:link w:val="E-postsignaturChar"/>
    <w:uiPriority w:val="99"/>
    <w:semiHidden/>
    <w:unhideWhenUsed/>
    <w:rsid w:val="00AA5669"/>
    <w:pPr>
      <w:spacing w:after="0" w:line="240" w:lineRule="auto"/>
    </w:pPr>
  </w:style>
  <w:style w:type="character" w:customStyle="1" w:styleId="E-postsignaturChar">
    <w:name w:val="E-postsignatur Char"/>
    <w:basedOn w:val="Standardstycketeckensnitt"/>
    <w:link w:val="E-postsignatur"/>
    <w:uiPriority w:val="99"/>
    <w:semiHidden/>
    <w:rsid w:val="00AA5669"/>
  </w:style>
  <w:style w:type="paragraph" w:styleId="Figurfrteckning">
    <w:name w:val="table of figures"/>
    <w:basedOn w:val="Normal"/>
    <w:next w:val="Normal"/>
    <w:uiPriority w:val="99"/>
    <w:semiHidden/>
    <w:unhideWhenUsed/>
    <w:rsid w:val="00AA5669"/>
    <w:pPr>
      <w:spacing w:after="0"/>
    </w:pPr>
  </w:style>
  <w:style w:type="paragraph" w:styleId="HTML-adress">
    <w:name w:val="HTML Address"/>
    <w:basedOn w:val="Normal"/>
    <w:link w:val="HTML-adressChar"/>
    <w:uiPriority w:val="99"/>
    <w:semiHidden/>
    <w:unhideWhenUsed/>
    <w:rsid w:val="00AA5669"/>
    <w:pPr>
      <w:spacing w:after="0" w:line="240" w:lineRule="auto"/>
    </w:pPr>
    <w:rPr>
      <w:i/>
      <w:iCs/>
    </w:rPr>
  </w:style>
  <w:style w:type="character" w:customStyle="1" w:styleId="HTML-adressChar">
    <w:name w:val="HTML - adress Char"/>
    <w:basedOn w:val="Standardstycketeckensnitt"/>
    <w:link w:val="HTML-adress"/>
    <w:uiPriority w:val="99"/>
    <w:semiHidden/>
    <w:rsid w:val="00AA5669"/>
    <w:rPr>
      <w:i/>
      <w:iCs/>
    </w:rPr>
  </w:style>
  <w:style w:type="paragraph" w:styleId="HTML-frformaterad">
    <w:name w:val="HTML Preformatted"/>
    <w:basedOn w:val="Normal"/>
    <w:link w:val="HTML-frformateradChar"/>
    <w:uiPriority w:val="99"/>
    <w:semiHidden/>
    <w:unhideWhenUsed/>
    <w:rsid w:val="00AA5669"/>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AA5669"/>
    <w:rPr>
      <w:rFonts w:ascii="Consolas" w:hAnsi="Consolas"/>
      <w:sz w:val="20"/>
      <w:szCs w:val="20"/>
    </w:rPr>
  </w:style>
  <w:style w:type="paragraph" w:styleId="Index1">
    <w:name w:val="index 1"/>
    <w:basedOn w:val="Normal"/>
    <w:next w:val="Normal"/>
    <w:autoRedefine/>
    <w:uiPriority w:val="99"/>
    <w:semiHidden/>
    <w:unhideWhenUsed/>
    <w:rsid w:val="00AA5669"/>
    <w:pPr>
      <w:spacing w:after="0" w:line="240" w:lineRule="auto"/>
      <w:ind w:left="250" w:hanging="250"/>
    </w:pPr>
  </w:style>
  <w:style w:type="paragraph" w:styleId="Index2">
    <w:name w:val="index 2"/>
    <w:basedOn w:val="Normal"/>
    <w:next w:val="Normal"/>
    <w:autoRedefine/>
    <w:uiPriority w:val="99"/>
    <w:semiHidden/>
    <w:unhideWhenUsed/>
    <w:rsid w:val="00AA5669"/>
    <w:pPr>
      <w:spacing w:after="0" w:line="240" w:lineRule="auto"/>
      <w:ind w:left="500" w:hanging="250"/>
    </w:pPr>
  </w:style>
  <w:style w:type="paragraph" w:styleId="Index3">
    <w:name w:val="index 3"/>
    <w:basedOn w:val="Normal"/>
    <w:next w:val="Normal"/>
    <w:autoRedefine/>
    <w:uiPriority w:val="99"/>
    <w:semiHidden/>
    <w:unhideWhenUsed/>
    <w:rsid w:val="00AA5669"/>
    <w:pPr>
      <w:spacing w:after="0" w:line="240" w:lineRule="auto"/>
      <w:ind w:left="750" w:hanging="250"/>
    </w:pPr>
  </w:style>
  <w:style w:type="paragraph" w:styleId="Index4">
    <w:name w:val="index 4"/>
    <w:basedOn w:val="Normal"/>
    <w:next w:val="Normal"/>
    <w:autoRedefine/>
    <w:uiPriority w:val="99"/>
    <w:semiHidden/>
    <w:unhideWhenUsed/>
    <w:rsid w:val="00AA5669"/>
    <w:pPr>
      <w:spacing w:after="0" w:line="240" w:lineRule="auto"/>
      <w:ind w:left="1000" w:hanging="250"/>
    </w:pPr>
  </w:style>
  <w:style w:type="paragraph" w:styleId="Index5">
    <w:name w:val="index 5"/>
    <w:basedOn w:val="Normal"/>
    <w:next w:val="Normal"/>
    <w:autoRedefine/>
    <w:uiPriority w:val="99"/>
    <w:semiHidden/>
    <w:unhideWhenUsed/>
    <w:rsid w:val="00AA5669"/>
    <w:pPr>
      <w:spacing w:after="0" w:line="240" w:lineRule="auto"/>
      <w:ind w:left="1250" w:hanging="250"/>
    </w:pPr>
  </w:style>
  <w:style w:type="paragraph" w:styleId="Index6">
    <w:name w:val="index 6"/>
    <w:basedOn w:val="Normal"/>
    <w:next w:val="Normal"/>
    <w:autoRedefine/>
    <w:uiPriority w:val="99"/>
    <w:semiHidden/>
    <w:unhideWhenUsed/>
    <w:rsid w:val="00AA5669"/>
    <w:pPr>
      <w:spacing w:after="0" w:line="240" w:lineRule="auto"/>
      <w:ind w:left="1500" w:hanging="250"/>
    </w:pPr>
  </w:style>
  <w:style w:type="paragraph" w:styleId="Index7">
    <w:name w:val="index 7"/>
    <w:basedOn w:val="Normal"/>
    <w:next w:val="Normal"/>
    <w:autoRedefine/>
    <w:uiPriority w:val="99"/>
    <w:semiHidden/>
    <w:unhideWhenUsed/>
    <w:rsid w:val="00AA5669"/>
    <w:pPr>
      <w:spacing w:after="0" w:line="240" w:lineRule="auto"/>
      <w:ind w:left="1750" w:hanging="250"/>
    </w:pPr>
  </w:style>
  <w:style w:type="paragraph" w:styleId="Index8">
    <w:name w:val="index 8"/>
    <w:basedOn w:val="Normal"/>
    <w:next w:val="Normal"/>
    <w:autoRedefine/>
    <w:uiPriority w:val="99"/>
    <w:semiHidden/>
    <w:unhideWhenUsed/>
    <w:rsid w:val="00AA5669"/>
    <w:pPr>
      <w:spacing w:after="0" w:line="240" w:lineRule="auto"/>
      <w:ind w:left="2000" w:hanging="250"/>
    </w:pPr>
  </w:style>
  <w:style w:type="paragraph" w:styleId="Index9">
    <w:name w:val="index 9"/>
    <w:basedOn w:val="Normal"/>
    <w:next w:val="Normal"/>
    <w:autoRedefine/>
    <w:uiPriority w:val="99"/>
    <w:semiHidden/>
    <w:unhideWhenUsed/>
    <w:rsid w:val="00AA5669"/>
    <w:pPr>
      <w:spacing w:after="0" w:line="240" w:lineRule="auto"/>
      <w:ind w:left="2250" w:hanging="250"/>
    </w:pPr>
  </w:style>
  <w:style w:type="paragraph" w:styleId="Indexrubrik">
    <w:name w:val="index heading"/>
    <w:basedOn w:val="Normal"/>
    <w:next w:val="Index1"/>
    <w:uiPriority w:val="99"/>
    <w:semiHidden/>
    <w:unhideWhenUsed/>
    <w:rsid w:val="00AA5669"/>
    <w:rPr>
      <w:rFonts w:asciiTheme="majorHAnsi" w:eastAsiaTheme="majorEastAsia" w:hAnsiTheme="majorHAnsi" w:cstheme="majorBidi"/>
      <w:b/>
      <w:bCs/>
    </w:rPr>
  </w:style>
  <w:style w:type="paragraph" w:styleId="Indragetstycke">
    <w:name w:val="Block Text"/>
    <w:basedOn w:val="Normal"/>
    <w:uiPriority w:val="99"/>
    <w:semiHidden/>
    <w:unhideWhenUsed/>
    <w:rsid w:val="00AA5669"/>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AA5669"/>
    <w:pPr>
      <w:spacing w:after="0" w:line="240" w:lineRule="auto"/>
    </w:pPr>
  </w:style>
  <w:style w:type="paragraph" w:styleId="Inledning">
    <w:name w:val="Salutation"/>
    <w:basedOn w:val="Normal"/>
    <w:next w:val="Normal"/>
    <w:link w:val="InledningChar"/>
    <w:uiPriority w:val="99"/>
    <w:semiHidden/>
    <w:unhideWhenUsed/>
    <w:rsid w:val="00AA5669"/>
  </w:style>
  <w:style w:type="character" w:customStyle="1" w:styleId="InledningChar">
    <w:name w:val="Inledning Char"/>
    <w:basedOn w:val="Standardstycketeckensnitt"/>
    <w:link w:val="Inledning"/>
    <w:uiPriority w:val="99"/>
    <w:semiHidden/>
    <w:rsid w:val="00AA5669"/>
  </w:style>
  <w:style w:type="paragraph" w:styleId="Innehll4">
    <w:name w:val="toc 4"/>
    <w:basedOn w:val="Normal"/>
    <w:next w:val="Normal"/>
    <w:autoRedefine/>
    <w:uiPriority w:val="39"/>
    <w:semiHidden/>
    <w:unhideWhenUsed/>
    <w:rsid w:val="00AA5669"/>
    <w:pPr>
      <w:spacing w:after="100"/>
      <w:ind w:left="750"/>
    </w:pPr>
  </w:style>
  <w:style w:type="paragraph" w:styleId="Innehll5">
    <w:name w:val="toc 5"/>
    <w:basedOn w:val="Normal"/>
    <w:next w:val="Normal"/>
    <w:autoRedefine/>
    <w:uiPriority w:val="39"/>
    <w:semiHidden/>
    <w:unhideWhenUsed/>
    <w:rsid w:val="00AA5669"/>
    <w:pPr>
      <w:spacing w:after="100"/>
      <w:ind w:left="1000"/>
    </w:pPr>
  </w:style>
  <w:style w:type="paragraph" w:styleId="Innehll6">
    <w:name w:val="toc 6"/>
    <w:basedOn w:val="Normal"/>
    <w:next w:val="Normal"/>
    <w:autoRedefine/>
    <w:uiPriority w:val="39"/>
    <w:semiHidden/>
    <w:unhideWhenUsed/>
    <w:rsid w:val="00AA5669"/>
    <w:pPr>
      <w:spacing w:after="100"/>
      <w:ind w:left="1250"/>
    </w:pPr>
  </w:style>
  <w:style w:type="paragraph" w:styleId="Innehll7">
    <w:name w:val="toc 7"/>
    <w:basedOn w:val="Normal"/>
    <w:next w:val="Normal"/>
    <w:autoRedefine/>
    <w:uiPriority w:val="39"/>
    <w:semiHidden/>
    <w:unhideWhenUsed/>
    <w:rsid w:val="00AA5669"/>
    <w:pPr>
      <w:spacing w:after="100"/>
      <w:ind w:left="1500"/>
    </w:pPr>
  </w:style>
  <w:style w:type="paragraph" w:styleId="Innehll8">
    <w:name w:val="toc 8"/>
    <w:basedOn w:val="Normal"/>
    <w:next w:val="Normal"/>
    <w:autoRedefine/>
    <w:uiPriority w:val="39"/>
    <w:semiHidden/>
    <w:unhideWhenUsed/>
    <w:rsid w:val="00AA5669"/>
    <w:pPr>
      <w:spacing w:after="100"/>
      <w:ind w:left="1750"/>
    </w:pPr>
  </w:style>
  <w:style w:type="paragraph" w:styleId="Innehll9">
    <w:name w:val="toc 9"/>
    <w:basedOn w:val="Normal"/>
    <w:next w:val="Normal"/>
    <w:autoRedefine/>
    <w:uiPriority w:val="39"/>
    <w:semiHidden/>
    <w:unhideWhenUsed/>
    <w:rsid w:val="00AA5669"/>
    <w:pPr>
      <w:spacing w:after="100"/>
      <w:ind w:left="2000"/>
    </w:pPr>
  </w:style>
  <w:style w:type="paragraph" w:styleId="Kommentarer">
    <w:name w:val="annotation text"/>
    <w:basedOn w:val="Normal"/>
    <w:link w:val="KommentarerChar"/>
    <w:uiPriority w:val="99"/>
    <w:semiHidden/>
    <w:unhideWhenUsed/>
    <w:rsid w:val="00AA5669"/>
    <w:pPr>
      <w:spacing w:line="240" w:lineRule="auto"/>
    </w:pPr>
    <w:rPr>
      <w:sz w:val="20"/>
      <w:szCs w:val="20"/>
    </w:rPr>
  </w:style>
  <w:style w:type="character" w:customStyle="1" w:styleId="KommentarerChar">
    <w:name w:val="Kommentarer Char"/>
    <w:basedOn w:val="Standardstycketeckensnitt"/>
    <w:link w:val="Kommentarer"/>
    <w:uiPriority w:val="99"/>
    <w:semiHidden/>
    <w:rsid w:val="00AA5669"/>
    <w:rPr>
      <w:sz w:val="20"/>
      <w:szCs w:val="20"/>
    </w:rPr>
  </w:style>
  <w:style w:type="paragraph" w:styleId="Kommentarsmne">
    <w:name w:val="annotation subject"/>
    <w:basedOn w:val="Kommentarer"/>
    <w:next w:val="Kommentarer"/>
    <w:link w:val="KommentarsmneChar"/>
    <w:uiPriority w:val="99"/>
    <w:semiHidden/>
    <w:unhideWhenUsed/>
    <w:rsid w:val="00AA5669"/>
    <w:rPr>
      <w:b/>
      <w:bCs/>
    </w:rPr>
  </w:style>
  <w:style w:type="character" w:customStyle="1" w:styleId="KommentarsmneChar">
    <w:name w:val="Kommentarsämne Char"/>
    <w:basedOn w:val="KommentarerChar"/>
    <w:link w:val="Kommentarsmne"/>
    <w:uiPriority w:val="99"/>
    <w:semiHidden/>
    <w:rsid w:val="00AA5669"/>
    <w:rPr>
      <w:b/>
      <w:bCs/>
      <w:sz w:val="20"/>
      <w:szCs w:val="20"/>
    </w:rPr>
  </w:style>
  <w:style w:type="paragraph" w:styleId="Lista">
    <w:name w:val="List"/>
    <w:basedOn w:val="Normal"/>
    <w:uiPriority w:val="99"/>
    <w:semiHidden/>
    <w:unhideWhenUsed/>
    <w:rsid w:val="00AA5669"/>
    <w:pPr>
      <w:ind w:left="283" w:hanging="283"/>
      <w:contextualSpacing/>
    </w:pPr>
  </w:style>
  <w:style w:type="paragraph" w:styleId="Lista2">
    <w:name w:val="List 2"/>
    <w:basedOn w:val="Normal"/>
    <w:uiPriority w:val="99"/>
    <w:semiHidden/>
    <w:unhideWhenUsed/>
    <w:rsid w:val="00AA5669"/>
    <w:pPr>
      <w:ind w:left="566" w:hanging="283"/>
      <w:contextualSpacing/>
    </w:pPr>
  </w:style>
  <w:style w:type="paragraph" w:styleId="Lista3">
    <w:name w:val="List 3"/>
    <w:basedOn w:val="Normal"/>
    <w:uiPriority w:val="99"/>
    <w:semiHidden/>
    <w:unhideWhenUsed/>
    <w:rsid w:val="00AA5669"/>
    <w:pPr>
      <w:ind w:left="849" w:hanging="283"/>
      <w:contextualSpacing/>
    </w:pPr>
  </w:style>
  <w:style w:type="paragraph" w:styleId="Lista4">
    <w:name w:val="List 4"/>
    <w:basedOn w:val="Normal"/>
    <w:uiPriority w:val="99"/>
    <w:semiHidden/>
    <w:unhideWhenUsed/>
    <w:rsid w:val="00AA5669"/>
    <w:pPr>
      <w:ind w:left="1132" w:hanging="283"/>
      <w:contextualSpacing/>
    </w:pPr>
  </w:style>
  <w:style w:type="paragraph" w:styleId="Lista5">
    <w:name w:val="List 5"/>
    <w:basedOn w:val="Normal"/>
    <w:uiPriority w:val="99"/>
    <w:semiHidden/>
    <w:unhideWhenUsed/>
    <w:rsid w:val="00AA5669"/>
    <w:pPr>
      <w:ind w:left="1415" w:hanging="283"/>
      <w:contextualSpacing/>
    </w:pPr>
  </w:style>
  <w:style w:type="paragraph" w:styleId="Listafortstt">
    <w:name w:val="List Continue"/>
    <w:basedOn w:val="Normal"/>
    <w:uiPriority w:val="99"/>
    <w:semiHidden/>
    <w:unhideWhenUsed/>
    <w:rsid w:val="00AA5669"/>
    <w:pPr>
      <w:spacing w:after="120"/>
      <w:ind w:left="283"/>
      <w:contextualSpacing/>
    </w:pPr>
  </w:style>
  <w:style w:type="paragraph" w:styleId="Listafortstt2">
    <w:name w:val="List Continue 2"/>
    <w:basedOn w:val="Normal"/>
    <w:uiPriority w:val="99"/>
    <w:semiHidden/>
    <w:unhideWhenUsed/>
    <w:rsid w:val="00AA5669"/>
    <w:pPr>
      <w:spacing w:after="120"/>
      <w:ind w:left="566"/>
      <w:contextualSpacing/>
    </w:pPr>
  </w:style>
  <w:style w:type="paragraph" w:styleId="Listafortstt3">
    <w:name w:val="List Continue 3"/>
    <w:basedOn w:val="Normal"/>
    <w:uiPriority w:val="99"/>
    <w:semiHidden/>
    <w:unhideWhenUsed/>
    <w:rsid w:val="00AA5669"/>
    <w:pPr>
      <w:spacing w:after="120"/>
      <w:ind w:left="849"/>
      <w:contextualSpacing/>
    </w:pPr>
  </w:style>
  <w:style w:type="paragraph" w:styleId="Listafortstt4">
    <w:name w:val="List Continue 4"/>
    <w:basedOn w:val="Normal"/>
    <w:uiPriority w:val="99"/>
    <w:semiHidden/>
    <w:unhideWhenUsed/>
    <w:rsid w:val="00AA5669"/>
    <w:pPr>
      <w:spacing w:after="120"/>
      <w:ind w:left="1132"/>
      <w:contextualSpacing/>
    </w:pPr>
  </w:style>
  <w:style w:type="paragraph" w:styleId="Listafortstt5">
    <w:name w:val="List Continue 5"/>
    <w:basedOn w:val="Normal"/>
    <w:uiPriority w:val="99"/>
    <w:semiHidden/>
    <w:unhideWhenUsed/>
    <w:rsid w:val="00AA5669"/>
    <w:pPr>
      <w:spacing w:after="120"/>
      <w:ind w:left="1415"/>
      <w:contextualSpacing/>
    </w:pPr>
  </w:style>
  <w:style w:type="paragraph" w:styleId="Liststycke">
    <w:name w:val="List Paragraph"/>
    <w:basedOn w:val="Normal"/>
    <w:uiPriority w:val="34"/>
    <w:qFormat/>
    <w:rsid w:val="00AA5669"/>
    <w:pPr>
      <w:ind w:left="720"/>
      <w:contextualSpacing/>
    </w:pPr>
  </w:style>
  <w:style w:type="paragraph" w:styleId="Litteraturfrteckning">
    <w:name w:val="Bibliography"/>
    <w:basedOn w:val="Normal"/>
    <w:next w:val="Normal"/>
    <w:uiPriority w:val="37"/>
    <w:semiHidden/>
    <w:unhideWhenUsed/>
    <w:rsid w:val="00AA5669"/>
  </w:style>
  <w:style w:type="paragraph" w:styleId="Makrotext">
    <w:name w:val="macro"/>
    <w:link w:val="MakrotextChar"/>
    <w:uiPriority w:val="99"/>
    <w:semiHidden/>
    <w:unhideWhenUsed/>
    <w:rsid w:val="00AA566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AA5669"/>
    <w:rPr>
      <w:rFonts w:ascii="Consolas" w:hAnsi="Consolas"/>
      <w:sz w:val="20"/>
      <w:szCs w:val="20"/>
    </w:rPr>
  </w:style>
  <w:style w:type="paragraph" w:styleId="Meddelanderubrik">
    <w:name w:val="Message Header"/>
    <w:basedOn w:val="Normal"/>
    <w:link w:val="MeddelanderubrikChar"/>
    <w:uiPriority w:val="99"/>
    <w:semiHidden/>
    <w:unhideWhenUsed/>
    <w:rsid w:val="00AA566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AA5669"/>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AA5669"/>
    <w:rPr>
      <w:rFonts w:ascii="Times New Roman" w:hAnsi="Times New Roman" w:cs="Times New Roman"/>
      <w:sz w:val="24"/>
      <w:szCs w:val="24"/>
    </w:rPr>
  </w:style>
  <w:style w:type="paragraph" w:styleId="Normaltindrag">
    <w:name w:val="Normal Indent"/>
    <w:basedOn w:val="Normal"/>
    <w:uiPriority w:val="99"/>
    <w:semiHidden/>
    <w:unhideWhenUsed/>
    <w:rsid w:val="00AA5669"/>
    <w:pPr>
      <w:ind w:left="1304"/>
    </w:pPr>
  </w:style>
  <w:style w:type="paragraph" w:styleId="Numreradlista4">
    <w:name w:val="List Number 4"/>
    <w:basedOn w:val="Normal"/>
    <w:uiPriority w:val="99"/>
    <w:semiHidden/>
    <w:unhideWhenUsed/>
    <w:rsid w:val="00AA5669"/>
    <w:pPr>
      <w:numPr>
        <w:numId w:val="40"/>
      </w:numPr>
      <w:contextualSpacing/>
    </w:pPr>
  </w:style>
  <w:style w:type="paragraph" w:styleId="Numreradlista5">
    <w:name w:val="List Number 5"/>
    <w:basedOn w:val="Normal"/>
    <w:uiPriority w:val="99"/>
    <w:semiHidden/>
    <w:unhideWhenUsed/>
    <w:rsid w:val="00AA5669"/>
    <w:pPr>
      <w:numPr>
        <w:numId w:val="41"/>
      </w:numPr>
      <w:contextualSpacing/>
    </w:pPr>
  </w:style>
  <w:style w:type="paragraph" w:styleId="Oformateradtext">
    <w:name w:val="Plain Text"/>
    <w:basedOn w:val="Normal"/>
    <w:link w:val="OformateradtextChar"/>
    <w:uiPriority w:val="99"/>
    <w:semiHidden/>
    <w:unhideWhenUsed/>
    <w:rsid w:val="00AA5669"/>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AA5669"/>
    <w:rPr>
      <w:rFonts w:ascii="Consolas" w:hAnsi="Consolas"/>
      <w:sz w:val="21"/>
      <w:szCs w:val="21"/>
    </w:rPr>
  </w:style>
  <w:style w:type="paragraph" w:styleId="Punktlista4">
    <w:name w:val="List Bullet 4"/>
    <w:basedOn w:val="Normal"/>
    <w:uiPriority w:val="99"/>
    <w:semiHidden/>
    <w:unhideWhenUsed/>
    <w:rsid w:val="00AA5669"/>
    <w:pPr>
      <w:numPr>
        <w:numId w:val="42"/>
      </w:numPr>
      <w:contextualSpacing/>
    </w:pPr>
  </w:style>
  <w:style w:type="paragraph" w:styleId="Punktlista5">
    <w:name w:val="List Bullet 5"/>
    <w:basedOn w:val="Normal"/>
    <w:uiPriority w:val="99"/>
    <w:semiHidden/>
    <w:unhideWhenUsed/>
    <w:rsid w:val="00AA5669"/>
    <w:pPr>
      <w:numPr>
        <w:numId w:val="43"/>
      </w:numPr>
      <w:contextualSpacing/>
    </w:pPr>
  </w:style>
  <w:style w:type="character" w:customStyle="1" w:styleId="Rubrik6Char">
    <w:name w:val="Rubrik 6 Char"/>
    <w:basedOn w:val="Standardstycketeckensnitt"/>
    <w:link w:val="Rubrik6"/>
    <w:uiPriority w:val="9"/>
    <w:semiHidden/>
    <w:rsid w:val="00AA5669"/>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AA5669"/>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AA5669"/>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AA5669"/>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AA5669"/>
    <w:pPr>
      <w:spacing w:after="0" w:line="240" w:lineRule="auto"/>
      <w:ind w:left="4252"/>
    </w:pPr>
  </w:style>
  <w:style w:type="character" w:customStyle="1" w:styleId="SignaturChar">
    <w:name w:val="Signatur Char"/>
    <w:basedOn w:val="Standardstycketeckensnitt"/>
    <w:link w:val="Signatur"/>
    <w:uiPriority w:val="99"/>
    <w:semiHidden/>
    <w:rsid w:val="00AA5669"/>
  </w:style>
  <w:style w:type="paragraph" w:styleId="Slutnotstext">
    <w:name w:val="endnote text"/>
    <w:basedOn w:val="Normal"/>
    <w:link w:val="SlutnotstextChar"/>
    <w:uiPriority w:val="99"/>
    <w:semiHidden/>
    <w:unhideWhenUsed/>
    <w:rsid w:val="00AA5669"/>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AA5669"/>
    <w:rPr>
      <w:sz w:val="20"/>
      <w:szCs w:val="20"/>
    </w:rPr>
  </w:style>
  <w:style w:type="paragraph" w:styleId="Starktcitat">
    <w:name w:val="Intense Quote"/>
    <w:basedOn w:val="Normal"/>
    <w:next w:val="Normal"/>
    <w:link w:val="StarktcitatChar"/>
    <w:uiPriority w:val="30"/>
    <w:qFormat/>
    <w:rsid w:val="00AA5669"/>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AA5669"/>
    <w:rPr>
      <w:b/>
      <w:bCs/>
      <w:i/>
      <w:iCs/>
      <w:color w:val="1A3050" w:themeColor="accent1"/>
    </w:rPr>
  </w:style>
  <w:style w:type="paragraph" w:styleId="Underrubrik">
    <w:name w:val="Subtitle"/>
    <w:basedOn w:val="Normal"/>
    <w:next w:val="Normal"/>
    <w:link w:val="UnderrubrikChar"/>
    <w:uiPriority w:val="11"/>
    <w:semiHidden/>
    <w:qFormat/>
    <w:rsid w:val="00AA5669"/>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AA5669"/>
    <w:rPr>
      <w:rFonts w:asciiTheme="majorHAnsi" w:eastAsiaTheme="majorEastAsia" w:hAnsiTheme="majorHAnsi" w:cstheme="majorBidi"/>
      <w:i/>
      <w:iCs/>
      <w:color w:val="1A3050" w:themeColor="accent1"/>
      <w:spacing w:val="15"/>
      <w:sz w:val="24"/>
      <w:szCs w:val="24"/>
    </w:rPr>
  </w:style>
  <w:style w:type="character" w:styleId="Kommentarsreferens">
    <w:name w:val="annotation reference"/>
    <w:basedOn w:val="Standardstycketeckensnitt"/>
    <w:uiPriority w:val="99"/>
    <w:semiHidden/>
    <w:unhideWhenUsed/>
    <w:rsid w:val="00E80F5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27191">
      <w:bodyDiv w:val="1"/>
      <w:marLeft w:val="0"/>
      <w:marRight w:val="0"/>
      <w:marTop w:val="0"/>
      <w:marBottom w:val="0"/>
      <w:divBdr>
        <w:top w:val="none" w:sz="0" w:space="0" w:color="auto"/>
        <w:left w:val="none" w:sz="0" w:space="0" w:color="auto"/>
        <w:bottom w:val="none" w:sz="0" w:space="0" w:color="auto"/>
        <w:right w:val="none" w:sz="0" w:space="0" w:color="auto"/>
      </w:divBdr>
    </w:div>
    <w:div w:id="316148530">
      <w:bodyDiv w:val="1"/>
      <w:marLeft w:val="0"/>
      <w:marRight w:val="0"/>
      <w:marTop w:val="0"/>
      <w:marBottom w:val="0"/>
      <w:divBdr>
        <w:top w:val="none" w:sz="0" w:space="0" w:color="auto"/>
        <w:left w:val="none" w:sz="0" w:space="0" w:color="auto"/>
        <w:bottom w:val="none" w:sz="0" w:space="0" w:color="auto"/>
        <w:right w:val="none" w:sz="0" w:space="0" w:color="auto"/>
      </w:divBdr>
    </w:div>
    <w:div w:id="1151098613">
      <w:bodyDiv w:val="1"/>
      <w:marLeft w:val="0"/>
      <w:marRight w:val="0"/>
      <w:marTop w:val="0"/>
      <w:marBottom w:val="0"/>
      <w:divBdr>
        <w:top w:val="none" w:sz="0" w:space="0" w:color="auto"/>
        <w:left w:val="none" w:sz="0" w:space="0" w:color="auto"/>
        <w:bottom w:val="none" w:sz="0" w:space="0" w:color="auto"/>
        <w:right w:val="none" w:sz="0" w:space="0" w:color="auto"/>
      </w:divBdr>
    </w:div>
    <w:div w:id="1187988435">
      <w:bodyDiv w:val="1"/>
      <w:marLeft w:val="0"/>
      <w:marRight w:val="0"/>
      <w:marTop w:val="0"/>
      <w:marBottom w:val="0"/>
      <w:divBdr>
        <w:top w:val="none" w:sz="0" w:space="0" w:color="auto"/>
        <w:left w:val="none" w:sz="0" w:space="0" w:color="auto"/>
        <w:bottom w:val="none" w:sz="0" w:space="0" w:color="auto"/>
        <w:right w:val="none" w:sz="0" w:space="0" w:color="auto"/>
      </w:divBdr>
    </w:div>
    <w:div w:id="1553270107">
      <w:bodyDiv w:val="1"/>
      <w:marLeft w:val="0"/>
      <w:marRight w:val="0"/>
      <w:marTop w:val="0"/>
      <w:marBottom w:val="0"/>
      <w:divBdr>
        <w:top w:val="none" w:sz="0" w:space="0" w:color="auto"/>
        <w:left w:val="none" w:sz="0" w:space="0" w:color="auto"/>
        <w:bottom w:val="none" w:sz="0" w:space="0" w:color="auto"/>
        <w:right w:val="none" w:sz="0" w:space="0" w:color="auto"/>
      </w:divBdr>
    </w:div>
    <w:div w:id="1653289894">
      <w:bodyDiv w:val="1"/>
      <w:marLeft w:val="0"/>
      <w:marRight w:val="0"/>
      <w:marTop w:val="0"/>
      <w:marBottom w:val="0"/>
      <w:divBdr>
        <w:top w:val="none" w:sz="0" w:space="0" w:color="auto"/>
        <w:left w:val="none" w:sz="0" w:space="0" w:color="auto"/>
        <w:bottom w:val="none" w:sz="0" w:space="0" w:color="auto"/>
        <w:right w:val="none" w:sz="0" w:space="0" w:color="auto"/>
      </w:divBdr>
    </w:div>
    <w:div w:id="17834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0" Type="http://schemas.openxmlformats.org/officeDocument/2006/relationships/theme" Target="theme/theme1.xml"/><Relationship Id="rId16" Type="http://schemas.openxmlformats.org/officeDocument/2006/relationships/header" Target="header1.xml"/><Relationship Id="rId11" Type="http://schemas.openxmlformats.org/officeDocument/2006/relationships/settings" Target="settings.xml"/><Relationship Id="rId6" Type="http://schemas.openxmlformats.org/officeDocument/2006/relationships/customXml" Target="../customXml/item6.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125878805540049ACD4356DEE12D71"/>
        <w:category>
          <w:name w:val="Allmänt"/>
          <w:gallery w:val="placeholder"/>
        </w:category>
        <w:types>
          <w:type w:val="bbPlcHdr"/>
        </w:types>
        <w:behaviors>
          <w:behavior w:val="content"/>
        </w:behaviors>
        <w:guid w:val="{AD0C4F5B-1C16-48AE-8FA2-942D75FB4375}"/>
      </w:docPartPr>
      <w:docPartBody>
        <w:p w:rsidR="001C13B8" w:rsidRDefault="005F0AC4" w:rsidP="005F0AC4">
          <w:pPr>
            <w:pStyle w:val="44125878805540049ACD4356DEE12D71"/>
          </w:pPr>
          <w:r>
            <w:t xml:space="preserve"> </w:t>
          </w:r>
        </w:p>
      </w:docPartBody>
    </w:docPart>
    <w:docPart>
      <w:docPartPr>
        <w:name w:val="32C73716169545768538FE21599D2D0B"/>
        <w:category>
          <w:name w:val="Allmänt"/>
          <w:gallery w:val="placeholder"/>
        </w:category>
        <w:types>
          <w:type w:val="bbPlcHdr"/>
        </w:types>
        <w:behaviors>
          <w:behavior w:val="content"/>
        </w:behaviors>
        <w:guid w:val="{F09B6427-51A7-4F74-9587-64FFD4982BDE}"/>
      </w:docPartPr>
      <w:docPartBody>
        <w:p w:rsidR="001C13B8" w:rsidRDefault="005F0AC4" w:rsidP="005F0AC4">
          <w:pPr>
            <w:pStyle w:val="32C73716169545768538FE21599D2D0B"/>
          </w:pPr>
          <w:r w:rsidRPr="00710A6C">
            <w:rPr>
              <w:rStyle w:val="Platshllartext"/>
              <w:b/>
            </w:rPr>
            <w:t xml:space="preserve"> </w:t>
          </w:r>
        </w:p>
      </w:docPartBody>
    </w:docPart>
    <w:docPart>
      <w:docPartPr>
        <w:name w:val="142C96C718E548BBB93BBF6C8B9EB83A"/>
        <w:category>
          <w:name w:val="Allmänt"/>
          <w:gallery w:val="placeholder"/>
        </w:category>
        <w:types>
          <w:type w:val="bbPlcHdr"/>
        </w:types>
        <w:behaviors>
          <w:behavior w:val="content"/>
        </w:behaviors>
        <w:guid w:val="{1B0AA250-2F4A-49CB-A152-75858B4B34F4}"/>
      </w:docPartPr>
      <w:docPartBody>
        <w:p w:rsidR="001C13B8" w:rsidRDefault="005F0AC4" w:rsidP="005F0AC4">
          <w:pPr>
            <w:pStyle w:val="142C96C718E548BBB93BBF6C8B9EB83A"/>
          </w:pPr>
          <w:r>
            <w:t xml:space="preserve"> </w:t>
          </w:r>
        </w:p>
      </w:docPartBody>
    </w:docPart>
    <w:docPart>
      <w:docPartPr>
        <w:name w:val="CD709AB2E9A6443FA444A5585404F365"/>
        <w:category>
          <w:name w:val="Allmänt"/>
          <w:gallery w:val="placeholder"/>
        </w:category>
        <w:types>
          <w:type w:val="bbPlcHdr"/>
        </w:types>
        <w:behaviors>
          <w:behavior w:val="content"/>
        </w:behaviors>
        <w:guid w:val="{6CD6F4D0-6914-4F11-BF7B-2788198CF99D}"/>
      </w:docPartPr>
      <w:docPartBody>
        <w:p w:rsidR="001C13B8" w:rsidRDefault="005F0AC4" w:rsidP="005F0AC4">
          <w:pPr>
            <w:pStyle w:val="CD709AB2E9A6443FA444A5585404F365"/>
          </w:pPr>
          <w:r>
            <w:rPr>
              <w:rStyle w:val="Platshllartext"/>
            </w:rPr>
            <w:t xml:space="preserve"> </w:t>
          </w:r>
        </w:p>
      </w:docPartBody>
    </w:docPart>
    <w:docPart>
      <w:docPartPr>
        <w:name w:val="BA826E26F3D94B0C9A4A31C75C3DEFBF"/>
        <w:category>
          <w:name w:val="Allmänt"/>
          <w:gallery w:val="placeholder"/>
        </w:category>
        <w:types>
          <w:type w:val="bbPlcHdr"/>
        </w:types>
        <w:behaviors>
          <w:behavior w:val="content"/>
        </w:behaviors>
        <w:guid w:val="{80C0C938-04AE-48D2-ABBC-85D5B4413EC0}"/>
      </w:docPartPr>
      <w:docPartBody>
        <w:p w:rsidR="001C13B8" w:rsidRDefault="005F0AC4" w:rsidP="005F0AC4">
          <w:pPr>
            <w:pStyle w:val="BA826E26F3D94B0C9A4A31C75C3DEFBF"/>
          </w:pPr>
          <w:r>
            <w:rPr>
              <w:rStyle w:val="Platshllartext"/>
            </w:rPr>
            <w:t xml:space="preserve"> </w:t>
          </w:r>
        </w:p>
      </w:docPartBody>
    </w:docPart>
    <w:docPart>
      <w:docPartPr>
        <w:name w:val="0C0D1D5EF1E4469CB7BB00143D043EE5"/>
        <w:category>
          <w:name w:val="Allmänt"/>
          <w:gallery w:val="placeholder"/>
        </w:category>
        <w:types>
          <w:type w:val="bbPlcHdr"/>
        </w:types>
        <w:behaviors>
          <w:behavior w:val="content"/>
        </w:behaviors>
        <w:guid w:val="{50E49794-5379-4F1E-930C-0B672F27C54C}"/>
      </w:docPartPr>
      <w:docPartBody>
        <w:p w:rsidR="001C13B8" w:rsidRDefault="005F0AC4" w:rsidP="005F0AC4">
          <w:pPr>
            <w:pStyle w:val="0C0D1D5EF1E4469CB7BB00143D043EE5"/>
          </w:pPr>
          <w:r>
            <w:rPr>
              <w:rStyle w:val="Platshllartext"/>
            </w:rPr>
            <w:t xml:space="preserve"> </w:t>
          </w:r>
        </w:p>
      </w:docPartBody>
    </w:docPart>
    <w:docPart>
      <w:docPartPr>
        <w:name w:val="D895AC0817E044909D218B883C076AED"/>
        <w:category>
          <w:name w:val="Allmänt"/>
          <w:gallery w:val="placeholder"/>
        </w:category>
        <w:types>
          <w:type w:val="bbPlcHdr"/>
        </w:types>
        <w:behaviors>
          <w:behavior w:val="content"/>
        </w:behaviors>
        <w:guid w:val="{5F360A89-3F0D-4490-BF4A-0682027DF884}"/>
      </w:docPartPr>
      <w:docPartBody>
        <w:p w:rsidR="001C13B8" w:rsidRDefault="005F0AC4" w:rsidP="005F0AC4">
          <w:pPr>
            <w:pStyle w:val="D895AC0817E044909D218B883C076AED"/>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AC4"/>
    <w:rsid w:val="000F3C10"/>
    <w:rsid w:val="001C13B8"/>
    <w:rsid w:val="005F0AC4"/>
    <w:rsid w:val="007654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4125878805540049ACD4356DEE12D71">
    <w:name w:val="44125878805540049ACD4356DEE12D71"/>
    <w:rsid w:val="005F0AC4"/>
  </w:style>
  <w:style w:type="character" w:styleId="Platshllartext">
    <w:name w:val="Placeholder Text"/>
    <w:basedOn w:val="Standardstycketeckensnitt"/>
    <w:uiPriority w:val="99"/>
    <w:semiHidden/>
    <w:rsid w:val="005F0AC4"/>
    <w:rPr>
      <w:color w:val="808080"/>
    </w:rPr>
  </w:style>
  <w:style w:type="paragraph" w:customStyle="1" w:styleId="32C73716169545768538FE21599D2D0B">
    <w:name w:val="32C73716169545768538FE21599D2D0B"/>
    <w:rsid w:val="005F0AC4"/>
  </w:style>
  <w:style w:type="paragraph" w:customStyle="1" w:styleId="9B47C1D7C2794E59BE9E9063D219031C">
    <w:name w:val="9B47C1D7C2794E59BE9E9063D219031C"/>
    <w:rsid w:val="005F0AC4"/>
  </w:style>
  <w:style w:type="paragraph" w:customStyle="1" w:styleId="B18CB826BB884DD4ADF21A2B3F990CFB">
    <w:name w:val="B18CB826BB884DD4ADF21A2B3F990CFB"/>
    <w:rsid w:val="005F0AC4"/>
  </w:style>
  <w:style w:type="paragraph" w:customStyle="1" w:styleId="142C96C718E548BBB93BBF6C8B9EB83A">
    <w:name w:val="142C96C718E548BBB93BBF6C8B9EB83A"/>
    <w:rsid w:val="005F0AC4"/>
  </w:style>
  <w:style w:type="paragraph" w:customStyle="1" w:styleId="CD709AB2E9A6443FA444A5585404F365">
    <w:name w:val="CD709AB2E9A6443FA444A5585404F365"/>
    <w:rsid w:val="005F0AC4"/>
  </w:style>
  <w:style w:type="paragraph" w:customStyle="1" w:styleId="BA826E26F3D94B0C9A4A31C75C3DEFBF">
    <w:name w:val="BA826E26F3D94B0C9A4A31C75C3DEFBF"/>
    <w:rsid w:val="005F0AC4"/>
  </w:style>
  <w:style w:type="paragraph" w:customStyle="1" w:styleId="18699078894942419EEFA1F37363B417">
    <w:name w:val="18699078894942419EEFA1F37363B417"/>
    <w:rsid w:val="005F0AC4"/>
  </w:style>
  <w:style w:type="paragraph" w:customStyle="1" w:styleId="AC50B66DA3A6430BBFA2C7F679562715">
    <w:name w:val="AC50B66DA3A6430BBFA2C7F679562715"/>
    <w:rsid w:val="005F0AC4"/>
  </w:style>
  <w:style w:type="paragraph" w:customStyle="1" w:styleId="05794E81E32D463AA7F304C293744B29">
    <w:name w:val="05794E81E32D463AA7F304C293744B29"/>
    <w:rsid w:val="005F0AC4"/>
  </w:style>
  <w:style w:type="paragraph" w:customStyle="1" w:styleId="0C0D1D5EF1E4469CB7BB00143D043EE5">
    <w:name w:val="0C0D1D5EF1E4469CB7BB00143D043EE5"/>
    <w:rsid w:val="005F0AC4"/>
  </w:style>
  <w:style w:type="paragraph" w:customStyle="1" w:styleId="D895AC0817E044909D218B883C076AED">
    <w:name w:val="D895AC0817E044909D218B883C076AED"/>
    <w:rsid w:val="005F0AC4"/>
  </w:style>
  <w:style w:type="paragraph" w:customStyle="1" w:styleId="3D11B15C20E546498412AF1F9517D706">
    <w:name w:val="3D11B15C20E546498412AF1F9517D706"/>
    <w:rsid w:val="005F0AC4"/>
  </w:style>
  <w:style w:type="paragraph" w:customStyle="1" w:styleId="E9E9D0DD8FD64FEEA5180CC16AB1502B">
    <w:name w:val="E9E9D0DD8FD64FEEA5180CC16AB1502B"/>
    <w:rsid w:val="005F0AC4"/>
  </w:style>
  <w:style w:type="paragraph" w:customStyle="1" w:styleId="3CE6A15F0EA84896BBB660B3010228B5">
    <w:name w:val="3CE6A15F0EA84896BBB660B3010228B5"/>
    <w:rsid w:val="005F0AC4"/>
  </w:style>
  <w:style w:type="paragraph" w:customStyle="1" w:styleId="B6FFDA92926D4569BFC0A074C6EED6AE">
    <w:name w:val="B6FFDA92926D4569BFC0A074C6EED6AE"/>
    <w:rsid w:val="005F0A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xml version="1.0" encoding="iso-8859-1"?>-->
<DocumentInfo xmlns="http://lp/documentinfo/RK">
  <BaseInfo>
    <RkTemplate>Rktemplatetest</RkTemplate>
    <DocType>PM</DocType>
    <DocTypeShowName/>
    <Status> </Status>
    <Sender>
      <SenderName>Emma Lindahl Timmelstad</SenderName>
      <SenderTitle/>
      <SenderMail>emma.lindahl.timmelstad@regeringskansliet.se</SenderMail>
      <SenderPhone>08-405 44 76</SenderPhone>
    </Sender>
    <TopId>1</TopId>
    <TopSender/>
    <OrganisationInfo>
      <Organisatoriskenhet1>Justitiedepartementet</Organisatoriskenhet1>
      <Organisatoriskenhet2>Polisenheten</Organisatoriskenhet2>
      <Organisatoriskenhet3> </Organisatoriskenhet3>
      <Organisatoriskenhet1Id>142</Organisatoriskenhet1Id>
      <Organisatoriskenhet2Id>144</Organisatoriskenhet2Id>
      <Organisatoriskenhet3Id> </Organisatoriskenhet3Id>
    </OrganisationInfo>
    <HeaderDate/>
    <Office/>
    <Dnr>Ju2017/06541/POL</Dnr>
    <ParagrafNr/>
    <DocumentTitle/>
    <VisitingAddress/>
    <Extra1>extrainfo för denna mallm</Extra1>
    <Extra2>mer extrainfo</Extra2>
    <Extra3/>
    <Number/>
    <Recipient>Till riksdagen</Recipient>
    <SenderText/>
    <DocNumber/>
    <Doclanguage>1053</Doclanguage>
    <Appendix/>
    <LogotypeName>RK_LOGO_SV_BW.png</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de7919a4-b334-4860-8577-99334a43db43</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38503-1CEE-499F-A2E1-6A845718F63C}">
  <ds:schemaRefs>
    <ds:schemaRef ds:uri="http://schemas.microsoft.com/office/2006/metadata/customXsn"/>
  </ds:schemaRefs>
</ds:datastoreItem>
</file>

<file path=customXml/itemProps2.xml><?xml version="1.0" encoding="utf-8"?>
<ds:datastoreItem xmlns:ds="http://schemas.openxmlformats.org/officeDocument/2006/customXml" ds:itemID="{1F8EBF51-2759-4CEE-82EA-C2FC78F44CB8}">
  <ds:schemaRefs>
    <ds:schemaRef ds:uri="http://schemas.microsoft.com/sharepoint/events"/>
  </ds:schemaRefs>
</ds:datastoreItem>
</file>

<file path=customXml/itemProps3.xml><?xml version="1.0" encoding="utf-8"?>
<ds:datastoreItem xmlns:ds="http://schemas.openxmlformats.org/officeDocument/2006/customXml" ds:itemID="{97236398-911A-43CB-93E8-ECAAA0E10B20}">
  <ds:schemaRefs>
    <ds:schemaRef ds:uri="http://lp/documentinfo/RK"/>
  </ds:schemaRefs>
</ds:datastoreItem>
</file>

<file path=customXml/itemProps4.xml><?xml version="1.0" encoding="utf-8"?>
<ds:datastoreItem xmlns:ds="http://schemas.openxmlformats.org/officeDocument/2006/customXml" ds:itemID="{60D10DDE-9B86-4B43-8183-53F85B052CB7}">
  <ds:schemaRefs>
    <ds:schemaRef ds:uri="http://purl.org/dc/terms/"/>
    <ds:schemaRef ds:uri="http://schemas.openxmlformats.org/package/2006/metadata/core-properties"/>
    <ds:schemaRef ds:uri="5429eb68-8afa-474e-a293-a9fa933f1d84"/>
    <ds:schemaRef ds:uri="http://schemas.microsoft.com/office/2006/documentManagement/types"/>
    <ds:schemaRef ds:uri="http://schemas.microsoft.com/office/infopath/2007/PartnerControls"/>
    <ds:schemaRef ds:uri="http://purl.org/dc/elements/1.1/"/>
    <ds:schemaRef ds:uri="http://schemas.microsoft.com/office/2006/metadata/properties"/>
    <ds:schemaRef ds:uri="03bdfa32-753e-480b-a763-6185260a9611"/>
    <ds:schemaRef ds:uri="http://www.w3.org/XML/1998/namespace"/>
    <ds:schemaRef ds:uri="http://purl.org/dc/dcmitype/"/>
  </ds:schemaRefs>
</ds:datastoreItem>
</file>

<file path=customXml/itemProps5.xml><?xml version="1.0" encoding="utf-8"?>
<ds:datastoreItem xmlns:ds="http://schemas.openxmlformats.org/officeDocument/2006/customXml" ds:itemID="{5839E97F-C1D0-409F-9966-24AB7889891C}">
  <ds:schemaRefs>
    <ds:schemaRef ds:uri="http://schemas.microsoft.com/sharepoint/v3/contenttype/forms/url"/>
  </ds:schemaRefs>
</ds:datastoreItem>
</file>

<file path=customXml/itemProps6.xml><?xml version="1.0" encoding="utf-8"?>
<ds:datastoreItem xmlns:ds="http://schemas.openxmlformats.org/officeDocument/2006/customXml" ds:itemID="{53BC428E-09EA-4BB8-A642-069CA875C0A5}">
  <ds:schemaRefs>
    <ds:schemaRef ds:uri="http://schemas.microsoft.com/sharepoint/v3/contenttype/forms"/>
  </ds:schemaRefs>
</ds:datastoreItem>
</file>

<file path=customXml/itemProps7.xml><?xml version="1.0" encoding="utf-8"?>
<ds:datastoreItem xmlns:ds="http://schemas.openxmlformats.org/officeDocument/2006/customXml" ds:itemID="{6BF9C422-DCD3-4651-B61E-17AA6644B3D4}"/>
</file>

<file path=customXml/itemProps8.xml><?xml version="1.0" encoding="utf-8"?>
<ds:datastoreItem xmlns:ds="http://schemas.openxmlformats.org/officeDocument/2006/customXml" ds:itemID="{D5A55BAD-AD14-4CCE-A95C-575499320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1</Pages>
  <Words>133</Words>
  <Characters>706</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Lindahl Timmelstad</dc:creator>
  <cp:lastModifiedBy>Camilla Larsson</cp:lastModifiedBy>
  <cp:revision>3</cp:revision>
  <dcterms:created xsi:type="dcterms:W3CDTF">2017-08-15T07:02:00Z</dcterms:created>
  <dcterms:modified xsi:type="dcterms:W3CDTF">2017-08-18T07:24:00Z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a129682e-26ca-43a4-9d76-6241821a0652</vt:lpwstr>
  </property>
</Properties>
</file>