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7014" w14:textId="4ACE5A1A" w:rsidR="00EC27E9" w:rsidRDefault="00EC27E9" w:rsidP="00DA0661">
      <w:pPr>
        <w:pStyle w:val="Rubrik"/>
      </w:pPr>
      <w:bookmarkStart w:id="0" w:name="Start"/>
      <w:bookmarkEnd w:id="0"/>
      <w:r>
        <w:t xml:space="preserve">Svar på fråga </w:t>
      </w:r>
      <w:r w:rsidR="008952E6" w:rsidRPr="008952E6">
        <w:t>2017/18:583</w:t>
      </w:r>
      <w:r w:rsidR="00FD651D" w:rsidRPr="00FD651D">
        <w:t xml:space="preserve"> </w:t>
      </w:r>
      <w:r w:rsidR="00FD651D">
        <w:t xml:space="preserve">av </w:t>
      </w:r>
      <w:r w:rsidR="00FD651D" w:rsidRPr="00FD651D">
        <w:t xml:space="preserve">Magnus Oscarsson (KD) </w:t>
      </w:r>
      <w:r>
        <w:br/>
      </w:r>
      <w:r w:rsidR="00FD651D" w:rsidRPr="00FD651D">
        <w:t>Svenska myndigheters inköp av livsmedel</w:t>
      </w:r>
      <w:r w:rsidR="00FD651D">
        <w:t xml:space="preserve"> </w:t>
      </w:r>
    </w:p>
    <w:p w14:paraId="2BD7E95A" w14:textId="56EBDE02" w:rsidR="00C263B6" w:rsidRDefault="00C263B6" w:rsidP="00C263B6">
      <w:pPr>
        <w:pStyle w:val="Brdtext"/>
      </w:pPr>
      <w:r>
        <w:t>Magnus Oscarsson</w:t>
      </w:r>
      <w:r w:rsidR="00EC27E9">
        <w:t xml:space="preserve"> har frågat mig </w:t>
      </w:r>
      <w:r>
        <w:t>vad jag tänker göra för att säkerställa att de statliga myndigheterna vid sina upphandlingar använder upphandlings-kriterier på minst samma nivå som för producenter inom Sverige.</w:t>
      </w:r>
    </w:p>
    <w:p w14:paraId="0E5F9B42" w14:textId="6091E35A" w:rsidR="0043557F" w:rsidRDefault="0043557F" w:rsidP="00335769">
      <w:pPr>
        <w:pStyle w:val="Brdtext"/>
      </w:pPr>
      <w:r w:rsidRPr="0043557F">
        <w:t xml:space="preserve">Rätt använd kan offentlig upphandling vara ett effektivt verktyg för att åstadkomma flera positiva effekter i samhället, t.ex. </w:t>
      </w:r>
      <w:r w:rsidR="003530E1">
        <w:t xml:space="preserve">vad gäller djurskydd och djurhälsa vid livsmedelsproduktion. </w:t>
      </w:r>
      <w:r>
        <w:t xml:space="preserve">Därför har regeringen vidtagit en rad åtgärder på området. </w:t>
      </w:r>
    </w:p>
    <w:p w14:paraId="71E4144C" w14:textId="41C972CD" w:rsidR="0048386F" w:rsidRDefault="008043C2" w:rsidP="00335769">
      <w:pPr>
        <w:pStyle w:val="Brdtext"/>
      </w:pPr>
      <w:r>
        <w:t>I regeringens</w:t>
      </w:r>
      <w:r w:rsidR="00023ECB">
        <w:t xml:space="preserve"> nationella upph</w:t>
      </w:r>
      <w:r>
        <w:t xml:space="preserve">andlingsstrategi som </w:t>
      </w:r>
      <w:r w:rsidR="00023ECB">
        <w:t xml:space="preserve">lanserade sommaren 2016 </w:t>
      </w:r>
      <w:r w:rsidR="00C263B6">
        <w:t>framhåller regeringen att upphandlande myndigheter, vid upphandling av livsmedel och måltidstjänster, säkerställer goda förhållanden under djurets liv oavsett produktionsland. I strategin påtalas vidare att statliga myndigheter fyller en viktig funktion genom att föregå med gott exempel på hur djurskydd kan – och får -</w:t>
      </w:r>
      <w:r w:rsidR="003530E1">
        <w:t xml:space="preserve"> </w:t>
      </w:r>
      <w:r w:rsidR="00C263B6">
        <w:t>säkerställas i offentliga upphandlingar.</w:t>
      </w:r>
      <w:r w:rsidR="003530E1">
        <w:t xml:space="preserve"> </w:t>
      </w:r>
      <w:r w:rsidR="0035343E">
        <w:t>R</w:t>
      </w:r>
      <w:r w:rsidR="003530E1">
        <w:t>egeringen förväntar sig att det som kommer till uttryck i strategin faktiskt realiseras av de upphandlande myndigheterna</w:t>
      </w:r>
      <w:r w:rsidR="0035343E">
        <w:t>.</w:t>
      </w:r>
      <w:r w:rsidR="003530E1">
        <w:t xml:space="preserve"> </w:t>
      </w:r>
    </w:p>
    <w:p w14:paraId="3C1AC029" w14:textId="7BBC9B26" w:rsidR="0048386F" w:rsidRPr="00E1036A" w:rsidRDefault="00B3709E" w:rsidP="0048386F">
      <w:pPr>
        <w:pStyle w:val="Brdtext"/>
      </w:pPr>
      <w:r>
        <w:t xml:space="preserve">Såsom </w:t>
      </w:r>
      <w:r w:rsidR="0048386F">
        <w:t xml:space="preserve">Magnus </w:t>
      </w:r>
      <w:r>
        <w:t xml:space="preserve">Oscarsson nämner </w:t>
      </w:r>
      <w:r w:rsidR="0048386F">
        <w:t xml:space="preserve">har </w:t>
      </w:r>
      <w:r>
        <w:t>v</w:t>
      </w:r>
      <w:r w:rsidR="0048386F">
        <w:t xml:space="preserve">i </w:t>
      </w:r>
      <w:r>
        <w:t xml:space="preserve">i Sverige </w:t>
      </w:r>
      <w:r w:rsidR="0048386F">
        <w:t xml:space="preserve">höga djurskyddskrav t.ex. vad gäller låg antibiotikaanvändning och hög djurvälfärd.  </w:t>
      </w:r>
      <w:r>
        <w:t>D</w:t>
      </w:r>
      <w:r w:rsidR="0048386F">
        <w:t xml:space="preserve">e krav som ställs vid upphandling av livsmedel och måltidstjänster bör återspegla medborgarnas förväntningar på att </w:t>
      </w:r>
      <w:r>
        <w:t xml:space="preserve">minst </w:t>
      </w:r>
      <w:r w:rsidR="0048386F">
        <w:t>svenska djurskyddskrav uppfylls.</w:t>
      </w:r>
      <w:r w:rsidR="00752E80">
        <w:t xml:space="preserve"> </w:t>
      </w:r>
      <w:r w:rsidR="00E1036A">
        <w:t xml:space="preserve">Jag vill understryka </w:t>
      </w:r>
      <w:r w:rsidR="00E1036A" w:rsidRPr="00E1036A">
        <w:t>att u</w:t>
      </w:r>
      <w:r w:rsidR="00752E80" w:rsidRPr="00E1036A">
        <w:t>pphandlare både får, kan och bör ställa krav på livsmedlens kvalitet, miljö och djurskydd.</w:t>
      </w:r>
    </w:p>
    <w:p w14:paraId="46E4B8EF" w14:textId="04D9A6EE" w:rsidR="00335769" w:rsidRDefault="00B3709E" w:rsidP="00335769">
      <w:pPr>
        <w:pStyle w:val="Brdtext"/>
      </w:pPr>
      <w:r>
        <w:lastRenderedPageBreak/>
        <w:t xml:space="preserve">Här har kommuner, landsting och de statliga </w:t>
      </w:r>
      <w:r w:rsidR="0048386F">
        <w:t>myndigheter</w:t>
      </w:r>
      <w:r>
        <w:t>na ett stort ansvar att</w:t>
      </w:r>
      <w:r w:rsidR="00E1036A">
        <w:t>,</w:t>
      </w:r>
      <w:r>
        <w:t xml:space="preserve"> </w:t>
      </w:r>
      <w:r w:rsidR="0048386F">
        <w:t>genom ett strategiskt perspektiv på sin</w:t>
      </w:r>
      <w:r>
        <w:t>a</w:t>
      </w:r>
      <w:r w:rsidR="00E1036A">
        <w:t xml:space="preserve"> inköp, </w:t>
      </w:r>
      <w:r w:rsidR="0048386F">
        <w:t>ligga före och utveckla den offentliga upphandlingen.</w:t>
      </w:r>
      <w:r w:rsidR="00926D2C">
        <w:t xml:space="preserve"> </w:t>
      </w:r>
      <w:r w:rsidR="00F51FAA" w:rsidRPr="00F51FAA">
        <w:t>Genom att inrätta Upphandlingsmyndigheten har regeringen gett förutsättningar för att upphandlande myndigheter och enheter ska kunna upp</w:t>
      </w:r>
      <w:r w:rsidR="007A5C2B">
        <w:t>handla livsmedel med t.ex. krav om gott djurskydd</w:t>
      </w:r>
      <w:r w:rsidR="00F51FAA" w:rsidRPr="00F51FAA">
        <w:t xml:space="preserve"> såsom </w:t>
      </w:r>
      <w:r w:rsidR="00185276">
        <w:t>Upphandlings</w:t>
      </w:r>
      <w:r w:rsidR="00F51FAA" w:rsidRPr="00F51FAA">
        <w:t xml:space="preserve">myndighetens kriterier </w:t>
      </w:r>
      <w:r w:rsidR="007A5C2B">
        <w:t xml:space="preserve">nr. </w:t>
      </w:r>
      <w:proofErr w:type="gramStart"/>
      <w:r w:rsidR="00F51FAA" w:rsidRPr="00F51FAA">
        <w:t>10419</w:t>
      </w:r>
      <w:proofErr w:type="gramEnd"/>
      <w:r w:rsidR="00037C43">
        <w:t xml:space="preserve"> </w:t>
      </w:r>
      <w:r w:rsidR="00037C43" w:rsidRPr="00037C43">
        <w:rPr>
          <w:i/>
        </w:rPr>
        <w:t xml:space="preserve">Beläggningsgrad (djurtäthet) </w:t>
      </w:r>
      <w:r w:rsidR="00F51FAA" w:rsidRPr="00037C43">
        <w:rPr>
          <w:i/>
        </w:rPr>
        <w:t>kyckling</w:t>
      </w:r>
      <w:r w:rsidR="00F51FAA" w:rsidRPr="00F51FAA">
        <w:t>.</w:t>
      </w:r>
      <w:r w:rsidR="007A5C2B">
        <w:t xml:space="preserve"> </w:t>
      </w:r>
      <w:r w:rsidR="00335769" w:rsidRPr="006E17AA">
        <w:t xml:space="preserve">Regeringen </w:t>
      </w:r>
      <w:r w:rsidR="003530E1">
        <w:t xml:space="preserve">har </w:t>
      </w:r>
      <w:r w:rsidR="00926D2C">
        <w:t>dessutom</w:t>
      </w:r>
      <w:r w:rsidR="003530E1">
        <w:t xml:space="preserve"> </w:t>
      </w:r>
      <w:r w:rsidR="00473EC3">
        <w:t>gett</w:t>
      </w:r>
      <w:r w:rsidR="00335769" w:rsidRPr="006E17AA">
        <w:t xml:space="preserve"> Upphandlingsmyndigheten </w:t>
      </w:r>
      <w:r w:rsidR="00473EC3">
        <w:t>ett särskilt</w:t>
      </w:r>
      <w:r w:rsidR="00926D2C">
        <w:t xml:space="preserve"> uppdrag att förstärka</w:t>
      </w:r>
      <w:r w:rsidR="00335769" w:rsidRPr="006E17AA">
        <w:t xml:space="preserve"> kompetensen hos upphandlande myndigheter, enheter och leverantörer </w:t>
      </w:r>
      <w:r w:rsidR="0035343E">
        <w:t xml:space="preserve">när det </w:t>
      </w:r>
      <w:r w:rsidR="00335769" w:rsidRPr="006E17AA">
        <w:t>gäll</w:t>
      </w:r>
      <w:r w:rsidR="0035343E">
        <w:t>er</w:t>
      </w:r>
      <w:r w:rsidR="00335769" w:rsidRPr="006E17AA">
        <w:t xml:space="preserve"> strategisk upphandling av livsmedel och måltidstjänster</w:t>
      </w:r>
      <w:r w:rsidR="00235CAE">
        <w:t xml:space="preserve">. En delrapport lämnas </w:t>
      </w:r>
      <w:r w:rsidR="00391A21">
        <w:t xml:space="preserve">nu </w:t>
      </w:r>
      <w:r w:rsidR="00235CAE">
        <w:t>i februari 2018</w:t>
      </w:r>
      <w:r w:rsidR="00335769">
        <w:t xml:space="preserve"> och </w:t>
      </w:r>
      <w:r w:rsidR="00335769" w:rsidRPr="006E17AA">
        <w:t>ska slutredovisas i februari 2019.</w:t>
      </w:r>
      <w:r w:rsidR="00335769">
        <w:t xml:space="preserve"> </w:t>
      </w:r>
    </w:p>
    <w:p w14:paraId="438A99B7" w14:textId="77BDA862" w:rsidR="00391A21" w:rsidRDefault="0035343E" w:rsidP="00335769">
      <w:pPr>
        <w:pStyle w:val="Brdtext"/>
      </w:pPr>
      <w:r>
        <w:t>J</w:t>
      </w:r>
      <w:r w:rsidR="00391A21">
        <w:t>ag vara tydlig med att regeringen</w:t>
      </w:r>
      <w:r>
        <w:t xml:space="preserve"> har</w:t>
      </w:r>
      <w:r w:rsidR="00391A21">
        <w:t xml:space="preserve"> höga ambitioner </w:t>
      </w:r>
      <w:r>
        <w:t>för att det ska ställas krav som minst motsvarar svenska djurskyddskrav vid</w:t>
      </w:r>
      <w:r w:rsidR="00926D2C">
        <w:t xml:space="preserve"> </w:t>
      </w:r>
      <w:r>
        <w:t xml:space="preserve">livsmedelsupphandlingar. </w:t>
      </w:r>
    </w:p>
    <w:p w14:paraId="2CE36203" w14:textId="77777777" w:rsidR="003530E1" w:rsidRDefault="003530E1" w:rsidP="00CF5EC3">
      <w:pPr>
        <w:pStyle w:val="Brdtext"/>
      </w:pPr>
    </w:p>
    <w:p w14:paraId="2C6D664E" w14:textId="2A4915B0" w:rsidR="00EC27E9" w:rsidRDefault="00EC27E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41F843B3D2C4AC2B97397B1005EED15"/>
          </w:placeholder>
          <w:dataBinding w:prefixMappings="xmlns:ns0='http://lp/documentinfo/RK' " w:xpath="/ns0:DocumentInfo[1]/ns0:BaseInfo[1]/ns0:HeaderDate[1]" w:storeItemID="{829AD9AD-D1D9-4C78-ADB7-C63B107046D2}"/>
          <w:date w:fullDate="2018-01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5514A">
            <w:t>23</w:t>
          </w:r>
          <w:r w:rsidR="00C263B6">
            <w:t xml:space="preserve"> januari 2018</w:t>
          </w:r>
        </w:sdtContent>
      </w:sdt>
    </w:p>
    <w:p w14:paraId="7BFA8E6E" w14:textId="77777777" w:rsidR="00EC27E9" w:rsidRDefault="00EC27E9" w:rsidP="004E7A8F">
      <w:pPr>
        <w:pStyle w:val="Brdtextutanavstnd"/>
      </w:pPr>
    </w:p>
    <w:p w14:paraId="563718D5" w14:textId="77777777" w:rsidR="00EC27E9" w:rsidRDefault="00EC27E9" w:rsidP="004E7A8F">
      <w:pPr>
        <w:pStyle w:val="Brdtextutanavstnd"/>
      </w:pPr>
    </w:p>
    <w:p w14:paraId="1AC07B6C" w14:textId="77777777" w:rsidR="00EC27E9" w:rsidRDefault="00EC27E9" w:rsidP="004E7A8F">
      <w:pPr>
        <w:pStyle w:val="Brdtextutanavstnd"/>
      </w:pPr>
    </w:p>
    <w:p w14:paraId="654BA21E" w14:textId="26CEB7C3" w:rsidR="00EC27E9" w:rsidRDefault="00C263B6" w:rsidP="00422A41">
      <w:pPr>
        <w:pStyle w:val="Brdtext"/>
      </w:pPr>
      <w:r>
        <w:t>Ardalan Shekarabi</w:t>
      </w:r>
    </w:p>
    <w:p w14:paraId="21974878" w14:textId="3BB008E2" w:rsidR="008952E6" w:rsidRDefault="008952E6" w:rsidP="00DB48AB">
      <w:pPr>
        <w:pStyle w:val="Brdtext"/>
      </w:pPr>
    </w:p>
    <w:p w14:paraId="6B51948D" w14:textId="77777777" w:rsidR="00EC27E9" w:rsidRPr="008952E6" w:rsidRDefault="00EC27E9" w:rsidP="008952E6">
      <w:bookmarkStart w:id="1" w:name="_GoBack"/>
      <w:bookmarkEnd w:id="1"/>
    </w:p>
    <w:sectPr w:rsidR="00EC27E9" w:rsidRPr="008952E6" w:rsidSect="00EC27E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1F9C" w14:textId="77777777" w:rsidR="00EC27E9" w:rsidRDefault="00EC27E9" w:rsidP="00A87A54">
      <w:pPr>
        <w:spacing w:after="0" w:line="240" w:lineRule="auto"/>
      </w:pPr>
      <w:r>
        <w:separator/>
      </w:r>
    </w:p>
  </w:endnote>
  <w:endnote w:type="continuationSeparator" w:id="0">
    <w:p w14:paraId="05A62C5D" w14:textId="77777777" w:rsidR="00EC27E9" w:rsidRDefault="00EC27E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4624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80B255" w14:textId="38B2FDC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5514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5514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CE70C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EC358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C982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D5DA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DDB0D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0BF9A8" w14:textId="77777777" w:rsidTr="00C26068">
      <w:trPr>
        <w:trHeight w:val="227"/>
      </w:trPr>
      <w:tc>
        <w:tcPr>
          <w:tcW w:w="4074" w:type="dxa"/>
        </w:tcPr>
        <w:p w14:paraId="1F1F174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CC19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758A5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EB17" w14:textId="77777777" w:rsidR="00EC27E9" w:rsidRDefault="00EC27E9" w:rsidP="00A87A54">
      <w:pPr>
        <w:spacing w:after="0" w:line="240" w:lineRule="auto"/>
      </w:pPr>
      <w:r>
        <w:separator/>
      </w:r>
    </w:p>
  </w:footnote>
  <w:footnote w:type="continuationSeparator" w:id="0">
    <w:p w14:paraId="0A255E58" w14:textId="77777777" w:rsidR="00EC27E9" w:rsidRDefault="00EC27E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27E9" w14:paraId="634482C4" w14:textId="77777777" w:rsidTr="00C93EBA">
      <w:trPr>
        <w:trHeight w:val="227"/>
      </w:trPr>
      <w:tc>
        <w:tcPr>
          <w:tcW w:w="5534" w:type="dxa"/>
        </w:tcPr>
        <w:p w14:paraId="1797F1CF" w14:textId="77777777" w:rsidR="00EC27E9" w:rsidRPr="007D73AB" w:rsidRDefault="00EC27E9">
          <w:pPr>
            <w:pStyle w:val="Sidhuvud"/>
          </w:pPr>
        </w:p>
      </w:tc>
      <w:tc>
        <w:tcPr>
          <w:tcW w:w="3170" w:type="dxa"/>
          <w:vAlign w:val="bottom"/>
        </w:tcPr>
        <w:p w14:paraId="3B245FAD" w14:textId="77777777" w:rsidR="00EC27E9" w:rsidRPr="007D73AB" w:rsidRDefault="00EC27E9" w:rsidP="00340DE0">
          <w:pPr>
            <w:pStyle w:val="Sidhuvud"/>
          </w:pPr>
        </w:p>
      </w:tc>
      <w:tc>
        <w:tcPr>
          <w:tcW w:w="1134" w:type="dxa"/>
        </w:tcPr>
        <w:p w14:paraId="7D7742A4" w14:textId="77777777" w:rsidR="00EC27E9" w:rsidRDefault="00EC27E9" w:rsidP="005A703A">
          <w:pPr>
            <w:pStyle w:val="Sidhuvud"/>
          </w:pPr>
        </w:p>
      </w:tc>
    </w:tr>
    <w:tr w:rsidR="00EC27E9" w14:paraId="0974F1B7" w14:textId="77777777" w:rsidTr="00C93EBA">
      <w:trPr>
        <w:trHeight w:val="1928"/>
      </w:trPr>
      <w:tc>
        <w:tcPr>
          <w:tcW w:w="5534" w:type="dxa"/>
        </w:tcPr>
        <w:p w14:paraId="56597657" w14:textId="77777777" w:rsidR="00EC27E9" w:rsidRPr="00340DE0" w:rsidRDefault="00EC27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1A0795" wp14:editId="26A1BFA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11DB8FA" w14:textId="77777777" w:rsidR="00EC27E9" w:rsidRPr="00710A6C" w:rsidRDefault="00EC27E9" w:rsidP="00EE3C0F">
          <w:pPr>
            <w:pStyle w:val="Sidhuvud"/>
            <w:rPr>
              <w:b/>
            </w:rPr>
          </w:pPr>
        </w:p>
        <w:p w14:paraId="2C4E32B4" w14:textId="77777777" w:rsidR="00EC27E9" w:rsidRDefault="00EC27E9" w:rsidP="00EE3C0F">
          <w:pPr>
            <w:pStyle w:val="Sidhuvud"/>
          </w:pPr>
        </w:p>
        <w:p w14:paraId="4EFBDBBC" w14:textId="77777777" w:rsidR="00EC27E9" w:rsidRDefault="00EC27E9" w:rsidP="00EE3C0F">
          <w:pPr>
            <w:pStyle w:val="Sidhuvud"/>
          </w:pPr>
        </w:p>
        <w:p w14:paraId="2F29ABEA" w14:textId="77777777" w:rsidR="00EC27E9" w:rsidRDefault="00EC27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658A8A80AC84582B33328E2E113700A"/>
            </w:placeholder>
            <w:dataBinding w:prefixMappings="xmlns:ns0='http://lp/documentinfo/RK' " w:xpath="/ns0:DocumentInfo[1]/ns0:BaseInfo[1]/ns0:Dnr[1]" w:storeItemID="{829AD9AD-D1D9-4C78-ADB7-C63B107046D2}"/>
            <w:text/>
          </w:sdtPr>
          <w:sdtEndPr/>
          <w:sdtContent>
            <w:p w14:paraId="6CB50A12" w14:textId="0AEDBC23" w:rsidR="00EC27E9" w:rsidRDefault="006D19EC" w:rsidP="00EE3C0F">
              <w:pPr>
                <w:pStyle w:val="Sidhuvud"/>
              </w:pPr>
              <w:r>
                <w:t>Fi2018/00178/OU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71EB2727F7436EA6D7E554E3381AC0"/>
            </w:placeholder>
            <w:showingPlcHdr/>
            <w:dataBinding w:prefixMappings="xmlns:ns0='http://lp/documentinfo/RK' " w:xpath="/ns0:DocumentInfo[1]/ns0:BaseInfo[1]/ns0:DocNumber[1]" w:storeItemID="{829AD9AD-D1D9-4C78-ADB7-C63B107046D2}"/>
            <w:text/>
          </w:sdtPr>
          <w:sdtEndPr/>
          <w:sdtContent>
            <w:p w14:paraId="78503B1D" w14:textId="77777777" w:rsidR="00EC27E9" w:rsidRDefault="00EC27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F8BB00" w14:textId="77777777" w:rsidR="00EC27E9" w:rsidRDefault="00EC27E9" w:rsidP="00EE3C0F">
          <w:pPr>
            <w:pStyle w:val="Sidhuvud"/>
          </w:pPr>
        </w:p>
      </w:tc>
      <w:tc>
        <w:tcPr>
          <w:tcW w:w="1134" w:type="dxa"/>
        </w:tcPr>
        <w:p w14:paraId="392AC565" w14:textId="77777777" w:rsidR="00EC27E9" w:rsidRDefault="00EC27E9" w:rsidP="0094502D">
          <w:pPr>
            <w:pStyle w:val="Sidhuvud"/>
          </w:pPr>
        </w:p>
        <w:p w14:paraId="38E377BA" w14:textId="77777777" w:rsidR="00EC27E9" w:rsidRPr="0094502D" w:rsidRDefault="00EC27E9" w:rsidP="00EC71A6">
          <w:pPr>
            <w:pStyle w:val="Sidhuvud"/>
          </w:pPr>
        </w:p>
      </w:tc>
    </w:tr>
    <w:tr w:rsidR="00EC27E9" w14:paraId="1C1BF90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FE8D5DC6194CBBA536F66925CB57D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669B678" w14:textId="7EBE7559" w:rsidR="00EC27E9" w:rsidRPr="00EC27E9" w:rsidRDefault="00FD651D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Finans</w:t>
              </w:r>
              <w:r w:rsidR="00EC27E9" w:rsidRPr="00EC27E9">
                <w:rPr>
                  <w:b/>
                </w:rPr>
                <w:t>departementet</w:t>
              </w:r>
            </w:p>
            <w:p w14:paraId="008A1441" w14:textId="6798D01D" w:rsidR="00EC27E9" w:rsidRPr="00EC27E9" w:rsidRDefault="00FD651D" w:rsidP="00340DE0">
              <w:pPr>
                <w:pStyle w:val="Sidhuvud"/>
                <w:rPr>
                  <w:b/>
                </w:rPr>
              </w:pPr>
              <w:r>
                <w:t>Civil</w:t>
              </w:r>
              <w:r w:rsidR="00EC27E9" w:rsidRPr="00EC27E9">
                <w:t>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0F395C12234A95A92E2F8418BE419E"/>
          </w:placeholder>
          <w:dataBinding w:prefixMappings="xmlns:ns0='http://lp/documentinfo/RK' " w:xpath="/ns0:DocumentInfo[1]/ns0:BaseInfo[1]/ns0:Recipient[1]" w:storeItemID="{829AD9AD-D1D9-4C78-ADB7-C63B107046D2}"/>
          <w:text w:multiLine="1"/>
        </w:sdtPr>
        <w:sdtEndPr/>
        <w:sdtContent>
          <w:tc>
            <w:tcPr>
              <w:tcW w:w="3170" w:type="dxa"/>
            </w:tcPr>
            <w:p w14:paraId="4C37C25A" w14:textId="77777777" w:rsidR="00EC27E9" w:rsidRDefault="00EC27E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27CE24" w14:textId="77777777" w:rsidR="00EC27E9" w:rsidRDefault="00EC27E9" w:rsidP="003E6020">
          <w:pPr>
            <w:pStyle w:val="Sidhuvud"/>
          </w:pPr>
        </w:p>
      </w:tc>
    </w:tr>
  </w:tbl>
  <w:p w14:paraId="782DFD2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E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ECB"/>
    <w:rsid w:val="00025992"/>
    <w:rsid w:val="00025D9E"/>
    <w:rsid w:val="00026711"/>
    <w:rsid w:val="0003679E"/>
    <w:rsid w:val="00037C43"/>
    <w:rsid w:val="00041EDC"/>
    <w:rsid w:val="000421BD"/>
    <w:rsid w:val="0004352E"/>
    <w:rsid w:val="00051E65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3DE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A73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369"/>
    <w:rsid w:val="00151D80"/>
    <w:rsid w:val="001528C0"/>
    <w:rsid w:val="00167FA8"/>
    <w:rsid w:val="00170CE4"/>
    <w:rsid w:val="0017300E"/>
    <w:rsid w:val="00173126"/>
    <w:rsid w:val="00176A26"/>
    <w:rsid w:val="001813DF"/>
    <w:rsid w:val="0018285B"/>
    <w:rsid w:val="00185276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375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5CAE"/>
    <w:rsid w:val="00237147"/>
    <w:rsid w:val="00256DE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5769"/>
    <w:rsid w:val="00340DE0"/>
    <w:rsid w:val="00341F47"/>
    <w:rsid w:val="00342327"/>
    <w:rsid w:val="00347E11"/>
    <w:rsid w:val="003503DD"/>
    <w:rsid w:val="00350696"/>
    <w:rsid w:val="00350C92"/>
    <w:rsid w:val="003530E1"/>
    <w:rsid w:val="0035343E"/>
    <w:rsid w:val="003542C5"/>
    <w:rsid w:val="00365461"/>
    <w:rsid w:val="00370311"/>
    <w:rsid w:val="00380663"/>
    <w:rsid w:val="003853E3"/>
    <w:rsid w:val="0038587E"/>
    <w:rsid w:val="00391A21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57F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3EC3"/>
    <w:rsid w:val="004745D7"/>
    <w:rsid w:val="00474676"/>
    <w:rsid w:val="0047511B"/>
    <w:rsid w:val="00480EC3"/>
    <w:rsid w:val="0048317E"/>
    <w:rsid w:val="0048386F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09C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C71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47BA"/>
    <w:rsid w:val="006700F0"/>
    <w:rsid w:val="00670A48"/>
    <w:rsid w:val="00672F6F"/>
    <w:rsid w:val="00674C2F"/>
    <w:rsid w:val="00674C8B"/>
    <w:rsid w:val="006868F0"/>
    <w:rsid w:val="0069523C"/>
    <w:rsid w:val="006962CA"/>
    <w:rsid w:val="006A09DA"/>
    <w:rsid w:val="006A1835"/>
    <w:rsid w:val="006B4A30"/>
    <w:rsid w:val="006B7569"/>
    <w:rsid w:val="006C28EE"/>
    <w:rsid w:val="006D19EC"/>
    <w:rsid w:val="006D2998"/>
    <w:rsid w:val="006D3188"/>
    <w:rsid w:val="006E08FC"/>
    <w:rsid w:val="006E17AA"/>
    <w:rsid w:val="006E2755"/>
    <w:rsid w:val="006F2588"/>
    <w:rsid w:val="00710A6C"/>
    <w:rsid w:val="00710D98"/>
    <w:rsid w:val="00711CE9"/>
    <w:rsid w:val="00712266"/>
    <w:rsid w:val="00712593"/>
    <w:rsid w:val="00712D82"/>
    <w:rsid w:val="0071455D"/>
    <w:rsid w:val="007171AB"/>
    <w:rsid w:val="007213D0"/>
    <w:rsid w:val="00732599"/>
    <w:rsid w:val="00743E09"/>
    <w:rsid w:val="00744FCC"/>
    <w:rsid w:val="00750C93"/>
    <w:rsid w:val="00752E80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C2B"/>
    <w:rsid w:val="007A629C"/>
    <w:rsid w:val="007A632F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3C2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2E6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643"/>
    <w:rsid w:val="008E65A8"/>
    <w:rsid w:val="008E77D6"/>
    <w:rsid w:val="009036E7"/>
    <w:rsid w:val="0091053B"/>
    <w:rsid w:val="00912945"/>
    <w:rsid w:val="00915D4C"/>
    <w:rsid w:val="00926D2C"/>
    <w:rsid w:val="009279B2"/>
    <w:rsid w:val="0093438E"/>
    <w:rsid w:val="00935814"/>
    <w:rsid w:val="0094502D"/>
    <w:rsid w:val="00947013"/>
    <w:rsid w:val="0095514A"/>
    <w:rsid w:val="009628D6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041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09E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3B6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EC3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036A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27E9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1FAA"/>
    <w:rsid w:val="00F539BB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65C"/>
    <w:rsid w:val="00FD0B7B"/>
    <w:rsid w:val="00FD651D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1A842"/>
  <w15:docId w15:val="{E380471B-7DDF-4E21-93D8-05F4082C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58A8A80AC84582B33328E2E1137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CC009-FF5D-4B8E-9082-0F8CBD9F05EB}"/>
      </w:docPartPr>
      <w:docPartBody>
        <w:p w:rsidR="004522B2" w:rsidRDefault="00421650" w:rsidP="00421650">
          <w:pPr>
            <w:pStyle w:val="6658A8A80AC84582B33328E2E11370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1EB2727F7436EA6D7E554E3381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92970-C3DD-4B28-BBF8-2911802585D1}"/>
      </w:docPartPr>
      <w:docPartBody>
        <w:p w:rsidR="004522B2" w:rsidRDefault="00421650" w:rsidP="00421650">
          <w:pPr>
            <w:pStyle w:val="1471EB2727F7436EA6D7E554E3381A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FE8D5DC6194CBBA536F66925CB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E5817-7136-4684-9B8F-D21C81EF2462}"/>
      </w:docPartPr>
      <w:docPartBody>
        <w:p w:rsidR="004522B2" w:rsidRDefault="00421650" w:rsidP="00421650">
          <w:pPr>
            <w:pStyle w:val="02FE8D5DC6194CBBA536F66925CB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0F395C12234A95A92E2F8418BE4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D1792-05DF-4A69-B0DE-CCDBB659D9E0}"/>
      </w:docPartPr>
      <w:docPartBody>
        <w:p w:rsidR="004522B2" w:rsidRDefault="00421650" w:rsidP="00421650">
          <w:pPr>
            <w:pStyle w:val="930F395C12234A95A92E2F8418BE41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1F843B3D2C4AC2B97397B1005EE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8DDCD-1822-4117-86C6-39CD451E29CD}"/>
      </w:docPartPr>
      <w:docPartBody>
        <w:p w:rsidR="004522B2" w:rsidRDefault="00421650" w:rsidP="00421650">
          <w:pPr>
            <w:pStyle w:val="D41F843B3D2C4AC2B97397B1005EED1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0"/>
    <w:rsid w:val="00421650"/>
    <w:rsid w:val="004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24B37151B14402B7FE0CFDDCD2A429">
    <w:name w:val="2C24B37151B14402B7FE0CFDDCD2A429"/>
    <w:rsid w:val="00421650"/>
  </w:style>
  <w:style w:type="character" w:styleId="Platshllartext">
    <w:name w:val="Placeholder Text"/>
    <w:basedOn w:val="Standardstycketeckensnitt"/>
    <w:uiPriority w:val="99"/>
    <w:semiHidden/>
    <w:rsid w:val="00421650"/>
    <w:rPr>
      <w:noProof w:val="0"/>
      <w:color w:val="808080"/>
    </w:rPr>
  </w:style>
  <w:style w:type="paragraph" w:customStyle="1" w:styleId="82FD69EFB0C14694BF38776B5001ACB7">
    <w:name w:val="82FD69EFB0C14694BF38776B5001ACB7"/>
    <w:rsid w:val="00421650"/>
  </w:style>
  <w:style w:type="paragraph" w:customStyle="1" w:styleId="8F19E6DBF8A445BE9021DA91B8317C6E">
    <w:name w:val="8F19E6DBF8A445BE9021DA91B8317C6E"/>
    <w:rsid w:val="00421650"/>
  </w:style>
  <w:style w:type="paragraph" w:customStyle="1" w:styleId="AF90EFD83CD645FF8EB47407B9D3AE2B">
    <w:name w:val="AF90EFD83CD645FF8EB47407B9D3AE2B"/>
    <w:rsid w:val="00421650"/>
  </w:style>
  <w:style w:type="paragraph" w:customStyle="1" w:styleId="6658A8A80AC84582B33328E2E113700A">
    <w:name w:val="6658A8A80AC84582B33328E2E113700A"/>
    <w:rsid w:val="00421650"/>
  </w:style>
  <w:style w:type="paragraph" w:customStyle="1" w:styleId="1471EB2727F7436EA6D7E554E3381AC0">
    <w:name w:val="1471EB2727F7436EA6D7E554E3381AC0"/>
    <w:rsid w:val="00421650"/>
  </w:style>
  <w:style w:type="paragraph" w:customStyle="1" w:styleId="55D74FA1A2A84EDBBA36619482E12DAA">
    <w:name w:val="55D74FA1A2A84EDBBA36619482E12DAA"/>
    <w:rsid w:val="00421650"/>
  </w:style>
  <w:style w:type="paragraph" w:customStyle="1" w:styleId="00314528A7D2483484DB71B6277D20AF">
    <w:name w:val="00314528A7D2483484DB71B6277D20AF"/>
    <w:rsid w:val="00421650"/>
  </w:style>
  <w:style w:type="paragraph" w:customStyle="1" w:styleId="85D5DD1C8F0948449C237DE7684F1BA5">
    <w:name w:val="85D5DD1C8F0948449C237DE7684F1BA5"/>
    <w:rsid w:val="00421650"/>
  </w:style>
  <w:style w:type="paragraph" w:customStyle="1" w:styleId="02FE8D5DC6194CBBA536F66925CB57D8">
    <w:name w:val="02FE8D5DC6194CBBA536F66925CB57D8"/>
    <w:rsid w:val="00421650"/>
  </w:style>
  <w:style w:type="paragraph" w:customStyle="1" w:styleId="930F395C12234A95A92E2F8418BE419E">
    <w:name w:val="930F395C12234A95A92E2F8418BE419E"/>
    <w:rsid w:val="00421650"/>
  </w:style>
  <w:style w:type="paragraph" w:customStyle="1" w:styleId="A20F02D1D6324FD8A0084CAAFAF8B20F">
    <w:name w:val="A20F02D1D6324FD8A0084CAAFAF8B20F"/>
    <w:rsid w:val="00421650"/>
  </w:style>
  <w:style w:type="paragraph" w:customStyle="1" w:styleId="7C270881EA8A4EE889FDCAD719B6B93E">
    <w:name w:val="7C270881EA8A4EE889FDCAD719B6B93E"/>
    <w:rsid w:val="00421650"/>
  </w:style>
  <w:style w:type="paragraph" w:customStyle="1" w:styleId="7B4A9C406D6A48AFAABC2097BDCBC823">
    <w:name w:val="7B4A9C406D6A48AFAABC2097BDCBC823"/>
    <w:rsid w:val="00421650"/>
  </w:style>
  <w:style w:type="paragraph" w:customStyle="1" w:styleId="1B48DFC0D1B6439A8333B1852BFA64C2">
    <w:name w:val="1B48DFC0D1B6439A8333B1852BFA64C2"/>
    <w:rsid w:val="00421650"/>
  </w:style>
  <w:style w:type="paragraph" w:customStyle="1" w:styleId="47601A5964E04DF78D3A53B25DA21133">
    <w:name w:val="47601A5964E04DF78D3A53B25DA21133"/>
    <w:rsid w:val="00421650"/>
  </w:style>
  <w:style w:type="paragraph" w:customStyle="1" w:styleId="D41F843B3D2C4AC2B97397B1005EED15">
    <w:name w:val="D41F843B3D2C4AC2B97397B1005EED15"/>
    <w:rsid w:val="00421650"/>
  </w:style>
  <w:style w:type="paragraph" w:customStyle="1" w:styleId="A306BD7DE73345B5A4445C02D4012306">
    <w:name w:val="A306BD7DE73345B5A4445C02D4012306"/>
    <w:rsid w:val="00421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2018-01-23T00:00:00</HeaderDate>
    <Office/>
    <Dnr>Fi2018/00178/OU</Dnr>
    <ParagrafNr/>
    <DocumentTitle/>
    <VisitingAddress/>
    <Extra1/>
    <Extra2/>
    <Extra3>Johan Widegren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dcd9e6b8-99be-42d5-9bfe-ab2997948897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67F4-9874-47A4-918E-9E00D7C7E7BC}"/>
</file>

<file path=customXml/itemProps2.xml><?xml version="1.0" encoding="utf-8"?>
<ds:datastoreItem xmlns:ds="http://schemas.openxmlformats.org/officeDocument/2006/customXml" ds:itemID="{EA354281-4EC5-44AF-895D-4977B935D615}"/>
</file>

<file path=customXml/itemProps3.xml><?xml version="1.0" encoding="utf-8"?>
<ds:datastoreItem xmlns:ds="http://schemas.openxmlformats.org/officeDocument/2006/customXml" ds:itemID="{829AD9AD-D1D9-4C78-ADB7-C63B107046D2}"/>
</file>

<file path=customXml/itemProps4.xml><?xml version="1.0" encoding="utf-8"?>
<ds:datastoreItem xmlns:ds="http://schemas.openxmlformats.org/officeDocument/2006/customXml" ds:itemID="{5416331B-0975-4F13-BAFB-7C3F1D12F30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A354281-4EC5-44AF-895D-4977B935D6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4AB23BD-B8D3-4356-870F-788F8E1AA32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4A43C6F-7B21-4DC0-8EBB-05E789266F0B}"/>
</file>

<file path=customXml/itemProps8.xml><?xml version="1.0" encoding="utf-8"?>
<ds:datastoreItem xmlns:ds="http://schemas.openxmlformats.org/officeDocument/2006/customXml" ds:itemID="{40FD36D5-D395-4371-916B-9ED079B71E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311</Words>
  <Characters>2184</Characters>
  <Application>Microsoft Office Word</Application>
  <DocSecurity>0</DocSecurity>
  <Lines>50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Petersson Grawé</dc:creator>
  <cp:keywords/>
  <dc:description/>
  <cp:lastModifiedBy>Elisabeth Fahlin</cp:lastModifiedBy>
  <cp:revision>8</cp:revision>
  <dcterms:created xsi:type="dcterms:W3CDTF">2018-01-11T13:34:00Z</dcterms:created>
  <dcterms:modified xsi:type="dcterms:W3CDTF">2018-01-23T08:46:00Z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97896e63-eb60-4fe7-85cd-2f5727642eb4</vt:lpwstr>
  </property>
</Properties>
</file>