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C98F" w14:textId="77777777" w:rsidR="002D7305" w:rsidRDefault="004C040F" w:rsidP="00DA0661">
      <w:pPr>
        <w:pStyle w:val="Rubrik"/>
        <w:rPr>
          <w:sz w:val="24"/>
          <w:szCs w:val="24"/>
        </w:rPr>
      </w:pPr>
      <w:bookmarkStart w:id="0" w:name="Start"/>
      <w:bookmarkEnd w:id="0"/>
      <w:r w:rsidRPr="00E061E2">
        <w:rPr>
          <w:sz w:val="24"/>
          <w:szCs w:val="24"/>
        </w:rPr>
        <w:t xml:space="preserve">Svar på fråga </w:t>
      </w:r>
      <w:r w:rsidR="002D7305">
        <w:rPr>
          <w:sz w:val="24"/>
          <w:szCs w:val="24"/>
        </w:rPr>
        <w:t xml:space="preserve">2018/19:526 </w:t>
      </w:r>
      <w:r w:rsidR="009F7CC0" w:rsidRPr="00E061E2">
        <w:rPr>
          <w:sz w:val="24"/>
          <w:szCs w:val="24"/>
        </w:rPr>
        <w:t>av Sten Bergheden (M)</w:t>
      </w:r>
      <w:r w:rsidR="002E19D4" w:rsidRPr="00E061E2">
        <w:rPr>
          <w:sz w:val="24"/>
          <w:szCs w:val="24"/>
        </w:rPr>
        <w:t xml:space="preserve"> </w:t>
      </w:r>
    </w:p>
    <w:p w14:paraId="1EC9211B" w14:textId="77777777" w:rsidR="004C040F" w:rsidRPr="00E061E2" w:rsidRDefault="002D7305" w:rsidP="00DA0661">
      <w:pPr>
        <w:pStyle w:val="Rubrik"/>
        <w:rPr>
          <w:sz w:val="24"/>
          <w:szCs w:val="24"/>
        </w:rPr>
      </w:pPr>
      <w:r>
        <w:rPr>
          <w:sz w:val="24"/>
          <w:szCs w:val="24"/>
        </w:rPr>
        <w:t>Sveriges skyttebanor</w:t>
      </w:r>
    </w:p>
    <w:p w14:paraId="2507DE74" w14:textId="77777777" w:rsidR="002D7305" w:rsidRDefault="002E19D4" w:rsidP="00041564">
      <w:pPr>
        <w:pStyle w:val="Brdtext"/>
        <w:rPr>
          <w:sz w:val="24"/>
          <w:szCs w:val="24"/>
        </w:rPr>
      </w:pPr>
      <w:r w:rsidRPr="00E061E2">
        <w:rPr>
          <w:sz w:val="24"/>
          <w:szCs w:val="24"/>
        </w:rPr>
        <w:t xml:space="preserve">Sten Bergheden har </w:t>
      </w:r>
      <w:r w:rsidR="00527620" w:rsidRPr="00E061E2">
        <w:rPr>
          <w:sz w:val="24"/>
          <w:szCs w:val="24"/>
        </w:rPr>
        <w:t xml:space="preserve">frågat mig </w:t>
      </w:r>
      <w:r w:rsidR="002D7305">
        <w:rPr>
          <w:sz w:val="24"/>
          <w:szCs w:val="24"/>
        </w:rPr>
        <w:t>om jag har kännedom om det omfattande arbete Polismyndigheten har för avsikt att lägga ned på Sveriges skjutbanor och på skytteföreningarnas tävlingsverksamhet, och om så är fallet, anser jag att det är rimligt.</w:t>
      </w:r>
    </w:p>
    <w:p w14:paraId="39EDD338" w14:textId="77777777" w:rsidR="00FF2503" w:rsidRDefault="003D7F6F" w:rsidP="00505C01">
      <w:pPr>
        <w:pStyle w:val="Brdtext"/>
        <w:rPr>
          <w:sz w:val="24"/>
          <w:szCs w:val="24"/>
        </w:rPr>
      </w:pPr>
      <w:r w:rsidRPr="00E061E2">
        <w:rPr>
          <w:sz w:val="24"/>
          <w:szCs w:val="24"/>
        </w:rPr>
        <w:t xml:space="preserve">Enligt bestämmelser i </w:t>
      </w:r>
      <w:r w:rsidR="002E19D4" w:rsidRPr="00E061E2">
        <w:rPr>
          <w:sz w:val="24"/>
          <w:szCs w:val="24"/>
        </w:rPr>
        <w:t xml:space="preserve">ordningslagen </w:t>
      </w:r>
      <w:r w:rsidRPr="00E061E2">
        <w:rPr>
          <w:sz w:val="24"/>
          <w:szCs w:val="24"/>
        </w:rPr>
        <w:t>får skjutbanor som i</w:t>
      </w:r>
      <w:r w:rsidR="000E0EF9" w:rsidRPr="00E061E2">
        <w:rPr>
          <w:sz w:val="24"/>
          <w:szCs w:val="24"/>
        </w:rPr>
        <w:t>nte hör till F</w:t>
      </w:r>
      <w:r w:rsidRPr="00E061E2">
        <w:rPr>
          <w:sz w:val="24"/>
          <w:szCs w:val="24"/>
        </w:rPr>
        <w:t xml:space="preserve">örsvarsmakten användas endast efter tillstånd av Polismyndigheten. </w:t>
      </w:r>
      <w:r w:rsidR="00027EBB" w:rsidRPr="00E061E2">
        <w:rPr>
          <w:sz w:val="24"/>
          <w:szCs w:val="24"/>
        </w:rPr>
        <w:t>Regeringen eller den myndighet som regeringen bestämmer får meddela föreskrifter om utförande och besiktning av skjutban</w:t>
      </w:r>
      <w:r w:rsidRPr="00E061E2">
        <w:rPr>
          <w:sz w:val="24"/>
          <w:szCs w:val="24"/>
        </w:rPr>
        <w:t>or</w:t>
      </w:r>
      <w:r w:rsidR="00027EBB" w:rsidRPr="00E061E2">
        <w:rPr>
          <w:sz w:val="24"/>
          <w:szCs w:val="24"/>
        </w:rPr>
        <w:t xml:space="preserve">. </w:t>
      </w:r>
      <w:r w:rsidRPr="00E061E2">
        <w:rPr>
          <w:sz w:val="24"/>
          <w:szCs w:val="24"/>
        </w:rPr>
        <w:t>Polismyndigheten har av regeringen bemyndigats att meddela föreskrifter om bl.a. utförand</w:t>
      </w:r>
      <w:r w:rsidR="00505C01">
        <w:rPr>
          <w:sz w:val="24"/>
          <w:szCs w:val="24"/>
        </w:rPr>
        <w:t xml:space="preserve">e och besiktning av skjutbanor. </w:t>
      </w:r>
    </w:p>
    <w:p w14:paraId="1686CD7E" w14:textId="77777777" w:rsidR="002D7305" w:rsidRDefault="00DE5DF0" w:rsidP="00DE5DF0">
      <w:pPr>
        <w:pStyle w:val="Brdtext"/>
        <w:rPr>
          <w:sz w:val="24"/>
          <w:szCs w:val="24"/>
        </w:rPr>
      </w:pPr>
      <w:r w:rsidRPr="005D6B5B">
        <w:rPr>
          <w:sz w:val="24"/>
          <w:szCs w:val="24"/>
        </w:rPr>
        <w:t xml:space="preserve">Jag har </w:t>
      </w:r>
      <w:r w:rsidR="007B6FAF">
        <w:rPr>
          <w:sz w:val="24"/>
          <w:szCs w:val="24"/>
        </w:rPr>
        <w:t xml:space="preserve">informerats </w:t>
      </w:r>
      <w:r w:rsidRPr="005D6B5B">
        <w:rPr>
          <w:sz w:val="24"/>
          <w:szCs w:val="24"/>
        </w:rPr>
        <w:t xml:space="preserve">om att Polismyndigheten har haft dialogmöten med skyttesammanslutningarna angående frågan om ändrade föreskrifter </w:t>
      </w:r>
      <w:r w:rsidR="00910638" w:rsidRPr="005D6B5B">
        <w:rPr>
          <w:sz w:val="24"/>
          <w:szCs w:val="24"/>
        </w:rPr>
        <w:t xml:space="preserve">och allmänna råd om utförande och besiktning av </w:t>
      </w:r>
      <w:r w:rsidRPr="005D6B5B">
        <w:rPr>
          <w:sz w:val="24"/>
          <w:szCs w:val="24"/>
        </w:rPr>
        <w:t xml:space="preserve">skjutbanor. Skyttesammanslutningarna kommer få möjlighet att yttra sig över föreskrifterna </w:t>
      </w:r>
      <w:r w:rsidR="00910638" w:rsidRPr="005D6B5B">
        <w:rPr>
          <w:sz w:val="24"/>
          <w:szCs w:val="24"/>
        </w:rPr>
        <w:t xml:space="preserve">och allmänna råden </w:t>
      </w:r>
      <w:r w:rsidRPr="005D6B5B">
        <w:rPr>
          <w:sz w:val="24"/>
          <w:szCs w:val="24"/>
        </w:rPr>
        <w:t>innan de beslutas.</w:t>
      </w:r>
    </w:p>
    <w:p w14:paraId="4C86058F" w14:textId="77777777" w:rsidR="000B2E97" w:rsidRDefault="000B2E97" w:rsidP="00DE5DF0">
      <w:pPr>
        <w:pStyle w:val="Brdtext"/>
        <w:rPr>
          <w:sz w:val="24"/>
          <w:szCs w:val="24"/>
        </w:rPr>
      </w:pPr>
      <w:r w:rsidRPr="000B2E97">
        <w:rPr>
          <w:sz w:val="24"/>
          <w:szCs w:val="24"/>
        </w:rPr>
        <w:t>Jag har därför inte för avsikt att vidta någon åtgärd med anledning av Polismyndighetens pågående översyn av aktuella föreskrifter och allmänna råd.</w:t>
      </w:r>
    </w:p>
    <w:p w14:paraId="4C900DEC" w14:textId="77777777" w:rsidR="00527620" w:rsidRPr="00E061E2" w:rsidRDefault="00D449FC" w:rsidP="00E47FED">
      <w:pPr>
        <w:pStyle w:val="Brdtext"/>
        <w:spacing w:line="480" w:lineRule="auto"/>
        <w:rPr>
          <w:sz w:val="24"/>
          <w:szCs w:val="24"/>
        </w:rPr>
      </w:pPr>
      <w:r w:rsidRPr="00E061E2">
        <w:rPr>
          <w:sz w:val="24"/>
          <w:szCs w:val="24"/>
        </w:rPr>
        <w:t xml:space="preserve">Stockholm den </w:t>
      </w:r>
      <w:r w:rsidR="00307670">
        <w:rPr>
          <w:sz w:val="24"/>
          <w:szCs w:val="24"/>
        </w:rPr>
        <w:t>17 april 2019</w:t>
      </w:r>
    </w:p>
    <w:p w14:paraId="4D7301CE" w14:textId="68E5607C" w:rsidR="004E1887" w:rsidRPr="00E061E2" w:rsidRDefault="00527620" w:rsidP="00E47FED">
      <w:pPr>
        <w:pStyle w:val="Brdtext"/>
        <w:spacing w:line="480" w:lineRule="auto"/>
        <w:rPr>
          <w:sz w:val="24"/>
          <w:szCs w:val="24"/>
        </w:rPr>
      </w:pPr>
      <w:bookmarkStart w:id="1" w:name="_GoBack"/>
      <w:bookmarkEnd w:id="1"/>
      <w:r w:rsidRPr="00E061E2">
        <w:rPr>
          <w:sz w:val="24"/>
          <w:szCs w:val="24"/>
        </w:rPr>
        <w:t>M</w:t>
      </w:r>
      <w:r w:rsidR="007C30CC" w:rsidRPr="00E061E2">
        <w:rPr>
          <w:sz w:val="24"/>
          <w:szCs w:val="24"/>
        </w:rPr>
        <w:t>ikael Damberg</w:t>
      </w:r>
    </w:p>
    <w:sectPr w:rsidR="004E1887" w:rsidRPr="00E061E2" w:rsidSect="002A4C78">
      <w:footerReference w:type="default" r:id="rId15"/>
      <w:headerReference w:type="first" r:id="rId16"/>
      <w:footerReference w:type="first" r:id="rId17"/>
      <w:pgSz w:w="11907" w:h="16839" w:code="9"/>
      <w:pgMar w:top="2041" w:right="1842"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7D51" w14:textId="77777777" w:rsidR="00D2564F" w:rsidRDefault="00D2564F" w:rsidP="00A87A54">
      <w:pPr>
        <w:spacing w:after="0" w:line="240" w:lineRule="auto"/>
      </w:pPr>
      <w:r>
        <w:separator/>
      </w:r>
    </w:p>
  </w:endnote>
  <w:endnote w:type="continuationSeparator" w:id="0">
    <w:p w14:paraId="77C9432E" w14:textId="77777777" w:rsidR="00D2564F" w:rsidRDefault="00D2564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C040F" w:rsidRPr="00347E11" w14:paraId="55B9D7CC" w14:textId="77777777" w:rsidTr="007F6507">
      <w:trPr>
        <w:trHeight w:val="227"/>
        <w:jc w:val="right"/>
      </w:trPr>
      <w:tc>
        <w:tcPr>
          <w:tcW w:w="708" w:type="dxa"/>
          <w:vAlign w:val="bottom"/>
        </w:tcPr>
        <w:p w14:paraId="05EC4FB0" w14:textId="77777777" w:rsidR="004C040F" w:rsidRPr="00B62610" w:rsidRDefault="004C040F" w:rsidP="004C040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E5DF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B2E97">
            <w:rPr>
              <w:rStyle w:val="Sidnummer"/>
              <w:noProof/>
            </w:rPr>
            <w:t>1</w:t>
          </w:r>
          <w:r>
            <w:rPr>
              <w:rStyle w:val="Sidnummer"/>
            </w:rPr>
            <w:fldChar w:fldCharType="end"/>
          </w:r>
          <w:r>
            <w:rPr>
              <w:rStyle w:val="Sidnummer"/>
            </w:rPr>
            <w:t>)</w:t>
          </w:r>
        </w:p>
      </w:tc>
    </w:tr>
    <w:tr w:rsidR="004C040F" w:rsidRPr="00347E11" w14:paraId="57138EBC" w14:textId="77777777" w:rsidTr="007F6507">
      <w:trPr>
        <w:trHeight w:val="850"/>
        <w:jc w:val="right"/>
      </w:trPr>
      <w:tc>
        <w:tcPr>
          <w:tcW w:w="708" w:type="dxa"/>
          <w:vAlign w:val="bottom"/>
        </w:tcPr>
        <w:p w14:paraId="5598842D" w14:textId="77777777" w:rsidR="004C040F" w:rsidRPr="00347E11" w:rsidRDefault="004C040F" w:rsidP="004C040F">
          <w:pPr>
            <w:pStyle w:val="Sidfot"/>
            <w:spacing w:line="276" w:lineRule="auto"/>
            <w:jc w:val="right"/>
          </w:pPr>
        </w:p>
      </w:tc>
    </w:tr>
  </w:tbl>
  <w:p w14:paraId="24579AB7" w14:textId="77777777" w:rsidR="004C040F" w:rsidRPr="005606BC" w:rsidRDefault="004C040F" w:rsidP="004C040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DD03BF" w14:textId="77777777" w:rsidTr="001F4302">
      <w:trPr>
        <w:trHeight w:val="510"/>
      </w:trPr>
      <w:tc>
        <w:tcPr>
          <w:tcW w:w="8525" w:type="dxa"/>
          <w:gridSpan w:val="2"/>
          <w:vAlign w:val="bottom"/>
        </w:tcPr>
        <w:p w14:paraId="30CB49DA" w14:textId="77777777" w:rsidR="00347E11" w:rsidRPr="00347E11" w:rsidRDefault="00347E11" w:rsidP="00347E11">
          <w:pPr>
            <w:pStyle w:val="Sidfot"/>
            <w:rPr>
              <w:sz w:val="8"/>
            </w:rPr>
          </w:pPr>
        </w:p>
      </w:tc>
    </w:tr>
    <w:tr w:rsidR="00093408" w:rsidRPr="00EE3C0F" w14:paraId="2BB63BC0" w14:textId="77777777" w:rsidTr="00C26068">
      <w:trPr>
        <w:trHeight w:val="227"/>
      </w:trPr>
      <w:tc>
        <w:tcPr>
          <w:tcW w:w="4074" w:type="dxa"/>
        </w:tcPr>
        <w:p w14:paraId="16E557CF" w14:textId="77777777" w:rsidR="00347E11" w:rsidRPr="00F53AEA" w:rsidRDefault="00347E11" w:rsidP="00C26068">
          <w:pPr>
            <w:pStyle w:val="Sidfot"/>
            <w:spacing w:line="276" w:lineRule="auto"/>
          </w:pPr>
        </w:p>
      </w:tc>
      <w:tc>
        <w:tcPr>
          <w:tcW w:w="4451" w:type="dxa"/>
        </w:tcPr>
        <w:p w14:paraId="77665420" w14:textId="77777777" w:rsidR="00093408" w:rsidRPr="00F53AEA" w:rsidRDefault="00093408" w:rsidP="00F53AEA">
          <w:pPr>
            <w:pStyle w:val="Sidfot"/>
            <w:spacing w:line="276" w:lineRule="auto"/>
          </w:pPr>
        </w:p>
      </w:tc>
    </w:tr>
  </w:tbl>
  <w:p w14:paraId="091EEC6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2B54" w14:textId="77777777" w:rsidR="00D2564F" w:rsidRDefault="00D2564F" w:rsidP="00A87A54">
      <w:pPr>
        <w:spacing w:after="0" w:line="240" w:lineRule="auto"/>
      </w:pPr>
      <w:r>
        <w:separator/>
      </w:r>
    </w:p>
  </w:footnote>
  <w:footnote w:type="continuationSeparator" w:id="0">
    <w:p w14:paraId="4917D51B" w14:textId="77777777" w:rsidR="00D2564F" w:rsidRDefault="00D2564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040F" w14:paraId="7C543E2E" w14:textId="77777777" w:rsidTr="00C93EBA">
      <w:trPr>
        <w:trHeight w:val="227"/>
      </w:trPr>
      <w:tc>
        <w:tcPr>
          <w:tcW w:w="5534" w:type="dxa"/>
        </w:tcPr>
        <w:p w14:paraId="0AC71F6F" w14:textId="77777777" w:rsidR="004C040F" w:rsidRPr="007D73AB" w:rsidRDefault="004C040F">
          <w:pPr>
            <w:pStyle w:val="Sidhuvud"/>
          </w:pPr>
        </w:p>
      </w:tc>
      <w:tc>
        <w:tcPr>
          <w:tcW w:w="3170" w:type="dxa"/>
          <w:vAlign w:val="bottom"/>
        </w:tcPr>
        <w:p w14:paraId="140DAC6F" w14:textId="77777777" w:rsidR="004C040F" w:rsidRPr="007D73AB" w:rsidRDefault="004C040F" w:rsidP="00340DE0">
          <w:pPr>
            <w:pStyle w:val="Sidhuvud"/>
          </w:pPr>
        </w:p>
      </w:tc>
      <w:tc>
        <w:tcPr>
          <w:tcW w:w="1134" w:type="dxa"/>
        </w:tcPr>
        <w:p w14:paraId="6B9CE042" w14:textId="77777777" w:rsidR="004C040F" w:rsidRDefault="004C040F" w:rsidP="005A703A">
          <w:pPr>
            <w:pStyle w:val="Sidhuvud"/>
          </w:pPr>
        </w:p>
      </w:tc>
    </w:tr>
    <w:tr w:rsidR="004C040F" w14:paraId="0C624E06" w14:textId="77777777" w:rsidTr="00C93EBA">
      <w:trPr>
        <w:trHeight w:val="1928"/>
      </w:trPr>
      <w:tc>
        <w:tcPr>
          <w:tcW w:w="5534" w:type="dxa"/>
        </w:tcPr>
        <w:p w14:paraId="46E274CE" w14:textId="77777777" w:rsidR="004C040F" w:rsidRPr="00340DE0" w:rsidRDefault="004C040F" w:rsidP="00340DE0">
          <w:pPr>
            <w:pStyle w:val="Sidhuvud"/>
          </w:pPr>
          <w:r>
            <w:rPr>
              <w:noProof/>
            </w:rPr>
            <w:drawing>
              <wp:inline distT="0" distB="0" distL="0" distR="0" wp14:anchorId="01B4A018" wp14:editId="096E6FB8">
                <wp:extent cx="1743633" cy="505162"/>
                <wp:effectExtent l="0" t="0" r="0" b="9525"/>
                <wp:docPr id="8" name="Bildobjekt 8"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A7D3AE" w14:textId="77777777" w:rsidR="004C040F" w:rsidRPr="002A4C78" w:rsidRDefault="004C040F" w:rsidP="00EE3C0F">
          <w:pPr>
            <w:pStyle w:val="Sidhuvud"/>
            <w:rPr>
              <w:b/>
            </w:rPr>
          </w:pPr>
        </w:p>
        <w:p w14:paraId="5970BA0A" w14:textId="77777777" w:rsidR="004C040F" w:rsidRPr="002A4C78" w:rsidRDefault="004C040F" w:rsidP="00EE3C0F">
          <w:pPr>
            <w:pStyle w:val="Sidhuvud"/>
          </w:pPr>
        </w:p>
        <w:p w14:paraId="549DE6FA" w14:textId="77777777" w:rsidR="004C040F" w:rsidRPr="002A4C78" w:rsidRDefault="004C040F" w:rsidP="00EE3C0F">
          <w:pPr>
            <w:pStyle w:val="Sidhuvud"/>
          </w:pPr>
        </w:p>
        <w:p w14:paraId="48B2DA63" w14:textId="77777777" w:rsidR="004C040F" w:rsidRPr="002A4C78" w:rsidRDefault="004C040F" w:rsidP="00EE3C0F">
          <w:pPr>
            <w:pStyle w:val="Sidhuvud"/>
          </w:pPr>
        </w:p>
        <w:sdt>
          <w:sdtPr>
            <w:alias w:val="Dnr"/>
            <w:tag w:val="ccRKShow_Dnr"/>
            <w:id w:val="-1284726113"/>
            <w:placeholder>
              <w:docPart w:val="BF1D67DCFC414B4D8F27464532252740"/>
            </w:placeholder>
            <w:dataBinding w:prefixMappings="xmlns:ns0='http://lp/documentinfo/RK' " w:xpath="/ns0:DocumentInfo[1]/ns0:BaseInfo[1]/ns0:Dnr[1]" w:storeItemID="{C9A508AA-532A-41D1-8155-372C627DB06A}"/>
            <w:text/>
          </w:sdtPr>
          <w:sdtEndPr/>
          <w:sdtContent>
            <w:p w14:paraId="1070F271" w14:textId="77777777" w:rsidR="004C040F" w:rsidRPr="002A4C78" w:rsidRDefault="002A4C78" w:rsidP="00EE3C0F">
              <w:pPr>
                <w:pStyle w:val="Sidhuvud"/>
              </w:pPr>
              <w:r w:rsidRPr="002A4C78">
                <w:t>Ju2019/</w:t>
              </w:r>
              <w:r w:rsidR="002D7305">
                <w:t>01462</w:t>
              </w:r>
              <w:r w:rsidRPr="002A4C78">
                <w:t>/POL</w:t>
              </w:r>
            </w:p>
          </w:sdtContent>
        </w:sdt>
        <w:sdt>
          <w:sdtPr>
            <w:alias w:val="DocNumber"/>
            <w:tag w:val="DocNumber"/>
            <w:id w:val="527918790"/>
            <w:placeholder>
              <w:docPart w:val="BF13D336B3674CD7A14F834B8D3CD7CC"/>
            </w:placeholder>
            <w:showingPlcHdr/>
            <w:dataBinding w:prefixMappings="xmlns:ns0='http://lp/documentinfo/RK' " w:xpath="/ns0:DocumentInfo[1]/ns0:BaseInfo[1]/ns0:DocNumber[1]" w:storeItemID="{C9A508AA-532A-41D1-8155-372C627DB06A}"/>
            <w:text/>
          </w:sdtPr>
          <w:sdtEndPr/>
          <w:sdtContent>
            <w:p w14:paraId="581190CC" w14:textId="77777777" w:rsidR="004C040F" w:rsidRPr="002A4C78" w:rsidRDefault="002D7305" w:rsidP="00EE3C0F">
              <w:pPr>
                <w:pStyle w:val="Sidhuvud"/>
              </w:pPr>
              <w:r>
                <w:rPr>
                  <w:rStyle w:val="Platshllartext"/>
                </w:rPr>
                <w:t xml:space="preserve"> </w:t>
              </w:r>
            </w:p>
          </w:sdtContent>
        </w:sdt>
        <w:p w14:paraId="34ECC158" w14:textId="77777777" w:rsidR="004C040F" w:rsidRPr="002A4C78" w:rsidRDefault="004C040F" w:rsidP="002A4C78">
          <w:pPr>
            <w:pStyle w:val="Sidhuvud"/>
          </w:pPr>
        </w:p>
      </w:tc>
      <w:tc>
        <w:tcPr>
          <w:tcW w:w="1134" w:type="dxa"/>
        </w:tcPr>
        <w:p w14:paraId="79C221A2" w14:textId="77777777" w:rsidR="004C040F" w:rsidRPr="002A4C78" w:rsidRDefault="004C040F" w:rsidP="0094502D">
          <w:pPr>
            <w:pStyle w:val="Sidhuvud"/>
          </w:pPr>
        </w:p>
        <w:p w14:paraId="27914DCC" w14:textId="77777777" w:rsidR="004C040F" w:rsidRPr="002A4C78" w:rsidRDefault="004C040F" w:rsidP="00EC71A6">
          <w:pPr>
            <w:pStyle w:val="Sidhuvud"/>
          </w:pPr>
        </w:p>
      </w:tc>
    </w:tr>
    <w:tr w:rsidR="004C040F" w14:paraId="5C89A457" w14:textId="77777777" w:rsidTr="00C93EBA">
      <w:trPr>
        <w:trHeight w:val="2268"/>
      </w:trPr>
      <w:sdt>
        <w:sdtPr>
          <w:rPr>
            <w:b/>
          </w:rPr>
          <w:alias w:val="SenderText"/>
          <w:tag w:val="ccRKShow_SenderText"/>
          <w:id w:val="626287856"/>
          <w:placeholder>
            <w:docPart w:val="10A3AF92B8734AC0B8A94D1A5230EF67"/>
          </w:placeholder>
        </w:sdtPr>
        <w:sdtEndPr/>
        <w:sdtContent>
          <w:tc>
            <w:tcPr>
              <w:tcW w:w="5534" w:type="dxa"/>
              <w:tcMar>
                <w:right w:w="1134" w:type="dxa"/>
              </w:tcMar>
            </w:tcPr>
            <w:p w14:paraId="3257F786" w14:textId="77777777" w:rsidR="004C040F" w:rsidRPr="004C040F" w:rsidRDefault="004C040F" w:rsidP="00340DE0">
              <w:pPr>
                <w:pStyle w:val="Sidhuvud"/>
                <w:rPr>
                  <w:b/>
                </w:rPr>
              </w:pPr>
              <w:r w:rsidRPr="004C040F">
                <w:rPr>
                  <w:b/>
                </w:rPr>
                <w:t>Justitiedepartementet</w:t>
              </w:r>
            </w:p>
            <w:p w14:paraId="73BFA41F" w14:textId="77777777" w:rsidR="004C040F" w:rsidRPr="004C040F" w:rsidRDefault="002E19D4" w:rsidP="002E19D4">
              <w:pPr>
                <w:pStyle w:val="Sidhuvud"/>
                <w:tabs>
                  <w:tab w:val="clear" w:pos="9072"/>
                  <w:tab w:val="right" w:pos="4408"/>
                </w:tabs>
                <w:rPr>
                  <w:b/>
                </w:rPr>
              </w:pPr>
              <w:r>
                <w:t>I</w:t>
              </w:r>
              <w:r w:rsidR="004C040F" w:rsidRPr="004C040F">
                <w:t>nrikesministern</w:t>
              </w:r>
            </w:p>
          </w:tc>
        </w:sdtContent>
      </w:sdt>
      <w:sdt>
        <w:sdtPr>
          <w:alias w:val="Recipient"/>
          <w:tag w:val="ccRKShow_Recipient"/>
          <w:id w:val="-1497413929"/>
          <w:placeholder>
            <w:docPart w:val="A7C475F3923840C09703E44BBF8C6B2B"/>
          </w:placeholder>
          <w:dataBinding w:prefixMappings="xmlns:ns0='http://lp/documentinfo/RK' " w:xpath="/ns0:DocumentInfo[1]/ns0:BaseInfo[1]/ns0:Recipient[1]" w:storeItemID="{C9A508AA-532A-41D1-8155-372C627DB06A}"/>
          <w:text w:multiLine="1"/>
        </w:sdtPr>
        <w:sdtEndPr/>
        <w:sdtContent>
          <w:tc>
            <w:tcPr>
              <w:tcW w:w="3170" w:type="dxa"/>
            </w:tcPr>
            <w:p w14:paraId="1A082E4D" w14:textId="77777777" w:rsidR="004C040F" w:rsidRDefault="004C040F" w:rsidP="00547B89">
              <w:pPr>
                <w:pStyle w:val="Sidhuvud"/>
              </w:pPr>
              <w:r>
                <w:t>Till riksdagen</w:t>
              </w:r>
            </w:p>
          </w:tc>
        </w:sdtContent>
      </w:sdt>
      <w:tc>
        <w:tcPr>
          <w:tcW w:w="1134" w:type="dxa"/>
        </w:tcPr>
        <w:p w14:paraId="46E50F52" w14:textId="77777777" w:rsidR="004C040F" w:rsidRDefault="004C040F" w:rsidP="003E6020">
          <w:pPr>
            <w:pStyle w:val="Sidhuvud"/>
          </w:pPr>
        </w:p>
      </w:tc>
    </w:tr>
  </w:tbl>
  <w:p w14:paraId="277278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F"/>
    <w:rsid w:val="00004D5C"/>
    <w:rsid w:val="00005F68"/>
    <w:rsid w:val="00012B00"/>
    <w:rsid w:val="00026711"/>
    <w:rsid w:val="00027EBB"/>
    <w:rsid w:val="00041564"/>
    <w:rsid w:val="00041EDC"/>
    <w:rsid w:val="00057FE0"/>
    <w:rsid w:val="000757FC"/>
    <w:rsid w:val="000862E0"/>
    <w:rsid w:val="00093408"/>
    <w:rsid w:val="0009435C"/>
    <w:rsid w:val="000A3BD3"/>
    <w:rsid w:val="000B2E97"/>
    <w:rsid w:val="000C61D1"/>
    <w:rsid w:val="000E0EF9"/>
    <w:rsid w:val="000E12D9"/>
    <w:rsid w:val="000E7BBA"/>
    <w:rsid w:val="000F00B8"/>
    <w:rsid w:val="00121002"/>
    <w:rsid w:val="00170CE4"/>
    <w:rsid w:val="00173126"/>
    <w:rsid w:val="00176B5C"/>
    <w:rsid w:val="00192E34"/>
    <w:rsid w:val="001C5DC9"/>
    <w:rsid w:val="001C71A9"/>
    <w:rsid w:val="001F0629"/>
    <w:rsid w:val="001F0736"/>
    <w:rsid w:val="001F4302"/>
    <w:rsid w:val="00201342"/>
    <w:rsid w:val="00204079"/>
    <w:rsid w:val="00211B4E"/>
    <w:rsid w:val="00213258"/>
    <w:rsid w:val="00222258"/>
    <w:rsid w:val="00223AD6"/>
    <w:rsid w:val="00233D52"/>
    <w:rsid w:val="00260D2D"/>
    <w:rsid w:val="00281106"/>
    <w:rsid w:val="00282D27"/>
    <w:rsid w:val="00292420"/>
    <w:rsid w:val="002A4C78"/>
    <w:rsid w:val="002B788B"/>
    <w:rsid w:val="002D07DB"/>
    <w:rsid w:val="002D7305"/>
    <w:rsid w:val="002E19D4"/>
    <w:rsid w:val="002E4D3F"/>
    <w:rsid w:val="002F66A6"/>
    <w:rsid w:val="003050DB"/>
    <w:rsid w:val="00307670"/>
    <w:rsid w:val="00307E0B"/>
    <w:rsid w:val="00310561"/>
    <w:rsid w:val="003128E2"/>
    <w:rsid w:val="00326C03"/>
    <w:rsid w:val="00340DE0"/>
    <w:rsid w:val="00342327"/>
    <w:rsid w:val="00347E11"/>
    <w:rsid w:val="00350C92"/>
    <w:rsid w:val="00370311"/>
    <w:rsid w:val="00376BD1"/>
    <w:rsid w:val="0038587E"/>
    <w:rsid w:val="00392ED4"/>
    <w:rsid w:val="003A5969"/>
    <w:rsid w:val="003A5C58"/>
    <w:rsid w:val="003C7BE0"/>
    <w:rsid w:val="003D0DD3"/>
    <w:rsid w:val="003D17EF"/>
    <w:rsid w:val="003D3535"/>
    <w:rsid w:val="003D7F6F"/>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040F"/>
    <w:rsid w:val="004C70EE"/>
    <w:rsid w:val="004D11F6"/>
    <w:rsid w:val="004E1887"/>
    <w:rsid w:val="004E25CD"/>
    <w:rsid w:val="004F0448"/>
    <w:rsid w:val="004F4586"/>
    <w:rsid w:val="004F6525"/>
    <w:rsid w:val="00505C01"/>
    <w:rsid w:val="0052127C"/>
    <w:rsid w:val="00527620"/>
    <w:rsid w:val="00544738"/>
    <w:rsid w:val="005456E4"/>
    <w:rsid w:val="00547B89"/>
    <w:rsid w:val="005606BC"/>
    <w:rsid w:val="00567799"/>
    <w:rsid w:val="00571A0B"/>
    <w:rsid w:val="005850D7"/>
    <w:rsid w:val="00596E2B"/>
    <w:rsid w:val="005A5193"/>
    <w:rsid w:val="005C02E0"/>
    <w:rsid w:val="005D410B"/>
    <w:rsid w:val="005D6B5B"/>
    <w:rsid w:val="005E2F29"/>
    <w:rsid w:val="005E4E79"/>
    <w:rsid w:val="00615106"/>
    <w:rsid w:val="006175D7"/>
    <w:rsid w:val="006208E5"/>
    <w:rsid w:val="00625C43"/>
    <w:rsid w:val="00631F82"/>
    <w:rsid w:val="00643EF1"/>
    <w:rsid w:val="00644DDA"/>
    <w:rsid w:val="00645F22"/>
    <w:rsid w:val="00654B4D"/>
    <w:rsid w:val="00670A48"/>
    <w:rsid w:val="00672F6F"/>
    <w:rsid w:val="0069172A"/>
    <w:rsid w:val="0069523C"/>
    <w:rsid w:val="006B4A30"/>
    <w:rsid w:val="006B7569"/>
    <w:rsid w:val="006C12DA"/>
    <w:rsid w:val="006D3188"/>
    <w:rsid w:val="006D59F9"/>
    <w:rsid w:val="006E08FC"/>
    <w:rsid w:val="006F2588"/>
    <w:rsid w:val="00700AE5"/>
    <w:rsid w:val="00710A6C"/>
    <w:rsid w:val="00712266"/>
    <w:rsid w:val="0074140A"/>
    <w:rsid w:val="00750C93"/>
    <w:rsid w:val="00757B3B"/>
    <w:rsid w:val="00773075"/>
    <w:rsid w:val="00782B3F"/>
    <w:rsid w:val="0079641B"/>
    <w:rsid w:val="007A629C"/>
    <w:rsid w:val="007B6FAF"/>
    <w:rsid w:val="007C30CC"/>
    <w:rsid w:val="007C44FF"/>
    <w:rsid w:val="007C7BDB"/>
    <w:rsid w:val="007D73AB"/>
    <w:rsid w:val="007E2E0A"/>
    <w:rsid w:val="007F1B87"/>
    <w:rsid w:val="00804C1B"/>
    <w:rsid w:val="00816677"/>
    <w:rsid w:val="008178E6"/>
    <w:rsid w:val="008375D5"/>
    <w:rsid w:val="00875DDD"/>
    <w:rsid w:val="00891929"/>
    <w:rsid w:val="008A0A0D"/>
    <w:rsid w:val="008C562B"/>
    <w:rsid w:val="008D3090"/>
    <w:rsid w:val="008D4306"/>
    <w:rsid w:val="008D4508"/>
    <w:rsid w:val="008E77D6"/>
    <w:rsid w:val="00910638"/>
    <w:rsid w:val="0094502D"/>
    <w:rsid w:val="00947013"/>
    <w:rsid w:val="0097781B"/>
    <w:rsid w:val="00986CC3"/>
    <w:rsid w:val="009920AA"/>
    <w:rsid w:val="009A4D0A"/>
    <w:rsid w:val="009C2459"/>
    <w:rsid w:val="009C7518"/>
    <w:rsid w:val="009D5D40"/>
    <w:rsid w:val="009D6B1B"/>
    <w:rsid w:val="009E107B"/>
    <w:rsid w:val="009E18D6"/>
    <w:rsid w:val="009F7CC0"/>
    <w:rsid w:val="00A01F5C"/>
    <w:rsid w:val="00A061BD"/>
    <w:rsid w:val="00A3270B"/>
    <w:rsid w:val="00A43B02"/>
    <w:rsid w:val="00A5156E"/>
    <w:rsid w:val="00A56824"/>
    <w:rsid w:val="00A67276"/>
    <w:rsid w:val="00A67840"/>
    <w:rsid w:val="00A743AC"/>
    <w:rsid w:val="00A80619"/>
    <w:rsid w:val="00A87A54"/>
    <w:rsid w:val="00A90558"/>
    <w:rsid w:val="00AA1809"/>
    <w:rsid w:val="00AB0F41"/>
    <w:rsid w:val="00AB6313"/>
    <w:rsid w:val="00AF0BB7"/>
    <w:rsid w:val="00AF0EDE"/>
    <w:rsid w:val="00B06751"/>
    <w:rsid w:val="00B2169D"/>
    <w:rsid w:val="00B21CBB"/>
    <w:rsid w:val="00B316CA"/>
    <w:rsid w:val="00B3502F"/>
    <w:rsid w:val="00B41F72"/>
    <w:rsid w:val="00B43C87"/>
    <w:rsid w:val="00B517E1"/>
    <w:rsid w:val="00B55E70"/>
    <w:rsid w:val="00B72AB4"/>
    <w:rsid w:val="00B84409"/>
    <w:rsid w:val="00BB5683"/>
    <w:rsid w:val="00BD0826"/>
    <w:rsid w:val="00BD5BC4"/>
    <w:rsid w:val="00BE3210"/>
    <w:rsid w:val="00C141C6"/>
    <w:rsid w:val="00C2071A"/>
    <w:rsid w:val="00C20ACB"/>
    <w:rsid w:val="00C26068"/>
    <w:rsid w:val="00C271A8"/>
    <w:rsid w:val="00C37A77"/>
    <w:rsid w:val="00C461E6"/>
    <w:rsid w:val="00C81DCA"/>
    <w:rsid w:val="00C93EBA"/>
    <w:rsid w:val="00CA7FF5"/>
    <w:rsid w:val="00CB1E7C"/>
    <w:rsid w:val="00CB2EA1"/>
    <w:rsid w:val="00CB43F1"/>
    <w:rsid w:val="00CB6EDE"/>
    <w:rsid w:val="00CC41BA"/>
    <w:rsid w:val="00CD1C6C"/>
    <w:rsid w:val="00CD6169"/>
    <w:rsid w:val="00D021D2"/>
    <w:rsid w:val="00D1166D"/>
    <w:rsid w:val="00D13D8A"/>
    <w:rsid w:val="00D2564F"/>
    <w:rsid w:val="00D279D8"/>
    <w:rsid w:val="00D27C8E"/>
    <w:rsid w:val="00D4141B"/>
    <w:rsid w:val="00D4145D"/>
    <w:rsid w:val="00D449FC"/>
    <w:rsid w:val="00D5467F"/>
    <w:rsid w:val="00D6730A"/>
    <w:rsid w:val="00D73EA2"/>
    <w:rsid w:val="00D76068"/>
    <w:rsid w:val="00D76B01"/>
    <w:rsid w:val="00D84704"/>
    <w:rsid w:val="00D95424"/>
    <w:rsid w:val="00DB0976"/>
    <w:rsid w:val="00DB714B"/>
    <w:rsid w:val="00DD2BA8"/>
    <w:rsid w:val="00DD4741"/>
    <w:rsid w:val="00DE5DF0"/>
    <w:rsid w:val="00DE69CE"/>
    <w:rsid w:val="00DF58E9"/>
    <w:rsid w:val="00DF5BFB"/>
    <w:rsid w:val="00E061E2"/>
    <w:rsid w:val="00E156FE"/>
    <w:rsid w:val="00E469E4"/>
    <w:rsid w:val="00E475C3"/>
    <w:rsid w:val="00E47FED"/>
    <w:rsid w:val="00E509B0"/>
    <w:rsid w:val="00E56ADF"/>
    <w:rsid w:val="00E83A04"/>
    <w:rsid w:val="00E9388E"/>
    <w:rsid w:val="00EA0C22"/>
    <w:rsid w:val="00EA1688"/>
    <w:rsid w:val="00EC4DBD"/>
    <w:rsid w:val="00ED592E"/>
    <w:rsid w:val="00ED6ABD"/>
    <w:rsid w:val="00EE3578"/>
    <w:rsid w:val="00EE3C0F"/>
    <w:rsid w:val="00EF2A7F"/>
    <w:rsid w:val="00F01A57"/>
    <w:rsid w:val="00F03EAC"/>
    <w:rsid w:val="00F06A82"/>
    <w:rsid w:val="00F14024"/>
    <w:rsid w:val="00F259D7"/>
    <w:rsid w:val="00F32D05"/>
    <w:rsid w:val="00F35263"/>
    <w:rsid w:val="00F53AEA"/>
    <w:rsid w:val="00F66093"/>
    <w:rsid w:val="00F848D6"/>
    <w:rsid w:val="00F9194A"/>
    <w:rsid w:val="00FA5DDD"/>
    <w:rsid w:val="00FA5EDB"/>
    <w:rsid w:val="00FD0B7B"/>
    <w:rsid w:val="00FD7CEC"/>
    <w:rsid w:val="00FE05D0"/>
    <w:rsid w:val="00FF2503"/>
    <w:rsid w:val="00FF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3F1FD"/>
  <w15:chartTrackingRefBased/>
  <w15:docId w15:val="{A33A332E-45B8-4120-9480-BFEBD92D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C040F"/>
  </w:style>
  <w:style w:type="paragraph" w:styleId="Rubrik1">
    <w:name w:val="heading 1"/>
    <w:basedOn w:val="Brdtext"/>
    <w:next w:val="Brdtext"/>
    <w:link w:val="Rubrik1Char"/>
    <w:uiPriority w:val="1"/>
    <w:qFormat/>
    <w:rsid w:val="004C040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C040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C040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C040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C040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C040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C040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C04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C04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C040F"/>
    <w:pPr>
      <w:tabs>
        <w:tab w:val="left" w:pos="1701"/>
        <w:tab w:val="left" w:pos="3600"/>
        <w:tab w:val="left" w:pos="5387"/>
      </w:tabs>
    </w:pPr>
  </w:style>
  <w:style w:type="character" w:customStyle="1" w:styleId="BrdtextChar">
    <w:name w:val="Brödtext Char"/>
    <w:basedOn w:val="Standardstycketeckensnitt"/>
    <w:link w:val="Brdtext"/>
    <w:rsid w:val="004C040F"/>
  </w:style>
  <w:style w:type="paragraph" w:styleId="Brdtextmedindrag">
    <w:name w:val="Body Text Indent"/>
    <w:basedOn w:val="Normal"/>
    <w:link w:val="BrdtextmedindragChar"/>
    <w:qFormat/>
    <w:rsid w:val="004C040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C040F"/>
  </w:style>
  <w:style w:type="character" w:customStyle="1" w:styleId="Rubrik1Char">
    <w:name w:val="Rubrik 1 Char"/>
    <w:basedOn w:val="Standardstycketeckensnitt"/>
    <w:link w:val="Rubrik1"/>
    <w:uiPriority w:val="1"/>
    <w:rsid w:val="004C040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C040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C040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C040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C040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C040F"/>
    <w:pPr>
      <w:numPr>
        <w:numId w:val="0"/>
      </w:numPr>
    </w:pPr>
  </w:style>
  <w:style w:type="paragraph" w:customStyle="1" w:styleId="Rubrik2utannumrering">
    <w:name w:val="Rubrik 2 utan numrering"/>
    <w:basedOn w:val="Rubrik2"/>
    <w:next w:val="Brdtext"/>
    <w:uiPriority w:val="1"/>
    <w:qFormat/>
    <w:rsid w:val="004C040F"/>
    <w:pPr>
      <w:numPr>
        <w:ilvl w:val="0"/>
        <w:numId w:val="0"/>
      </w:numPr>
    </w:pPr>
  </w:style>
  <w:style w:type="paragraph" w:customStyle="1" w:styleId="Rubrik3utannumrering">
    <w:name w:val="Rubrik 3 utan numrering"/>
    <w:basedOn w:val="Rubrik3"/>
    <w:next w:val="Brdtext"/>
    <w:uiPriority w:val="1"/>
    <w:qFormat/>
    <w:rsid w:val="004C040F"/>
    <w:pPr>
      <w:numPr>
        <w:ilvl w:val="0"/>
        <w:numId w:val="0"/>
      </w:numPr>
    </w:pPr>
  </w:style>
  <w:style w:type="character" w:customStyle="1" w:styleId="Rubrik4Char">
    <w:name w:val="Rubrik 4 Char"/>
    <w:basedOn w:val="Standardstycketeckensnitt"/>
    <w:link w:val="Rubrik4"/>
    <w:uiPriority w:val="1"/>
    <w:rsid w:val="004C040F"/>
    <w:rPr>
      <w:rFonts w:asciiTheme="majorHAnsi" w:eastAsiaTheme="majorEastAsia" w:hAnsiTheme="majorHAnsi" w:cstheme="majorBidi"/>
      <w:b/>
      <w:iCs/>
      <w:sz w:val="20"/>
    </w:rPr>
  </w:style>
  <w:style w:type="paragraph" w:customStyle="1" w:styleId="Brdtextutanavstnd">
    <w:name w:val="Brödtext utan avstånd"/>
    <w:basedOn w:val="Normal"/>
    <w:qFormat/>
    <w:rsid w:val="004C040F"/>
    <w:pPr>
      <w:tabs>
        <w:tab w:val="left" w:pos="1701"/>
        <w:tab w:val="left" w:pos="3600"/>
        <w:tab w:val="left" w:pos="5387"/>
      </w:tabs>
      <w:spacing w:after="0"/>
    </w:pPr>
  </w:style>
  <w:style w:type="paragraph" w:customStyle="1" w:styleId="Bildtext">
    <w:name w:val="Bildtext"/>
    <w:basedOn w:val="Brdtext"/>
    <w:next w:val="Brdtext"/>
    <w:uiPriority w:val="2"/>
    <w:qFormat/>
    <w:rsid w:val="004C040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C040F"/>
    <w:pPr>
      <w:numPr>
        <w:ilvl w:val="0"/>
        <w:numId w:val="0"/>
      </w:numPr>
    </w:pPr>
  </w:style>
  <w:style w:type="paragraph" w:customStyle="1" w:styleId="Rubrik5utannumrering">
    <w:name w:val="Rubrik 5 utan numrering"/>
    <w:basedOn w:val="Rubrik5"/>
    <w:next w:val="Brdtext"/>
    <w:uiPriority w:val="1"/>
    <w:qFormat/>
    <w:rsid w:val="004C040F"/>
  </w:style>
  <w:style w:type="paragraph" w:styleId="Beskrivning">
    <w:name w:val="caption"/>
    <w:basedOn w:val="Bildtext"/>
    <w:next w:val="Normal"/>
    <w:uiPriority w:val="35"/>
    <w:qFormat/>
    <w:rsid w:val="004C040F"/>
    <w:rPr>
      <w:iCs/>
      <w:szCs w:val="18"/>
    </w:rPr>
  </w:style>
  <w:style w:type="character" w:customStyle="1" w:styleId="Rubrik5Char">
    <w:name w:val="Rubrik 5 Char"/>
    <w:basedOn w:val="Standardstycketeckensnitt"/>
    <w:link w:val="Rubrik5"/>
    <w:uiPriority w:val="1"/>
    <w:rsid w:val="004C040F"/>
    <w:rPr>
      <w:rFonts w:asciiTheme="majorHAnsi" w:eastAsiaTheme="majorEastAsia" w:hAnsiTheme="majorHAnsi" w:cstheme="majorBidi"/>
      <w:sz w:val="20"/>
    </w:rPr>
  </w:style>
  <w:style w:type="numbering" w:customStyle="1" w:styleId="RKNumreraderubriker">
    <w:name w:val="RK Numrerade rubriker"/>
    <w:uiPriority w:val="99"/>
    <w:rsid w:val="004C040F"/>
    <w:pPr>
      <w:numPr>
        <w:numId w:val="1"/>
      </w:numPr>
    </w:pPr>
  </w:style>
  <w:style w:type="paragraph" w:customStyle="1" w:styleId="Klla">
    <w:name w:val="Källa"/>
    <w:basedOn w:val="Bildtext"/>
    <w:next w:val="Brdtext"/>
    <w:uiPriority w:val="2"/>
    <w:qFormat/>
    <w:rsid w:val="004C040F"/>
  </w:style>
  <w:style w:type="paragraph" w:styleId="Sidhuvud">
    <w:name w:val="header"/>
    <w:basedOn w:val="Normal"/>
    <w:link w:val="SidhuvudChar"/>
    <w:uiPriority w:val="99"/>
    <w:rsid w:val="004C040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C040F"/>
    <w:rPr>
      <w:rFonts w:asciiTheme="majorHAnsi" w:hAnsiTheme="majorHAnsi"/>
      <w:sz w:val="19"/>
    </w:rPr>
  </w:style>
  <w:style w:type="paragraph" w:styleId="Sidfot">
    <w:name w:val="footer"/>
    <w:basedOn w:val="Normal"/>
    <w:link w:val="SidfotChar"/>
    <w:uiPriority w:val="99"/>
    <w:rsid w:val="004C040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4C040F"/>
    <w:rPr>
      <w:rFonts w:asciiTheme="majorHAnsi" w:hAnsiTheme="majorHAnsi"/>
      <w:sz w:val="16"/>
    </w:rPr>
  </w:style>
  <w:style w:type="paragraph" w:styleId="Innehll2">
    <w:name w:val="toc 2"/>
    <w:basedOn w:val="Normal"/>
    <w:next w:val="Brdtext"/>
    <w:uiPriority w:val="39"/>
    <w:rsid w:val="004C040F"/>
    <w:pPr>
      <w:spacing w:after="0" w:line="240" w:lineRule="auto"/>
    </w:pPr>
  </w:style>
  <w:style w:type="character" w:styleId="Sidnummer">
    <w:name w:val="page number"/>
    <w:basedOn w:val="SidfotChar"/>
    <w:uiPriority w:val="99"/>
    <w:rsid w:val="004C040F"/>
    <w:rPr>
      <w:rFonts w:asciiTheme="majorHAnsi" w:hAnsiTheme="majorHAnsi"/>
      <w:sz w:val="17"/>
    </w:rPr>
  </w:style>
  <w:style w:type="paragraph" w:styleId="Innehll1">
    <w:name w:val="toc 1"/>
    <w:basedOn w:val="Normal"/>
    <w:next w:val="Brdtext"/>
    <w:uiPriority w:val="39"/>
    <w:rsid w:val="004C040F"/>
    <w:pPr>
      <w:spacing w:before="240" w:after="100" w:line="240" w:lineRule="auto"/>
    </w:pPr>
    <w:rPr>
      <w:rFonts w:asciiTheme="majorHAnsi" w:hAnsiTheme="majorHAnsi"/>
      <w:sz w:val="24"/>
    </w:rPr>
  </w:style>
  <w:style w:type="paragraph" w:styleId="Innehll3">
    <w:name w:val="toc 3"/>
    <w:basedOn w:val="Normal"/>
    <w:next w:val="Brdtext"/>
    <w:uiPriority w:val="39"/>
    <w:rsid w:val="004C040F"/>
    <w:pPr>
      <w:spacing w:after="0" w:line="240" w:lineRule="auto"/>
      <w:ind w:left="284"/>
    </w:pPr>
  </w:style>
  <w:style w:type="character" w:styleId="Hyperlnk">
    <w:name w:val="Hyperlink"/>
    <w:basedOn w:val="Standardstycketeckensnitt"/>
    <w:uiPriority w:val="99"/>
    <w:rsid w:val="004C040F"/>
    <w:rPr>
      <w:noProof w:val="0"/>
      <w:color w:val="0563C1" w:themeColor="hyperlink"/>
      <w:u w:val="single"/>
    </w:rPr>
  </w:style>
  <w:style w:type="paragraph" w:styleId="Innehllsfrteckningsrubrik">
    <w:name w:val="TOC Heading"/>
    <w:basedOn w:val="Rubrik1utannumrering"/>
    <w:next w:val="Normal"/>
    <w:uiPriority w:val="39"/>
    <w:qFormat/>
    <w:rsid w:val="004C040F"/>
    <w:pPr>
      <w:outlineLvl w:val="9"/>
    </w:pPr>
  </w:style>
  <w:style w:type="table" w:styleId="Tabellrutnt">
    <w:name w:val="Table Grid"/>
    <w:aliases w:val="Ärendeförteckning"/>
    <w:basedOn w:val="Normaltabell"/>
    <w:uiPriority w:val="39"/>
    <w:rsid w:val="004C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4C040F"/>
    <w:pPr>
      <w:spacing w:after="0"/>
    </w:pPr>
    <w:rPr>
      <w:szCs w:val="20"/>
    </w:rPr>
  </w:style>
  <w:style w:type="character" w:customStyle="1" w:styleId="FotnotstextChar">
    <w:name w:val="Fotnotstext Char"/>
    <w:basedOn w:val="Standardstycketeckensnitt"/>
    <w:link w:val="Fotnotstext"/>
    <w:uiPriority w:val="99"/>
    <w:rsid w:val="004C040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C040F"/>
    <w:rPr>
      <w:noProof w:val="0"/>
      <w:vertAlign w:val="superscript"/>
    </w:rPr>
  </w:style>
  <w:style w:type="paragraph" w:styleId="Numreradlista">
    <w:name w:val="List Number"/>
    <w:basedOn w:val="Normal"/>
    <w:uiPriority w:val="6"/>
    <w:rsid w:val="004C040F"/>
    <w:pPr>
      <w:numPr>
        <w:numId w:val="36"/>
      </w:numPr>
      <w:spacing w:after="100"/>
    </w:pPr>
  </w:style>
  <w:style w:type="paragraph" w:styleId="Numreradlista2">
    <w:name w:val="List Number 2"/>
    <w:basedOn w:val="Normal"/>
    <w:uiPriority w:val="6"/>
    <w:rsid w:val="004C040F"/>
    <w:pPr>
      <w:numPr>
        <w:ilvl w:val="1"/>
        <w:numId w:val="36"/>
      </w:numPr>
      <w:spacing w:after="100"/>
      <w:contextualSpacing/>
    </w:pPr>
  </w:style>
  <w:style w:type="paragraph" w:styleId="Punktlista">
    <w:name w:val="List Bullet"/>
    <w:basedOn w:val="Normal"/>
    <w:uiPriority w:val="6"/>
    <w:rsid w:val="004C040F"/>
    <w:pPr>
      <w:tabs>
        <w:tab w:val="num" w:pos="425"/>
      </w:tabs>
      <w:spacing w:after="100"/>
      <w:ind w:left="425" w:hanging="425"/>
      <w:contextualSpacing/>
    </w:pPr>
  </w:style>
  <w:style w:type="paragraph" w:styleId="Punktlista2">
    <w:name w:val="List Bullet 2"/>
    <w:basedOn w:val="Normal"/>
    <w:uiPriority w:val="6"/>
    <w:rsid w:val="004C040F"/>
    <w:pPr>
      <w:tabs>
        <w:tab w:val="num" w:pos="851"/>
      </w:tabs>
      <w:spacing w:after="100"/>
      <w:ind w:left="850" w:hanging="425"/>
      <w:contextualSpacing/>
    </w:pPr>
  </w:style>
  <w:style w:type="numbering" w:customStyle="1" w:styleId="RKNumreradlista">
    <w:name w:val="RK Numrerad lista"/>
    <w:uiPriority w:val="99"/>
    <w:rsid w:val="004C040F"/>
    <w:pPr>
      <w:numPr>
        <w:numId w:val="7"/>
      </w:numPr>
    </w:pPr>
  </w:style>
  <w:style w:type="paragraph" w:customStyle="1" w:styleId="Strecklista">
    <w:name w:val="Strecklista"/>
    <w:basedOn w:val="Punktlista"/>
    <w:uiPriority w:val="6"/>
    <w:qFormat/>
    <w:rsid w:val="004C040F"/>
    <w:pPr>
      <w:numPr>
        <w:numId w:val="34"/>
      </w:numPr>
    </w:pPr>
  </w:style>
  <w:style w:type="numbering" w:customStyle="1" w:styleId="RKPunktlista">
    <w:name w:val="RK Punktlista"/>
    <w:uiPriority w:val="99"/>
    <w:rsid w:val="004C040F"/>
    <w:pPr>
      <w:numPr>
        <w:numId w:val="14"/>
      </w:numPr>
    </w:pPr>
  </w:style>
  <w:style w:type="paragraph" w:customStyle="1" w:styleId="Strecklista2">
    <w:name w:val="Strecklista 2"/>
    <w:basedOn w:val="Strecklista"/>
    <w:uiPriority w:val="6"/>
    <w:qFormat/>
    <w:rsid w:val="004C040F"/>
    <w:pPr>
      <w:numPr>
        <w:ilvl w:val="1"/>
      </w:numPr>
    </w:pPr>
  </w:style>
  <w:style w:type="numbering" w:customStyle="1" w:styleId="Strecklistan">
    <w:name w:val="Strecklistan"/>
    <w:uiPriority w:val="99"/>
    <w:rsid w:val="004C040F"/>
    <w:pPr>
      <w:numPr>
        <w:numId w:val="18"/>
      </w:numPr>
    </w:pPr>
  </w:style>
  <w:style w:type="character" w:styleId="Platshllartext">
    <w:name w:val="Placeholder Text"/>
    <w:basedOn w:val="Standardstycketeckensnitt"/>
    <w:uiPriority w:val="99"/>
    <w:semiHidden/>
    <w:rsid w:val="004C040F"/>
    <w:rPr>
      <w:noProof w:val="0"/>
      <w:color w:val="808080"/>
    </w:rPr>
  </w:style>
  <w:style w:type="paragraph" w:styleId="Numreradlista3">
    <w:name w:val="List Number 3"/>
    <w:basedOn w:val="Normal"/>
    <w:uiPriority w:val="6"/>
    <w:rsid w:val="004C040F"/>
    <w:pPr>
      <w:numPr>
        <w:ilvl w:val="2"/>
        <w:numId w:val="36"/>
      </w:numPr>
      <w:spacing w:after="100"/>
      <w:contextualSpacing/>
    </w:pPr>
  </w:style>
  <w:style w:type="paragraph" w:customStyle="1" w:styleId="Strecklista3">
    <w:name w:val="Strecklista 3"/>
    <w:basedOn w:val="Brdtext"/>
    <w:uiPriority w:val="6"/>
    <w:qFormat/>
    <w:rsid w:val="004C040F"/>
    <w:pPr>
      <w:numPr>
        <w:ilvl w:val="2"/>
        <w:numId w:val="34"/>
      </w:numPr>
      <w:spacing w:after="100"/>
    </w:pPr>
  </w:style>
  <w:style w:type="paragraph" w:styleId="Punktlista3">
    <w:name w:val="List Bullet 3"/>
    <w:basedOn w:val="Normal"/>
    <w:uiPriority w:val="6"/>
    <w:rsid w:val="004C040F"/>
    <w:pPr>
      <w:tabs>
        <w:tab w:val="num" w:pos="1276"/>
      </w:tabs>
      <w:spacing w:after="100"/>
      <w:ind w:left="1276" w:hanging="425"/>
      <w:contextualSpacing/>
    </w:pPr>
  </w:style>
  <w:style w:type="paragraph" w:customStyle="1" w:styleId="Brdtextmedram">
    <w:name w:val="Brödtext med ram"/>
    <w:basedOn w:val="Brdtext"/>
    <w:qFormat/>
    <w:rsid w:val="004C040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4C040F"/>
    <w:rPr>
      <w:rFonts w:ascii="Calibri" w:hAnsi="Calibri" w:cs="Calibri"/>
      <w:sz w:val="16"/>
    </w:rPr>
  </w:style>
  <w:style w:type="character" w:customStyle="1" w:styleId="DocNrChar">
    <w:name w:val="DocNr Char"/>
    <w:basedOn w:val="Standardstycketeckensnitt"/>
    <w:link w:val="DocNr"/>
    <w:rsid w:val="004C040F"/>
    <w:rPr>
      <w:rFonts w:ascii="Calibri" w:hAnsi="Calibri" w:cs="Calibri"/>
      <w:sz w:val="16"/>
    </w:rPr>
  </w:style>
  <w:style w:type="character" w:customStyle="1" w:styleId="Rubrik6Char">
    <w:name w:val="Rubrik 6 Char"/>
    <w:basedOn w:val="Standardstycketeckensnitt"/>
    <w:link w:val="Rubrik6"/>
    <w:uiPriority w:val="9"/>
    <w:semiHidden/>
    <w:rsid w:val="004C040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C040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C040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C040F"/>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link w:val="RKnormalChar"/>
    <w:rsid w:val="004C040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C040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C040F"/>
    <w:pPr>
      <w:spacing w:after="0" w:line="240" w:lineRule="auto"/>
    </w:pPr>
  </w:style>
  <w:style w:type="character" w:customStyle="1" w:styleId="AnteckningsrubrikChar">
    <w:name w:val="Anteckningsrubrik Char"/>
    <w:basedOn w:val="Standardstycketeckensnitt"/>
    <w:link w:val="Anteckningsrubrik"/>
    <w:uiPriority w:val="99"/>
    <w:semiHidden/>
    <w:rsid w:val="004C040F"/>
  </w:style>
  <w:style w:type="character" w:styleId="AnvndHyperlnk">
    <w:name w:val="FollowedHyperlink"/>
    <w:basedOn w:val="Standardstycketeckensnitt"/>
    <w:uiPriority w:val="99"/>
    <w:semiHidden/>
    <w:unhideWhenUsed/>
    <w:rsid w:val="004C040F"/>
    <w:rPr>
      <w:noProof w:val="0"/>
      <w:color w:val="954F72" w:themeColor="followedHyperlink"/>
      <w:u w:val="single"/>
    </w:rPr>
  </w:style>
  <w:style w:type="paragraph" w:styleId="Avslutandetext">
    <w:name w:val="Closing"/>
    <w:basedOn w:val="Normal"/>
    <w:link w:val="AvslutandetextChar"/>
    <w:uiPriority w:val="99"/>
    <w:semiHidden/>
    <w:unhideWhenUsed/>
    <w:rsid w:val="004C040F"/>
    <w:pPr>
      <w:spacing w:after="0" w:line="240" w:lineRule="auto"/>
      <w:ind w:left="4252"/>
    </w:pPr>
  </w:style>
  <w:style w:type="character" w:customStyle="1" w:styleId="AvslutandetextChar">
    <w:name w:val="Avslutande text Char"/>
    <w:basedOn w:val="Standardstycketeckensnitt"/>
    <w:link w:val="Avslutandetext"/>
    <w:uiPriority w:val="99"/>
    <w:semiHidden/>
    <w:rsid w:val="004C040F"/>
  </w:style>
  <w:style w:type="paragraph" w:styleId="Avsndaradress-brev">
    <w:name w:val="envelope return"/>
    <w:basedOn w:val="Normal"/>
    <w:uiPriority w:val="99"/>
    <w:semiHidden/>
    <w:unhideWhenUsed/>
    <w:rsid w:val="004C040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C04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040F"/>
    <w:rPr>
      <w:rFonts w:ascii="Segoe UI" w:hAnsi="Segoe UI" w:cs="Segoe UI"/>
      <w:sz w:val="18"/>
      <w:szCs w:val="18"/>
    </w:rPr>
  </w:style>
  <w:style w:type="character" w:styleId="Betoning">
    <w:name w:val="Emphasis"/>
    <w:basedOn w:val="Standardstycketeckensnitt"/>
    <w:uiPriority w:val="20"/>
    <w:semiHidden/>
    <w:qFormat/>
    <w:rsid w:val="004C040F"/>
    <w:rPr>
      <w:i/>
      <w:iCs/>
      <w:noProof w:val="0"/>
    </w:rPr>
  </w:style>
  <w:style w:type="character" w:styleId="Bokenstitel">
    <w:name w:val="Book Title"/>
    <w:basedOn w:val="Standardstycketeckensnitt"/>
    <w:uiPriority w:val="33"/>
    <w:semiHidden/>
    <w:qFormat/>
    <w:rsid w:val="004C040F"/>
    <w:rPr>
      <w:b/>
      <w:bCs/>
      <w:i/>
      <w:iCs/>
      <w:noProof w:val="0"/>
      <w:spacing w:val="5"/>
    </w:rPr>
  </w:style>
  <w:style w:type="paragraph" w:styleId="Brdtext2">
    <w:name w:val="Body Text 2"/>
    <w:basedOn w:val="Normal"/>
    <w:link w:val="Brdtext2Char"/>
    <w:uiPriority w:val="99"/>
    <w:semiHidden/>
    <w:unhideWhenUsed/>
    <w:rsid w:val="004C040F"/>
    <w:pPr>
      <w:spacing w:after="120" w:line="480" w:lineRule="auto"/>
    </w:pPr>
  </w:style>
  <w:style w:type="character" w:customStyle="1" w:styleId="Brdtext2Char">
    <w:name w:val="Brödtext 2 Char"/>
    <w:basedOn w:val="Standardstycketeckensnitt"/>
    <w:link w:val="Brdtext2"/>
    <w:uiPriority w:val="99"/>
    <w:semiHidden/>
    <w:rsid w:val="004C040F"/>
  </w:style>
  <w:style w:type="paragraph" w:styleId="Brdtext3">
    <w:name w:val="Body Text 3"/>
    <w:basedOn w:val="Normal"/>
    <w:link w:val="Brdtext3Char"/>
    <w:uiPriority w:val="99"/>
    <w:semiHidden/>
    <w:unhideWhenUsed/>
    <w:rsid w:val="004C040F"/>
    <w:pPr>
      <w:spacing w:after="120"/>
    </w:pPr>
    <w:rPr>
      <w:sz w:val="16"/>
      <w:szCs w:val="16"/>
    </w:rPr>
  </w:style>
  <w:style w:type="character" w:customStyle="1" w:styleId="Brdtext3Char">
    <w:name w:val="Brödtext 3 Char"/>
    <w:basedOn w:val="Standardstycketeckensnitt"/>
    <w:link w:val="Brdtext3"/>
    <w:uiPriority w:val="99"/>
    <w:semiHidden/>
    <w:rsid w:val="004C040F"/>
    <w:rPr>
      <w:sz w:val="16"/>
      <w:szCs w:val="16"/>
    </w:rPr>
  </w:style>
  <w:style w:type="paragraph" w:styleId="Brdtextmedfrstaindrag">
    <w:name w:val="Body Text First Indent"/>
    <w:basedOn w:val="Brdtext"/>
    <w:link w:val="BrdtextmedfrstaindragChar"/>
    <w:uiPriority w:val="99"/>
    <w:semiHidden/>
    <w:unhideWhenUsed/>
    <w:rsid w:val="004C040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C040F"/>
  </w:style>
  <w:style w:type="paragraph" w:styleId="Brdtextmedfrstaindrag2">
    <w:name w:val="Body Text First Indent 2"/>
    <w:basedOn w:val="Brdtextmedindrag"/>
    <w:link w:val="Brdtextmedfrstaindrag2Char"/>
    <w:uiPriority w:val="99"/>
    <w:semiHidden/>
    <w:unhideWhenUsed/>
    <w:rsid w:val="004C040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C040F"/>
  </w:style>
  <w:style w:type="paragraph" w:styleId="Brdtextmedindrag2">
    <w:name w:val="Body Text Indent 2"/>
    <w:basedOn w:val="Normal"/>
    <w:link w:val="Brdtextmedindrag2Char"/>
    <w:uiPriority w:val="99"/>
    <w:semiHidden/>
    <w:unhideWhenUsed/>
    <w:rsid w:val="004C040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040F"/>
  </w:style>
  <w:style w:type="paragraph" w:styleId="Brdtextmedindrag3">
    <w:name w:val="Body Text Indent 3"/>
    <w:basedOn w:val="Normal"/>
    <w:link w:val="Brdtextmedindrag3Char"/>
    <w:uiPriority w:val="99"/>
    <w:semiHidden/>
    <w:unhideWhenUsed/>
    <w:rsid w:val="004C040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040F"/>
    <w:rPr>
      <w:sz w:val="16"/>
      <w:szCs w:val="16"/>
    </w:rPr>
  </w:style>
  <w:style w:type="paragraph" w:styleId="Citat">
    <w:name w:val="Quote"/>
    <w:basedOn w:val="Normal"/>
    <w:next w:val="Normal"/>
    <w:link w:val="CitatChar"/>
    <w:uiPriority w:val="29"/>
    <w:semiHidden/>
    <w:qFormat/>
    <w:rsid w:val="004C040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C040F"/>
    <w:rPr>
      <w:i/>
      <w:iCs/>
      <w:color w:val="404040" w:themeColor="text1" w:themeTint="BF"/>
    </w:rPr>
  </w:style>
  <w:style w:type="paragraph" w:styleId="Citatfrteckning">
    <w:name w:val="table of authorities"/>
    <w:basedOn w:val="Normal"/>
    <w:next w:val="Normal"/>
    <w:uiPriority w:val="99"/>
    <w:semiHidden/>
    <w:unhideWhenUsed/>
    <w:rsid w:val="004C040F"/>
    <w:pPr>
      <w:spacing w:after="0"/>
      <w:ind w:left="250" w:hanging="250"/>
    </w:pPr>
  </w:style>
  <w:style w:type="paragraph" w:styleId="Citatfrteckningsrubrik">
    <w:name w:val="toa heading"/>
    <w:basedOn w:val="Normal"/>
    <w:next w:val="Normal"/>
    <w:uiPriority w:val="99"/>
    <w:semiHidden/>
    <w:unhideWhenUsed/>
    <w:rsid w:val="004C040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C040F"/>
  </w:style>
  <w:style w:type="character" w:customStyle="1" w:styleId="DatumChar">
    <w:name w:val="Datum Char"/>
    <w:basedOn w:val="Standardstycketeckensnitt"/>
    <w:link w:val="Datum"/>
    <w:uiPriority w:val="99"/>
    <w:semiHidden/>
    <w:rsid w:val="004C040F"/>
  </w:style>
  <w:style w:type="character" w:styleId="Diskretbetoning">
    <w:name w:val="Subtle Emphasis"/>
    <w:basedOn w:val="Standardstycketeckensnitt"/>
    <w:uiPriority w:val="19"/>
    <w:semiHidden/>
    <w:qFormat/>
    <w:rsid w:val="004C040F"/>
    <w:rPr>
      <w:i/>
      <w:iCs/>
      <w:noProof w:val="0"/>
      <w:color w:val="404040" w:themeColor="text1" w:themeTint="BF"/>
    </w:rPr>
  </w:style>
  <w:style w:type="character" w:styleId="Diskretreferens">
    <w:name w:val="Subtle Reference"/>
    <w:basedOn w:val="Standardstycketeckensnitt"/>
    <w:uiPriority w:val="31"/>
    <w:semiHidden/>
    <w:qFormat/>
    <w:rsid w:val="004C040F"/>
    <w:rPr>
      <w:smallCaps/>
      <w:noProof w:val="0"/>
      <w:color w:val="5A5A5A" w:themeColor="text1" w:themeTint="A5"/>
    </w:rPr>
  </w:style>
  <w:style w:type="table" w:styleId="Diskrettabell1">
    <w:name w:val="Table Subtle 1"/>
    <w:basedOn w:val="Normaltabell"/>
    <w:uiPriority w:val="99"/>
    <w:semiHidden/>
    <w:unhideWhenUsed/>
    <w:rsid w:val="004C04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04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C040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C040F"/>
    <w:rPr>
      <w:rFonts w:ascii="Segoe UI" w:hAnsi="Segoe UI" w:cs="Segoe UI"/>
      <w:sz w:val="16"/>
      <w:szCs w:val="16"/>
    </w:rPr>
  </w:style>
  <w:style w:type="table" w:styleId="Eleganttabell">
    <w:name w:val="Table Elegant"/>
    <w:basedOn w:val="Normaltabell"/>
    <w:uiPriority w:val="99"/>
    <w:semiHidden/>
    <w:unhideWhenUsed/>
    <w:rsid w:val="004C04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04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04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C040F"/>
    <w:pPr>
      <w:spacing w:after="0" w:line="240" w:lineRule="auto"/>
    </w:pPr>
  </w:style>
  <w:style w:type="character" w:customStyle="1" w:styleId="E-postsignaturChar">
    <w:name w:val="E-postsignatur Char"/>
    <w:basedOn w:val="Standardstycketeckensnitt"/>
    <w:link w:val="E-postsignatur"/>
    <w:uiPriority w:val="99"/>
    <w:semiHidden/>
    <w:rsid w:val="004C040F"/>
  </w:style>
  <w:style w:type="paragraph" w:styleId="Figurfrteckning">
    <w:name w:val="table of figures"/>
    <w:basedOn w:val="Normal"/>
    <w:next w:val="Normal"/>
    <w:uiPriority w:val="99"/>
    <w:semiHidden/>
    <w:unhideWhenUsed/>
    <w:rsid w:val="004C040F"/>
    <w:pPr>
      <w:spacing w:after="0"/>
    </w:pPr>
  </w:style>
  <w:style w:type="table" w:styleId="Frgadlista">
    <w:name w:val="Colorful List"/>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4C040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4C040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04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04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04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C040F"/>
    <w:rPr>
      <w:noProof w:val="0"/>
      <w:color w:val="2B579A"/>
      <w:shd w:val="clear" w:color="auto" w:fill="E6E6E6"/>
    </w:rPr>
  </w:style>
  <w:style w:type="paragraph" w:styleId="HTML-adress">
    <w:name w:val="HTML Address"/>
    <w:basedOn w:val="Normal"/>
    <w:link w:val="HTML-adressChar"/>
    <w:uiPriority w:val="99"/>
    <w:semiHidden/>
    <w:unhideWhenUsed/>
    <w:rsid w:val="004C040F"/>
    <w:pPr>
      <w:spacing w:after="0" w:line="240" w:lineRule="auto"/>
    </w:pPr>
    <w:rPr>
      <w:i/>
      <w:iCs/>
    </w:rPr>
  </w:style>
  <w:style w:type="character" w:customStyle="1" w:styleId="HTML-adressChar">
    <w:name w:val="HTML - adress Char"/>
    <w:basedOn w:val="Standardstycketeckensnitt"/>
    <w:link w:val="HTML-adress"/>
    <w:uiPriority w:val="99"/>
    <w:semiHidden/>
    <w:rsid w:val="004C040F"/>
    <w:rPr>
      <w:i/>
      <w:iCs/>
    </w:rPr>
  </w:style>
  <w:style w:type="character" w:styleId="HTML-akronym">
    <w:name w:val="HTML Acronym"/>
    <w:basedOn w:val="Standardstycketeckensnitt"/>
    <w:uiPriority w:val="99"/>
    <w:semiHidden/>
    <w:unhideWhenUsed/>
    <w:rsid w:val="004C040F"/>
    <w:rPr>
      <w:noProof w:val="0"/>
    </w:rPr>
  </w:style>
  <w:style w:type="character" w:styleId="HTML-citat">
    <w:name w:val="HTML Cite"/>
    <w:basedOn w:val="Standardstycketeckensnitt"/>
    <w:uiPriority w:val="99"/>
    <w:semiHidden/>
    <w:unhideWhenUsed/>
    <w:rsid w:val="004C040F"/>
    <w:rPr>
      <w:i/>
      <w:iCs/>
      <w:noProof w:val="0"/>
    </w:rPr>
  </w:style>
  <w:style w:type="character" w:styleId="HTML-definition">
    <w:name w:val="HTML Definition"/>
    <w:basedOn w:val="Standardstycketeckensnitt"/>
    <w:uiPriority w:val="99"/>
    <w:semiHidden/>
    <w:unhideWhenUsed/>
    <w:rsid w:val="004C040F"/>
    <w:rPr>
      <w:i/>
      <w:iCs/>
      <w:noProof w:val="0"/>
    </w:rPr>
  </w:style>
  <w:style w:type="character" w:styleId="HTML-exempel">
    <w:name w:val="HTML Sample"/>
    <w:basedOn w:val="Standardstycketeckensnitt"/>
    <w:uiPriority w:val="99"/>
    <w:semiHidden/>
    <w:unhideWhenUsed/>
    <w:rsid w:val="004C040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C040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040F"/>
    <w:rPr>
      <w:rFonts w:ascii="Consolas" w:hAnsi="Consolas"/>
      <w:sz w:val="20"/>
      <w:szCs w:val="20"/>
    </w:rPr>
  </w:style>
  <w:style w:type="character" w:styleId="HTML-kod">
    <w:name w:val="HTML Code"/>
    <w:basedOn w:val="Standardstycketeckensnitt"/>
    <w:uiPriority w:val="99"/>
    <w:semiHidden/>
    <w:unhideWhenUsed/>
    <w:rsid w:val="004C040F"/>
    <w:rPr>
      <w:rFonts w:ascii="Consolas" w:hAnsi="Consolas"/>
      <w:noProof w:val="0"/>
      <w:sz w:val="20"/>
      <w:szCs w:val="20"/>
    </w:rPr>
  </w:style>
  <w:style w:type="character" w:styleId="HTML-skrivmaskin">
    <w:name w:val="HTML Typewriter"/>
    <w:basedOn w:val="Standardstycketeckensnitt"/>
    <w:uiPriority w:val="99"/>
    <w:semiHidden/>
    <w:unhideWhenUsed/>
    <w:rsid w:val="004C040F"/>
    <w:rPr>
      <w:rFonts w:ascii="Consolas" w:hAnsi="Consolas"/>
      <w:noProof w:val="0"/>
      <w:sz w:val="20"/>
      <w:szCs w:val="20"/>
    </w:rPr>
  </w:style>
  <w:style w:type="character" w:styleId="HTML-tangentbord">
    <w:name w:val="HTML Keyboard"/>
    <w:basedOn w:val="Standardstycketeckensnitt"/>
    <w:uiPriority w:val="99"/>
    <w:semiHidden/>
    <w:unhideWhenUsed/>
    <w:rsid w:val="004C040F"/>
    <w:rPr>
      <w:rFonts w:ascii="Consolas" w:hAnsi="Consolas"/>
      <w:noProof w:val="0"/>
      <w:sz w:val="20"/>
      <w:szCs w:val="20"/>
    </w:rPr>
  </w:style>
  <w:style w:type="character" w:styleId="HTML-variabel">
    <w:name w:val="HTML Variable"/>
    <w:basedOn w:val="Standardstycketeckensnitt"/>
    <w:uiPriority w:val="99"/>
    <w:semiHidden/>
    <w:unhideWhenUsed/>
    <w:rsid w:val="004C040F"/>
    <w:rPr>
      <w:i/>
      <w:iCs/>
      <w:noProof w:val="0"/>
    </w:rPr>
  </w:style>
  <w:style w:type="paragraph" w:styleId="Index1">
    <w:name w:val="index 1"/>
    <w:basedOn w:val="Normal"/>
    <w:next w:val="Normal"/>
    <w:autoRedefine/>
    <w:uiPriority w:val="99"/>
    <w:semiHidden/>
    <w:unhideWhenUsed/>
    <w:rsid w:val="004C040F"/>
    <w:pPr>
      <w:spacing w:after="0" w:line="240" w:lineRule="auto"/>
      <w:ind w:left="250" w:hanging="250"/>
    </w:pPr>
  </w:style>
  <w:style w:type="paragraph" w:styleId="Index2">
    <w:name w:val="index 2"/>
    <w:basedOn w:val="Normal"/>
    <w:next w:val="Normal"/>
    <w:autoRedefine/>
    <w:uiPriority w:val="99"/>
    <w:semiHidden/>
    <w:unhideWhenUsed/>
    <w:rsid w:val="004C040F"/>
    <w:pPr>
      <w:spacing w:after="0" w:line="240" w:lineRule="auto"/>
      <w:ind w:left="500" w:hanging="250"/>
    </w:pPr>
  </w:style>
  <w:style w:type="paragraph" w:styleId="Index3">
    <w:name w:val="index 3"/>
    <w:basedOn w:val="Normal"/>
    <w:next w:val="Normal"/>
    <w:autoRedefine/>
    <w:uiPriority w:val="99"/>
    <w:semiHidden/>
    <w:unhideWhenUsed/>
    <w:rsid w:val="004C040F"/>
    <w:pPr>
      <w:spacing w:after="0" w:line="240" w:lineRule="auto"/>
      <w:ind w:left="750" w:hanging="250"/>
    </w:pPr>
  </w:style>
  <w:style w:type="paragraph" w:styleId="Index4">
    <w:name w:val="index 4"/>
    <w:basedOn w:val="Normal"/>
    <w:next w:val="Normal"/>
    <w:autoRedefine/>
    <w:uiPriority w:val="99"/>
    <w:semiHidden/>
    <w:unhideWhenUsed/>
    <w:rsid w:val="004C040F"/>
    <w:pPr>
      <w:spacing w:after="0" w:line="240" w:lineRule="auto"/>
      <w:ind w:left="1000" w:hanging="250"/>
    </w:pPr>
  </w:style>
  <w:style w:type="paragraph" w:styleId="Index5">
    <w:name w:val="index 5"/>
    <w:basedOn w:val="Normal"/>
    <w:next w:val="Normal"/>
    <w:autoRedefine/>
    <w:uiPriority w:val="99"/>
    <w:semiHidden/>
    <w:unhideWhenUsed/>
    <w:rsid w:val="004C040F"/>
    <w:pPr>
      <w:spacing w:after="0" w:line="240" w:lineRule="auto"/>
      <w:ind w:left="1250" w:hanging="250"/>
    </w:pPr>
  </w:style>
  <w:style w:type="paragraph" w:styleId="Index6">
    <w:name w:val="index 6"/>
    <w:basedOn w:val="Normal"/>
    <w:next w:val="Normal"/>
    <w:autoRedefine/>
    <w:uiPriority w:val="99"/>
    <w:semiHidden/>
    <w:unhideWhenUsed/>
    <w:rsid w:val="004C040F"/>
    <w:pPr>
      <w:spacing w:after="0" w:line="240" w:lineRule="auto"/>
      <w:ind w:left="1500" w:hanging="250"/>
    </w:pPr>
  </w:style>
  <w:style w:type="paragraph" w:styleId="Index7">
    <w:name w:val="index 7"/>
    <w:basedOn w:val="Normal"/>
    <w:next w:val="Normal"/>
    <w:autoRedefine/>
    <w:uiPriority w:val="99"/>
    <w:semiHidden/>
    <w:unhideWhenUsed/>
    <w:rsid w:val="004C040F"/>
    <w:pPr>
      <w:spacing w:after="0" w:line="240" w:lineRule="auto"/>
      <w:ind w:left="1750" w:hanging="250"/>
    </w:pPr>
  </w:style>
  <w:style w:type="paragraph" w:styleId="Index8">
    <w:name w:val="index 8"/>
    <w:basedOn w:val="Normal"/>
    <w:next w:val="Normal"/>
    <w:autoRedefine/>
    <w:uiPriority w:val="99"/>
    <w:semiHidden/>
    <w:unhideWhenUsed/>
    <w:rsid w:val="004C040F"/>
    <w:pPr>
      <w:spacing w:after="0" w:line="240" w:lineRule="auto"/>
      <w:ind w:left="2000" w:hanging="250"/>
    </w:pPr>
  </w:style>
  <w:style w:type="paragraph" w:styleId="Index9">
    <w:name w:val="index 9"/>
    <w:basedOn w:val="Normal"/>
    <w:next w:val="Normal"/>
    <w:autoRedefine/>
    <w:uiPriority w:val="99"/>
    <w:semiHidden/>
    <w:unhideWhenUsed/>
    <w:rsid w:val="004C040F"/>
    <w:pPr>
      <w:spacing w:after="0" w:line="240" w:lineRule="auto"/>
      <w:ind w:left="2250" w:hanging="250"/>
    </w:pPr>
  </w:style>
  <w:style w:type="paragraph" w:styleId="Indexrubrik">
    <w:name w:val="index heading"/>
    <w:basedOn w:val="Normal"/>
    <w:next w:val="Index1"/>
    <w:uiPriority w:val="99"/>
    <w:semiHidden/>
    <w:unhideWhenUsed/>
    <w:rsid w:val="004C040F"/>
    <w:rPr>
      <w:rFonts w:asciiTheme="majorHAnsi" w:eastAsiaTheme="majorEastAsia" w:hAnsiTheme="majorHAnsi" w:cstheme="majorBidi"/>
      <w:b/>
      <w:bCs/>
    </w:rPr>
  </w:style>
  <w:style w:type="paragraph" w:styleId="Indragetstycke">
    <w:name w:val="Block Text"/>
    <w:basedOn w:val="Normal"/>
    <w:uiPriority w:val="99"/>
    <w:semiHidden/>
    <w:unhideWhenUsed/>
    <w:rsid w:val="004C040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C040F"/>
    <w:pPr>
      <w:spacing w:after="0" w:line="240" w:lineRule="auto"/>
    </w:pPr>
  </w:style>
  <w:style w:type="paragraph" w:styleId="Inledning">
    <w:name w:val="Salutation"/>
    <w:basedOn w:val="Normal"/>
    <w:next w:val="Normal"/>
    <w:link w:val="InledningChar"/>
    <w:uiPriority w:val="99"/>
    <w:semiHidden/>
    <w:unhideWhenUsed/>
    <w:rsid w:val="004C040F"/>
  </w:style>
  <w:style w:type="character" w:customStyle="1" w:styleId="InledningChar">
    <w:name w:val="Inledning Char"/>
    <w:basedOn w:val="Standardstycketeckensnitt"/>
    <w:link w:val="Inledning"/>
    <w:uiPriority w:val="99"/>
    <w:semiHidden/>
    <w:rsid w:val="004C040F"/>
  </w:style>
  <w:style w:type="paragraph" w:styleId="Innehll4">
    <w:name w:val="toc 4"/>
    <w:basedOn w:val="Normal"/>
    <w:next w:val="Normal"/>
    <w:autoRedefine/>
    <w:uiPriority w:val="39"/>
    <w:semiHidden/>
    <w:unhideWhenUsed/>
    <w:rsid w:val="004C040F"/>
    <w:pPr>
      <w:spacing w:after="100"/>
      <w:ind w:left="750"/>
    </w:pPr>
  </w:style>
  <w:style w:type="paragraph" w:styleId="Innehll5">
    <w:name w:val="toc 5"/>
    <w:basedOn w:val="Normal"/>
    <w:next w:val="Normal"/>
    <w:autoRedefine/>
    <w:uiPriority w:val="39"/>
    <w:semiHidden/>
    <w:unhideWhenUsed/>
    <w:rsid w:val="004C040F"/>
    <w:pPr>
      <w:spacing w:after="100"/>
      <w:ind w:left="1000"/>
    </w:pPr>
  </w:style>
  <w:style w:type="paragraph" w:styleId="Innehll6">
    <w:name w:val="toc 6"/>
    <w:basedOn w:val="Normal"/>
    <w:next w:val="Normal"/>
    <w:autoRedefine/>
    <w:uiPriority w:val="39"/>
    <w:semiHidden/>
    <w:unhideWhenUsed/>
    <w:rsid w:val="004C040F"/>
    <w:pPr>
      <w:spacing w:after="100"/>
      <w:ind w:left="1250"/>
    </w:pPr>
  </w:style>
  <w:style w:type="paragraph" w:styleId="Innehll7">
    <w:name w:val="toc 7"/>
    <w:basedOn w:val="Normal"/>
    <w:next w:val="Normal"/>
    <w:autoRedefine/>
    <w:uiPriority w:val="39"/>
    <w:semiHidden/>
    <w:unhideWhenUsed/>
    <w:rsid w:val="004C040F"/>
    <w:pPr>
      <w:spacing w:after="100"/>
      <w:ind w:left="1500"/>
    </w:pPr>
  </w:style>
  <w:style w:type="paragraph" w:styleId="Innehll8">
    <w:name w:val="toc 8"/>
    <w:basedOn w:val="Normal"/>
    <w:next w:val="Normal"/>
    <w:autoRedefine/>
    <w:uiPriority w:val="39"/>
    <w:semiHidden/>
    <w:unhideWhenUsed/>
    <w:rsid w:val="004C040F"/>
    <w:pPr>
      <w:spacing w:after="100"/>
      <w:ind w:left="1750"/>
    </w:pPr>
  </w:style>
  <w:style w:type="paragraph" w:styleId="Innehll9">
    <w:name w:val="toc 9"/>
    <w:basedOn w:val="Normal"/>
    <w:next w:val="Normal"/>
    <w:autoRedefine/>
    <w:uiPriority w:val="39"/>
    <w:semiHidden/>
    <w:unhideWhenUsed/>
    <w:rsid w:val="004C040F"/>
    <w:pPr>
      <w:spacing w:after="100"/>
      <w:ind w:left="2000"/>
    </w:pPr>
  </w:style>
  <w:style w:type="paragraph" w:styleId="Kommentarer">
    <w:name w:val="annotation text"/>
    <w:basedOn w:val="Normal"/>
    <w:link w:val="KommentarerChar"/>
    <w:uiPriority w:val="99"/>
    <w:semiHidden/>
    <w:unhideWhenUsed/>
    <w:rsid w:val="004C040F"/>
    <w:pPr>
      <w:spacing w:line="240" w:lineRule="auto"/>
    </w:pPr>
    <w:rPr>
      <w:sz w:val="20"/>
      <w:szCs w:val="20"/>
    </w:rPr>
  </w:style>
  <w:style w:type="character" w:customStyle="1" w:styleId="KommentarerChar">
    <w:name w:val="Kommentarer Char"/>
    <w:basedOn w:val="Standardstycketeckensnitt"/>
    <w:link w:val="Kommentarer"/>
    <w:uiPriority w:val="99"/>
    <w:semiHidden/>
    <w:rsid w:val="004C040F"/>
    <w:rPr>
      <w:sz w:val="20"/>
      <w:szCs w:val="20"/>
    </w:rPr>
  </w:style>
  <w:style w:type="character" w:styleId="Kommentarsreferens">
    <w:name w:val="annotation reference"/>
    <w:basedOn w:val="Standardstycketeckensnitt"/>
    <w:uiPriority w:val="99"/>
    <w:semiHidden/>
    <w:unhideWhenUsed/>
    <w:rsid w:val="004C040F"/>
    <w:rPr>
      <w:noProof w:val="0"/>
      <w:sz w:val="16"/>
      <w:szCs w:val="16"/>
    </w:rPr>
  </w:style>
  <w:style w:type="paragraph" w:styleId="Kommentarsmne">
    <w:name w:val="annotation subject"/>
    <w:basedOn w:val="Kommentarer"/>
    <w:next w:val="Kommentarer"/>
    <w:link w:val="KommentarsmneChar"/>
    <w:uiPriority w:val="99"/>
    <w:semiHidden/>
    <w:unhideWhenUsed/>
    <w:rsid w:val="004C040F"/>
    <w:rPr>
      <w:b/>
      <w:bCs/>
    </w:rPr>
  </w:style>
  <w:style w:type="character" w:customStyle="1" w:styleId="KommentarsmneChar">
    <w:name w:val="Kommentarsämne Char"/>
    <w:basedOn w:val="KommentarerChar"/>
    <w:link w:val="Kommentarsmne"/>
    <w:uiPriority w:val="99"/>
    <w:semiHidden/>
    <w:rsid w:val="004C040F"/>
    <w:rPr>
      <w:b/>
      <w:bCs/>
      <w:sz w:val="20"/>
      <w:szCs w:val="20"/>
    </w:rPr>
  </w:style>
  <w:style w:type="paragraph" w:styleId="Lista">
    <w:name w:val="List"/>
    <w:basedOn w:val="Normal"/>
    <w:uiPriority w:val="99"/>
    <w:semiHidden/>
    <w:unhideWhenUsed/>
    <w:rsid w:val="004C040F"/>
    <w:pPr>
      <w:ind w:left="283" w:hanging="283"/>
      <w:contextualSpacing/>
    </w:pPr>
  </w:style>
  <w:style w:type="paragraph" w:styleId="Lista2">
    <w:name w:val="List 2"/>
    <w:basedOn w:val="Normal"/>
    <w:uiPriority w:val="99"/>
    <w:semiHidden/>
    <w:unhideWhenUsed/>
    <w:rsid w:val="004C040F"/>
    <w:pPr>
      <w:ind w:left="566" w:hanging="283"/>
      <w:contextualSpacing/>
    </w:pPr>
  </w:style>
  <w:style w:type="paragraph" w:styleId="Lista3">
    <w:name w:val="List 3"/>
    <w:basedOn w:val="Normal"/>
    <w:uiPriority w:val="99"/>
    <w:semiHidden/>
    <w:unhideWhenUsed/>
    <w:rsid w:val="004C040F"/>
    <w:pPr>
      <w:ind w:left="849" w:hanging="283"/>
      <w:contextualSpacing/>
    </w:pPr>
  </w:style>
  <w:style w:type="paragraph" w:styleId="Lista4">
    <w:name w:val="List 4"/>
    <w:basedOn w:val="Normal"/>
    <w:uiPriority w:val="99"/>
    <w:semiHidden/>
    <w:unhideWhenUsed/>
    <w:rsid w:val="004C040F"/>
    <w:pPr>
      <w:ind w:left="1132" w:hanging="283"/>
      <w:contextualSpacing/>
    </w:pPr>
  </w:style>
  <w:style w:type="paragraph" w:styleId="Lista5">
    <w:name w:val="List 5"/>
    <w:basedOn w:val="Normal"/>
    <w:uiPriority w:val="99"/>
    <w:semiHidden/>
    <w:unhideWhenUsed/>
    <w:rsid w:val="004C040F"/>
    <w:pPr>
      <w:ind w:left="1415" w:hanging="283"/>
      <w:contextualSpacing/>
    </w:pPr>
  </w:style>
  <w:style w:type="paragraph" w:styleId="Listafortstt">
    <w:name w:val="List Continue"/>
    <w:basedOn w:val="Normal"/>
    <w:uiPriority w:val="99"/>
    <w:semiHidden/>
    <w:unhideWhenUsed/>
    <w:rsid w:val="004C040F"/>
    <w:pPr>
      <w:spacing w:after="120"/>
      <w:ind w:left="283"/>
      <w:contextualSpacing/>
    </w:pPr>
  </w:style>
  <w:style w:type="paragraph" w:styleId="Listafortstt2">
    <w:name w:val="List Continue 2"/>
    <w:basedOn w:val="Normal"/>
    <w:uiPriority w:val="99"/>
    <w:semiHidden/>
    <w:unhideWhenUsed/>
    <w:rsid w:val="004C040F"/>
    <w:pPr>
      <w:spacing w:after="120"/>
      <w:ind w:left="566"/>
      <w:contextualSpacing/>
    </w:pPr>
  </w:style>
  <w:style w:type="paragraph" w:styleId="Listafortstt3">
    <w:name w:val="List Continue 3"/>
    <w:basedOn w:val="Normal"/>
    <w:uiPriority w:val="99"/>
    <w:semiHidden/>
    <w:unhideWhenUsed/>
    <w:rsid w:val="004C040F"/>
    <w:pPr>
      <w:spacing w:after="120"/>
      <w:ind w:left="849"/>
      <w:contextualSpacing/>
    </w:pPr>
  </w:style>
  <w:style w:type="paragraph" w:styleId="Listafortstt4">
    <w:name w:val="List Continue 4"/>
    <w:basedOn w:val="Normal"/>
    <w:uiPriority w:val="99"/>
    <w:semiHidden/>
    <w:unhideWhenUsed/>
    <w:rsid w:val="004C040F"/>
    <w:pPr>
      <w:spacing w:after="120"/>
      <w:ind w:left="1132"/>
      <w:contextualSpacing/>
    </w:pPr>
  </w:style>
  <w:style w:type="paragraph" w:styleId="Listafortstt5">
    <w:name w:val="List Continue 5"/>
    <w:basedOn w:val="Normal"/>
    <w:uiPriority w:val="99"/>
    <w:semiHidden/>
    <w:unhideWhenUsed/>
    <w:rsid w:val="004C040F"/>
    <w:pPr>
      <w:spacing w:after="120"/>
      <w:ind w:left="1415"/>
      <w:contextualSpacing/>
    </w:pPr>
  </w:style>
  <w:style w:type="paragraph" w:styleId="Liststycke">
    <w:name w:val="List Paragraph"/>
    <w:basedOn w:val="Normal"/>
    <w:uiPriority w:val="34"/>
    <w:semiHidden/>
    <w:qFormat/>
    <w:rsid w:val="004C040F"/>
    <w:pPr>
      <w:ind w:left="720"/>
      <w:contextualSpacing/>
    </w:pPr>
  </w:style>
  <w:style w:type="table" w:styleId="Listtabell1ljus">
    <w:name w:val="List Table 1 Light"/>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C04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C040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C040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C040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C040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C040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C040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C04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C040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C040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C040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C040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C040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C040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C04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C040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C040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C040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C040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C040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C040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C04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C040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C040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C040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C040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C040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C040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C040F"/>
  </w:style>
  <w:style w:type="table" w:styleId="Ljuslista">
    <w:name w:val="Light List"/>
    <w:basedOn w:val="Normaltabell"/>
    <w:uiPriority w:val="61"/>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C04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C040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C040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C040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C040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C040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C040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C04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C040F"/>
    <w:rPr>
      <w:rFonts w:ascii="Consolas" w:hAnsi="Consolas"/>
      <w:sz w:val="20"/>
      <w:szCs w:val="20"/>
    </w:rPr>
  </w:style>
  <w:style w:type="paragraph" w:styleId="Meddelanderubrik">
    <w:name w:val="Message Header"/>
    <w:basedOn w:val="Normal"/>
    <w:link w:val="MeddelanderubrikChar"/>
    <w:uiPriority w:val="99"/>
    <w:semiHidden/>
    <w:unhideWhenUsed/>
    <w:rsid w:val="004C04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040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4C040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C04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C040F"/>
    <w:rPr>
      <w:rFonts w:ascii="Times New Roman" w:hAnsi="Times New Roman" w:cs="Times New Roman"/>
      <w:sz w:val="24"/>
      <w:szCs w:val="24"/>
    </w:rPr>
  </w:style>
  <w:style w:type="paragraph" w:styleId="Normaltindrag">
    <w:name w:val="Normal Indent"/>
    <w:basedOn w:val="Normal"/>
    <w:uiPriority w:val="99"/>
    <w:semiHidden/>
    <w:unhideWhenUsed/>
    <w:rsid w:val="004C040F"/>
    <w:pPr>
      <w:ind w:left="1304"/>
    </w:pPr>
  </w:style>
  <w:style w:type="paragraph" w:styleId="Numreradlista4">
    <w:name w:val="List Number 4"/>
    <w:basedOn w:val="Normal"/>
    <w:uiPriority w:val="99"/>
    <w:semiHidden/>
    <w:unhideWhenUsed/>
    <w:rsid w:val="004C040F"/>
    <w:pPr>
      <w:numPr>
        <w:numId w:val="39"/>
      </w:numPr>
      <w:contextualSpacing/>
    </w:pPr>
  </w:style>
  <w:style w:type="paragraph" w:styleId="Numreradlista5">
    <w:name w:val="List Number 5"/>
    <w:basedOn w:val="Normal"/>
    <w:uiPriority w:val="99"/>
    <w:semiHidden/>
    <w:unhideWhenUsed/>
    <w:rsid w:val="004C040F"/>
    <w:pPr>
      <w:numPr>
        <w:numId w:val="40"/>
      </w:numPr>
      <w:contextualSpacing/>
    </w:pPr>
  </w:style>
  <w:style w:type="character" w:styleId="Nmn">
    <w:name w:val="Mention"/>
    <w:basedOn w:val="Standardstycketeckensnitt"/>
    <w:uiPriority w:val="99"/>
    <w:semiHidden/>
    <w:unhideWhenUsed/>
    <w:rsid w:val="004C040F"/>
    <w:rPr>
      <w:noProof w:val="0"/>
      <w:color w:val="2B579A"/>
      <w:shd w:val="clear" w:color="auto" w:fill="E6E6E6"/>
    </w:rPr>
  </w:style>
  <w:style w:type="table" w:styleId="Oformateradtabell1">
    <w:name w:val="Plain Table 1"/>
    <w:basedOn w:val="Normaltabell"/>
    <w:uiPriority w:val="41"/>
    <w:rsid w:val="004C0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C0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C0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C0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C04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C040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040F"/>
    <w:rPr>
      <w:rFonts w:ascii="Consolas" w:hAnsi="Consolas"/>
      <w:sz w:val="21"/>
      <w:szCs w:val="21"/>
    </w:rPr>
  </w:style>
  <w:style w:type="character" w:styleId="Olstomnmnande">
    <w:name w:val="Unresolved Mention"/>
    <w:basedOn w:val="Standardstycketeckensnitt"/>
    <w:uiPriority w:val="99"/>
    <w:semiHidden/>
    <w:unhideWhenUsed/>
    <w:rsid w:val="004C040F"/>
    <w:rPr>
      <w:noProof w:val="0"/>
      <w:color w:val="808080"/>
      <w:shd w:val="clear" w:color="auto" w:fill="E6E6E6"/>
    </w:rPr>
  </w:style>
  <w:style w:type="table" w:styleId="Professionelltabell">
    <w:name w:val="Table Professional"/>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C040F"/>
    <w:pPr>
      <w:numPr>
        <w:numId w:val="41"/>
      </w:numPr>
      <w:contextualSpacing/>
    </w:pPr>
  </w:style>
  <w:style w:type="paragraph" w:styleId="Punktlista5">
    <w:name w:val="List Bullet 5"/>
    <w:basedOn w:val="Normal"/>
    <w:uiPriority w:val="99"/>
    <w:semiHidden/>
    <w:unhideWhenUsed/>
    <w:rsid w:val="004C040F"/>
    <w:pPr>
      <w:numPr>
        <w:numId w:val="42"/>
      </w:numPr>
      <w:contextualSpacing/>
    </w:pPr>
  </w:style>
  <w:style w:type="character" w:styleId="Radnummer">
    <w:name w:val="line number"/>
    <w:basedOn w:val="Standardstycketeckensnitt"/>
    <w:uiPriority w:val="99"/>
    <w:semiHidden/>
    <w:unhideWhenUsed/>
    <w:rsid w:val="004C040F"/>
    <w:rPr>
      <w:noProof w:val="0"/>
    </w:rPr>
  </w:style>
  <w:style w:type="table" w:styleId="Rutntstabell1ljus">
    <w:name w:val="Grid Table 1 Light"/>
    <w:basedOn w:val="Normaltabell"/>
    <w:uiPriority w:val="46"/>
    <w:rsid w:val="004C04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C040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C040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C040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C040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C040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C040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C0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C040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C040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C040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C040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C040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C040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C040F"/>
    <w:pPr>
      <w:spacing w:after="0" w:line="240" w:lineRule="auto"/>
      <w:ind w:left="4252"/>
    </w:pPr>
  </w:style>
  <w:style w:type="character" w:customStyle="1" w:styleId="SignaturChar">
    <w:name w:val="Signatur Char"/>
    <w:basedOn w:val="Standardstycketeckensnitt"/>
    <w:link w:val="Signatur"/>
    <w:uiPriority w:val="99"/>
    <w:semiHidden/>
    <w:rsid w:val="004C040F"/>
  </w:style>
  <w:style w:type="character" w:styleId="Slutnotsreferens">
    <w:name w:val="endnote reference"/>
    <w:basedOn w:val="Standardstycketeckensnitt"/>
    <w:uiPriority w:val="99"/>
    <w:semiHidden/>
    <w:unhideWhenUsed/>
    <w:rsid w:val="004C040F"/>
    <w:rPr>
      <w:noProof w:val="0"/>
      <w:vertAlign w:val="superscript"/>
    </w:rPr>
  </w:style>
  <w:style w:type="paragraph" w:styleId="Slutnotstext">
    <w:name w:val="endnote text"/>
    <w:basedOn w:val="Normal"/>
    <w:link w:val="SlutnotstextChar"/>
    <w:uiPriority w:val="99"/>
    <w:semiHidden/>
    <w:unhideWhenUsed/>
    <w:rsid w:val="004C040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040F"/>
    <w:rPr>
      <w:sz w:val="20"/>
      <w:szCs w:val="20"/>
    </w:rPr>
  </w:style>
  <w:style w:type="character" w:styleId="Smarthyperlnk">
    <w:name w:val="Smart Hyperlink"/>
    <w:basedOn w:val="Standardstycketeckensnitt"/>
    <w:uiPriority w:val="99"/>
    <w:semiHidden/>
    <w:unhideWhenUsed/>
    <w:rsid w:val="004C040F"/>
    <w:rPr>
      <w:noProof w:val="0"/>
      <w:u w:val="dotted"/>
    </w:rPr>
  </w:style>
  <w:style w:type="table" w:styleId="Standardtabell1">
    <w:name w:val="Table Classic 1"/>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04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04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040F"/>
    <w:rPr>
      <w:b/>
      <w:bCs/>
      <w:noProof w:val="0"/>
    </w:rPr>
  </w:style>
  <w:style w:type="character" w:styleId="Starkbetoning">
    <w:name w:val="Intense Emphasis"/>
    <w:basedOn w:val="Standardstycketeckensnitt"/>
    <w:uiPriority w:val="21"/>
    <w:semiHidden/>
    <w:qFormat/>
    <w:rsid w:val="004C040F"/>
    <w:rPr>
      <w:i/>
      <w:iCs/>
      <w:noProof w:val="0"/>
      <w:color w:val="1A3050" w:themeColor="accent1"/>
    </w:rPr>
  </w:style>
  <w:style w:type="character" w:styleId="Starkreferens">
    <w:name w:val="Intense Reference"/>
    <w:basedOn w:val="Standardstycketeckensnitt"/>
    <w:uiPriority w:val="32"/>
    <w:semiHidden/>
    <w:qFormat/>
    <w:rsid w:val="004C040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C040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C040F"/>
    <w:rPr>
      <w:i/>
      <w:iCs/>
      <w:color w:val="1A3050" w:themeColor="accent1"/>
    </w:rPr>
  </w:style>
  <w:style w:type="table" w:styleId="Tabellmed3D-effekter1">
    <w:name w:val="Table 3D effects 1"/>
    <w:basedOn w:val="Normaltabell"/>
    <w:uiPriority w:val="99"/>
    <w:semiHidden/>
    <w:unhideWhenUsed/>
    <w:rsid w:val="004C04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04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04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04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04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04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04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04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04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04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04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04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04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04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04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04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04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C0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C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C040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C040F"/>
    <w:rPr>
      <w:rFonts w:eastAsiaTheme="minorEastAsia"/>
      <w:color w:val="5A5A5A" w:themeColor="text1" w:themeTint="A5"/>
      <w:spacing w:val="15"/>
      <w:sz w:val="22"/>
      <w:szCs w:val="22"/>
    </w:rPr>
  </w:style>
  <w:style w:type="table" w:styleId="Webbtabell1">
    <w:name w:val="Table Web 1"/>
    <w:basedOn w:val="Normaltabell"/>
    <w:uiPriority w:val="99"/>
    <w:unhideWhenUsed/>
    <w:rsid w:val="004C04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0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04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F9194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693">
      <w:bodyDiv w:val="1"/>
      <w:marLeft w:val="0"/>
      <w:marRight w:val="0"/>
      <w:marTop w:val="0"/>
      <w:marBottom w:val="0"/>
      <w:divBdr>
        <w:top w:val="none" w:sz="0" w:space="0" w:color="auto"/>
        <w:left w:val="none" w:sz="0" w:space="0" w:color="auto"/>
        <w:bottom w:val="none" w:sz="0" w:space="0" w:color="auto"/>
        <w:right w:val="none" w:sz="0" w:space="0" w:color="auto"/>
      </w:divBdr>
    </w:div>
    <w:div w:id="834029553">
      <w:bodyDiv w:val="1"/>
      <w:marLeft w:val="0"/>
      <w:marRight w:val="0"/>
      <w:marTop w:val="0"/>
      <w:marBottom w:val="0"/>
      <w:divBdr>
        <w:top w:val="none" w:sz="0" w:space="0" w:color="auto"/>
        <w:left w:val="none" w:sz="0" w:space="0" w:color="auto"/>
        <w:bottom w:val="none" w:sz="0" w:space="0" w:color="auto"/>
        <w:right w:val="none" w:sz="0" w:space="0" w:color="auto"/>
      </w:divBdr>
    </w:div>
    <w:div w:id="1268122842">
      <w:bodyDiv w:val="1"/>
      <w:marLeft w:val="0"/>
      <w:marRight w:val="0"/>
      <w:marTop w:val="0"/>
      <w:marBottom w:val="0"/>
      <w:divBdr>
        <w:top w:val="none" w:sz="0" w:space="0" w:color="auto"/>
        <w:left w:val="none" w:sz="0" w:space="0" w:color="auto"/>
        <w:bottom w:val="none" w:sz="0" w:space="0" w:color="auto"/>
        <w:right w:val="none" w:sz="0" w:space="0" w:color="auto"/>
      </w:divBdr>
    </w:div>
    <w:div w:id="1729760589">
      <w:bodyDiv w:val="1"/>
      <w:marLeft w:val="0"/>
      <w:marRight w:val="0"/>
      <w:marTop w:val="0"/>
      <w:marBottom w:val="0"/>
      <w:divBdr>
        <w:top w:val="none" w:sz="0" w:space="0" w:color="auto"/>
        <w:left w:val="none" w:sz="0" w:space="0" w:color="auto"/>
        <w:bottom w:val="none" w:sz="0" w:space="0" w:color="auto"/>
        <w:right w:val="none" w:sz="0" w:space="0" w:color="auto"/>
      </w:divBdr>
    </w:div>
    <w:div w:id="1814326221">
      <w:bodyDiv w:val="1"/>
      <w:marLeft w:val="0"/>
      <w:marRight w:val="0"/>
      <w:marTop w:val="0"/>
      <w:marBottom w:val="0"/>
      <w:divBdr>
        <w:top w:val="none" w:sz="0" w:space="0" w:color="auto"/>
        <w:left w:val="none" w:sz="0" w:space="0" w:color="auto"/>
        <w:bottom w:val="none" w:sz="0" w:space="0" w:color="auto"/>
        <w:right w:val="none" w:sz="0" w:space="0" w:color="auto"/>
      </w:divBdr>
    </w:div>
    <w:div w:id="1939017058">
      <w:bodyDiv w:val="1"/>
      <w:marLeft w:val="0"/>
      <w:marRight w:val="0"/>
      <w:marTop w:val="0"/>
      <w:marBottom w:val="0"/>
      <w:divBdr>
        <w:top w:val="none" w:sz="0" w:space="0" w:color="auto"/>
        <w:left w:val="none" w:sz="0" w:space="0" w:color="auto"/>
        <w:bottom w:val="none" w:sz="0" w:space="0" w:color="auto"/>
        <w:right w:val="none" w:sz="0" w:space="0" w:color="auto"/>
      </w:divBdr>
    </w:div>
    <w:div w:id="2119720120">
      <w:bodyDiv w:val="1"/>
      <w:marLeft w:val="0"/>
      <w:marRight w:val="0"/>
      <w:marTop w:val="0"/>
      <w:marBottom w:val="0"/>
      <w:divBdr>
        <w:top w:val="none" w:sz="0" w:space="0" w:color="auto"/>
        <w:left w:val="none" w:sz="0" w:space="0" w:color="auto"/>
        <w:bottom w:val="none" w:sz="0" w:space="0" w:color="auto"/>
        <w:right w:val="none" w:sz="0" w:space="0" w:color="auto"/>
      </w:divBdr>
    </w:div>
    <w:div w:id="2136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67DCFC414B4D8F27464532252740"/>
        <w:category>
          <w:name w:val="Allmänt"/>
          <w:gallery w:val="placeholder"/>
        </w:category>
        <w:types>
          <w:type w:val="bbPlcHdr"/>
        </w:types>
        <w:behaviors>
          <w:behavior w:val="content"/>
        </w:behaviors>
        <w:guid w:val="{1BFFD5B8-034F-4580-9D5A-8A537F750765}"/>
      </w:docPartPr>
      <w:docPartBody>
        <w:p w:rsidR="00C708AC" w:rsidRDefault="009C0D65" w:rsidP="009C0D65">
          <w:pPr>
            <w:pStyle w:val="BF1D67DCFC414B4D8F27464532252740"/>
          </w:pPr>
          <w:r>
            <w:rPr>
              <w:rStyle w:val="Platshllartext"/>
            </w:rPr>
            <w:t xml:space="preserve"> </w:t>
          </w:r>
        </w:p>
      </w:docPartBody>
    </w:docPart>
    <w:docPart>
      <w:docPartPr>
        <w:name w:val="BF13D336B3674CD7A14F834B8D3CD7CC"/>
        <w:category>
          <w:name w:val="Allmänt"/>
          <w:gallery w:val="placeholder"/>
        </w:category>
        <w:types>
          <w:type w:val="bbPlcHdr"/>
        </w:types>
        <w:behaviors>
          <w:behavior w:val="content"/>
        </w:behaviors>
        <w:guid w:val="{D90A4CFB-DBB4-4F69-8E2E-CEA3FAA952B0}"/>
      </w:docPartPr>
      <w:docPartBody>
        <w:p w:rsidR="00C708AC" w:rsidRDefault="009C0D65" w:rsidP="009C0D65">
          <w:pPr>
            <w:pStyle w:val="BF13D336B3674CD7A14F834B8D3CD7CC"/>
          </w:pPr>
          <w:r>
            <w:rPr>
              <w:rStyle w:val="Platshllartext"/>
            </w:rPr>
            <w:t xml:space="preserve"> </w:t>
          </w:r>
        </w:p>
      </w:docPartBody>
    </w:docPart>
    <w:docPart>
      <w:docPartPr>
        <w:name w:val="10A3AF92B8734AC0B8A94D1A5230EF67"/>
        <w:category>
          <w:name w:val="Allmänt"/>
          <w:gallery w:val="placeholder"/>
        </w:category>
        <w:types>
          <w:type w:val="bbPlcHdr"/>
        </w:types>
        <w:behaviors>
          <w:behavior w:val="content"/>
        </w:behaviors>
        <w:guid w:val="{A7EA9EC3-EFAE-4053-91D5-90665AC653BC}"/>
      </w:docPartPr>
      <w:docPartBody>
        <w:p w:rsidR="00C708AC" w:rsidRDefault="009C0D65" w:rsidP="009C0D65">
          <w:pPr>
            <w:pStyle w:val="10A3AF92B8734AC0B8A94D1A5230EF67"/>
          </w:pPr>
          <w:r>
            <w:rPr>
              <w:rStyle w:val="Platshllartext"/>
            </w:rPr>
            <w:t xml:space="preserve"> </w:t>
          </w:r>
        </w:p>
      </w:docPartBody>
    </w:docPart>
    <w:docPart>
      <w:docPartPr>
        <w:name w:val="A7C475F3923840C09703E44BBF8C6B2B"/>
        <w:category>
          <w:name w:val="Allmänt"/>
          <w:gallery w:val="placeholder"/>
        </w:category>
        <w:types>
          <w:type w:val="bbPlcHdr"/>
        </w:types>
        <w:behaviors>
          <w:behavior w:val="content"/>
        </w:behaviors>
        <w:guid w:val="{2B956C41-00B9-49D7-BB77-7C096A0088F0}"/>
      </w:docPartPr>
      <w:docPartBody>
        <w:p w:rsidR="00C708AC" w:rsidRDefault="009C0D65" w:rsidP="009C0D65">
          <w:pPr>
            <w:pStyle w:val="A7C475F3923840C09703E44BBF8C6B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65"/>
    <w:rsid w:val="000356C7"/>
    <w:rsid w:val="00135E4B"/>
    <w:rsid w:val="00194F08"/>
    <w:rsid w:val="00427402"/>
    <w:rsid w:val="009C0D65"/>
    <w:rsid w:val="00C708AC"/>
    <w:rsid w:val="00C805ED"/>
    <w:rsid w:val="00F54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D4D261BC84441D9307054C48B5E03F">
    <w:name w:val="4BD4D261BC84441D9307054C48B5E03F"/>
    <w:rsid w:val="009C0D65"/>
  </w:style>
  <w:style w:type="character" w:styleId="Platshllartext">
    <w:name w:val="Placeholder Text"/>
    <w:basedOn w:val="Standardstycketeckensnitt"/>
    <w:uiPriority w:val="99"/>
    <w:semiHidden/>
    <w:rsid w:val="00C805ED"/>
  </w:style>
  <w:style w:type="paragraph" w:customStyle="1" w:styleId="D2EAAF4C69C74DD48DE20CFFFFEA3857">
    <w:name w:val="D2EAAF4C69C74DD48DE20CFFFFEA3857"/>
    <w:rsid w:val="009C0D65"/>
  </w:style>
  <w:style w:type="paragraph" w:customStyle="1" w:styleId="1EE88290882C48D69D00BBEB0FB37C43">
    <w:name w:val="1EE88290882C48D69D00BBEB0FB37C43"/>
    <w:rsid w:val="009C0D65"/>
  </w:style>
  <w:style w:type="paragraph" w:customStyle="1" w:styleId="C550F87A1F77473BAE94DEF8B74278E3">
    <w:name w:val="C550F87A1F77473BAE94DEF8B74278E3"/>
    <w:rsid w:val="009C0D65"/>
  </w:style>
  <w:style w:type="paragraph" w:customStyle="1" w:styleId="BF1D67DCFC414B4D8F27464532252740">
    <w:name w:val="BF1D67DCFC414B4D8F27464532252740"/>
    <w:rsid w:val="009C0D65"/>
  </w:style>
  <w:style w:type="paragraph" w:customStyle="1" w:styleId="BF13D336B3674CD7A14F834B8D3CD7CC">
    <w:name w:val="BF13D336B3674CD7A14F834B8D3CD7CC"/>
    <w:rsid w:val="009C0D65"/>
  </w:style>
  <w:style w:type="paragraph" w:customStyle="1" w:styleId="B528F6E343CA4E5EBCE905C87D36DECF">
    <w:name w:val="B528F6E343CA4E5EBCE905C87D36DECF"/>
    <w:rsid w:val="009C0D65"/>
  </w:style>
  <w:style w:type="paragraph" w:customStyle="1" w:styleId="473943D2C9754CC9B43ADEC21AD633EE">
    <w:name w:val="473943D2C9754CC9B43ADEC21AD633EE"/>
    <w:rsid w:val="009C0D65"/>
  </w:style>
  <w:style w:type="paragraph" w:customStyle="1" w:styleId="A8CCE4D6F50B4816BD34B725BE87B4DE">
    <w:name w:val="A8CCE4D6F50B4816BD34B725BE87B4DE"/>
    <w:rsid w:val="009C0D65"/>
  </w:style>
  <w:style w:type="paragraph" w:customStyle="1" w:styleId="10A3AF92B8734AC0B8A94D1A5230EF67">
    <w:name w:val="10A3AF92B8734AC0B8A94D1A5230EF67"/>
    <w:rsid w:val="009C0D65"/>
  </w:style>
  <w:style w:type="paragraph" w:customStyle="1" w:styleId="A7C475F3923840C09703E44BBF8C6B2B">
    <w:name w:val="A7C475F3923840C09703E44BBF8C6B2B"/>
    <w:rsid w:val="009C0D65"/>
  </w:style>
  <w:style w:type="paragraph" w:customStyle="1" w:styleId="1E4290DE354D44E78C046124903326F1">
    <w:name w:val="1E4290DE354D44E78C046124903326F1"/>
    <w:rsid w:val="009C0D65"/>
  </w:style>
  <w:style w:type="paragraph" w:customStyle="1" w:styleId="93B176CE19064F4DACD4AC48ABA70C9C">
    <w:name w:val="93B176CE19064F4DACD4AC48ABA70C9C"/>
    <w:rsid w:val="009C0D65"/>
  </w:style>
  <w:style w:type="paragraph" w:customStyle="1" w:styleId="3F8C7E07B32B4BD5B456708A43472625">
    <w:name w:val="3F8C7E07B32B4BD5B456708A43472625"/>
    <w:rsid w:val="009C0D65"/>
  </w:style>
  <w:style w:type="paragraph" w:customStyle="1" w:styleId="D2977B7223F74E2C87DC80844270E257">
    <w:name w:val="D2977B7223F74E2C87DC80844270E257"/>
    <w:rsid w:val="009C0D65"/>
  </w:style>
  <w:style w:type="paragraph" w:customStyle="1" w:styleId="82CB9A092D234643AF410FF5558BF700">
    <w:name w:val="82CB9A092D234643AF410FF5558BF700"/>
    <w:rsid w:val="00C805ED"/>
  </w:style>
  <w:style w:type="paragraph" w:customStyle="1" w:styleId="A994B1D6E9754184BE2633A417AF0C66">
    <w:name w:val="A994B1D6E9754184BE2633A417AF0C66"/>
    <w:rsid w:val="00C805ED"/>
  </w:style>
  <w:style w:type="paragraph" w:customStyle="1" w:styleId="615CC085F3A04224A517E7828C51F245">
    <w:name w:val="615CC085F3A04224A517E7828C51F245"/>
    <w:rsid w:val="00C805ED"/>
  </w:style>
  <w:style w:type="paragraph" w:customStyle="1" w:styleId="B7E1A62AC6554695B12A938AC6AD939F">
    <w:name w:val="B7E1A62AC6554695B12A938AC6AD939F"/>
    <w:rsid w:val="00C805ED"/>
  </w:style>
  <w:style w:type="paragraph" w:customStyle="1" w:styleId="BB862D6B358440BDB921F097FCE0B6D7">
    <w:name w:val="BB862D6B358440BDB921F097FCE0B6D7"/>
    <w:rsid w:val="00C8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2018-08-01</HeaderDate>
    <Office/>
    <Dnr>Ju2019/01462/POL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c43a2d8f-bf28-4bd0-b6c4-0c6d6c609fb1">7RWQ5A3E44ZW-1304339518-1082</_dlc_DocId>
    <_dlc_DocIdUrl xmlns="c43a2d8f-bf28-4bd0-b6c4-0c6d6c609fb1">
      <Url>https://dhs.sp.regeringskansliet.se/yta/ju-L4/_layouts/15/DocIdRedir.aspx?ID=7RWQ5A3E44ZW-1304339518-1082</Url>
      <Description>7RWQ5A3E44ZW-1304339518-1082</Description>
    </_dlc_DocIdUrl>
    <RKOrdnaClass xmlns="e43df85e-1a90-4f35-984f-b50671c40a74" xsi:nil="true"/>
    <RKOrdnaCheckInComment xmlns="e43df85e-1a90-4f35-984f-b50671c40a74" xsi:nil="true"/>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7d1cf7ba-e657-4f19-9646-36b80b863770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F8B4-E808-4803-9F68-2B4F7D608830}"/>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C9A508AA-532A-41D1-8155-372C627DB06A}"/>
</file>

<file path=customXml/itemProps4.xml><?xml version="1.0" encoding="utf-8"?>
<ds:datastoreItem xmlns:ds="http://schemas.openxmlformats.org/officeDocument/2006/customXml" ds:itemID="{5E3A83EC-6AA3-4AFE-AB4E-3672DA1179A0}">
  <ds:schemaRefs>
    <ds:schemaRef ds:uri="http://schemas.microsoft.com/sharepoint/v3/contenttype/forms"/>
  </ds:schemaRefs>
</ds:datastoreItem>
</file>

<file path=customXml/itemProps5.xml><?xml version="1.0" encoding="utf-8"?>
<ds:datastoreItem xmlns:ds="http://schemas.openxmlformats.org/officeDocument/2006/customXml" ds:itemID="{FC8CA090-3E98-467B-A9DC-888B09DB15D0}">
  <ds:schemaRefs>
    <ds:schemaRef ds:uri="Microsoft.SharePoint.Taxonomy.ContentTypeSync"/>
  </ds:schemaRefs>
</ds:datastoreItem>
</file>

<file path=customXml/itemProps6.xml><?xml version="1.0" encoding="utf-8"?>
<ds:datastoreItem xmlns:ds="http://schemas.openxmlformats.org/officeDocument/2006/customXml" ds:itemID="{5D078476-4204-42D4-83F1-2149AAAC5D15}">
  <ds:schemaRefs>
    <ds:schemaRef ds:uri="http://schemas.microsoft.com/office/infopath/2007/PartnerControls"/>
    <ds:schemaRef ds:uri="9c9941df-7074-4a92-bf99-225d24d78d61"/>
    <ds:schemaRef ds:uri="http://purl.org/dc/terms/"/>
    <ds:schemaRef ds:uri="18f3d968-6251-40b0-9f11-012b293496c2"/>
    <ds:schemaRef ds:uri="cc625d36-bb37-4650-91b9-0c96159295ba"/>
    <ds:schemaRef ds:uri="http://schemas.microsoft.com/office/2006/documentManagement/types"/>
    <ds:schemaRef ds:uri="http://schemas.openxmlformats.org/package/2006/metadata/core-properties"/>
    <ds:schemaRef ds:uri="4e9c2f0c-7bf8-49af-8356-cbf363fc78a7"/>
    <ds:schemaRef ds:uri="e43df85e-1a90-4f35-984f-b50671c40a74"/>
    <ds:schemaRef ds:uri="http://purl.org/dc/elements/1.1/"/>
    <ds:schemaRef ds:uri="c43a2d8f-bf28-4bd0-b6c4-0c6d6c609fb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C60FA10B-34D3-4229-BF73-E2A054911955}"/>
</file>

<file path=docProps/app.xml><?xml version="1.0" encoding="utf-8"?>
<Properties xmlns="http://schemas.openxmlformats.org/officeDocument/2006/extended-properties" xmlns:vt="http://schemas.openxmlformats.org/officeDocument/2006/docPropsVTypes">
  <Template>RK Basmall</Template>
  <TotalTime>0</TotalTime>
  <Pages>1</Pages>
  <Words>190</Words>
  <Characters>1008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1595_svar_Vapenlagen</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1595_svar_Vapenlagen</dc:title>
  <dc:subject/>
  <dc:creator>Emelie Smiding</dc:creator>
  <cp:keywords/>
  <dc:description/>
  <cp:lastModifiedBy>Martin Englund Krafft</cp:lastModifiedBy>
  <cp:revision>3</cp:revision>
  <cp:lastPrinted>2019-04-15T11:09:00Z</cp:lastPrinted>
  <dcterms:created xsi:type="dcterms:W3CDTF">2019-04-15T14:02:00Z</dcterms:created>
  <dcterms:modified xsi:type="dcterms:W3CDTF">2019-04-16T10:28:00Z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cc9131e1-c50e-4f3d-abb1-d72dbd822916</vt:lpwstr>
  </property>
  <property fmtid="{D5CDD505-2E9C-101B-9397-08002B2CF9AE}" pid="4" name="Departementsenhet">
    <vt:lpwstr/>
  </property>
  <property fmtid="{D5CDD505-2E9C-101B-9397-08002B2CF9AE}" pid="5" name="Aktivitetskategori">
    <vt:lpwstr/>
  </property>
  <property fmtid="{D5CDD505-2E9C-101B-9397-08002B2CF9AE}" pid="6" name="Order">
    <vt:r8>53700</vt:r8>
  </property>
  <property fmtid="{D5CDD505-2E9C-101B-9397-08002B2CF9AE}" pid="7" name="Organisation">
    <vt:lpwstr/>
  </property>
  <property fmtid="{D5CDD505-2E9C-101B-9397-08002B2CF9AE}" pid="8" name="ActivityCategory">
    <vt:lpwstr/>
  </property>
</Properties>
</file>