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3D6B" w14:textId="77777777" w:rsidR="001B76CE" w:rsidRDefault="001B76CE" w:rsidP="00837F73">
      <w:pPr>
        <w:pStyle w:val="Rubrik"/>
      </w:pPr>
      <w:bookmarkStart w:id="0" w:name="Start"/>
      <w:bookmarkEnd w:id="0"/>
      <w:r>
        <w:t xml:space="preserve">Svar på fråga </w:t>
      </w:r>
      <w:r w:rsidRPr="001B76CE">
        <w:t xml:space="preserve">2017/18:869 </w:t>
      </w:r>
      <w:r>
        <w:t xml:space="preserve">av Tomas Tobé (M) </w:t>
      </w:r>
      <w:r w:rsidRPr="001B76CE">
        <w:t>Livstids fängelse för mord</w:t>
      </w:r>
    </w:p>
    <w:p w14:paraId="5B5D1D9E" w14:textId="773536BB" w:rsidR="00FD40E0" w:rsidRDefault="001B76CE" w:rsidP="004E720C">
      <w:pPr>
        <w:pStyle w:val="Brdtext"/>
      </w:pPr>
      <w:r>
        <w:t xml:space="preserve">Tomas Tobé har frågat mig </w:t>
      </w:r>
      <w:r w:rsidR="001675A5">
        <w:t>om tidpunkten för ikraftträdande av den lagstiftning som gäller livstidsstraff för mord</w:t>
      </w:r>
      <w:r w:rsidR="00E414AC">
        <w:t>.</w:t>
      </w:r>
    </w:p>
    <w:p w14:paraId="1E4617E2" w14:textId="5054ACC8" w:rsidR="009D14D8" w:rsidRDefault="00BC0AED" w:rsidP="001B76CE">
      <w:pPr>
        <w:pStyle w:val="Brdtext"/>
      </w:pPr>
      <w:r w:rsidRPr="00EA58E4">
        <w:t>Mord är ett angrepp på den mest grundläggande av alla rättigheter, nämligen rätten till liv. Att beröva någon livet får anses vara en av de mest klandervärda handlingar som någon kan utföra. Detta måste också återspeglas i straffet för brottet.</w:t>
      </w:r>
      <w:r w:rsidR="009D14D8">
        <w:t xml:space="preserve"> </w:t>
      </w:r>
    </w:p>
    <w:p w14:paraId="7D8B3CB9" w14:textId="021C6050" w:rsidR="001675A5" w:rsidRDefault="001675A5" w:rsidP="001B76CE">
      <w:pPr>
        <w:pStyle w:val="Brdtext"/>
      </w:pPr>
      <w:r>
        <w:t>Den borgerliga regeringen försökte skärpa straffet för mord, men misslyckades. Nu kommer vi att göra det i stället.</w:t>
      </w:r>
    </w:p>
    <w:p w14:paraId="020EF8A5" w14:textId="1EB31836" w:rsidR="00EA58E4" w:rsidRDefault="004E720C" w:rsidP="001B76CE">
      <w:pPr>
        <w:pStyle w:val="Brdtext"/>
      </w:pPr>
      <w:r>
        <w:t>Jag tog emot de</w:t>
      </w:r>
      <w:r w:rsidR="00FE2152">
        <w:t>partements</w:t>
      </w:r>
      <w:r>
        <w:t xml:space="preserve">promemorian </w:t>
      </w:r>
      <w:r w:rsidR="001B14EE">
        <w:t>Livstidsstraff för mord (Ds</w:t>
      </w:r>
      <w:r w:rsidR="00BC7F42">
        <w:t> </w:t>
      </w:r>
      <w:bookmarkStart w:id="1" w:name="_GoBack"/>
      <w:bookmarkEnd w:id="1"/>
      <w:r w:rsidR="001B14EE">
        <w:t xml:space="preserve">2017:38) </w:t>
      </w:r>
      <w:r>
        <w:t xml:space="preserve">den </w:t>
      </w:r>
      <w:r w:rsidRPr="00F269BD">
        <w:t>31 augusti 2017</w:t>
      </w:r>
      <w:r w:rsidR="009D14D8">
        <w:t xml:space="preserve"> och den</w:t>
      </w:r>
      <w:r w:rsidR="00BC0AED">
        <w:t xml:space="preserve"> skickades på remiss i september</w:t>
      </w:r>
      <w:r>
        <w:t>. Remisstid</w:t>
      </w:r>
      <w:r w:rsidR="008E73A9">
        <w:t>en gick ut den 1 december 2017. Frågan om straffet för mord är prioriterad och arbet</w:t>
      </w:r>
      <w:r w:rsidR="00003786">
        <w:t xml:space="preserve">et med </w:t>
      </w:r>
      <w:r w:rsidR="008E73A9">
        <w:t xml:space="preserve">denna </w:t>
      </w:r>
      <w:r w:rsidR="00003786">
        <w:t xml:space="preserve">fortgår </w:t>
      </w:r>
      <w:r w:rsidR="008E73A9">
        <w:t xml:space="preserve">i högt tempo. Regeringen avser att, efter sedvanlig beredning, återkomma till riksdagen med en proposition </w:t>
      </w:r>
      <w:r w:rsidR="00CB75A4">
        <w:t xml:space="preserve">senast </w:t>
      </w:r>
      <w:r w:rsidR="00003786">
        <w:t>i september 2018.</w:t>
      </w:r>
    </w:p>
    <w:p w14:paraId="1365869E" w14:textId="77777777" w:rsidR="001B76CE" w:rsidRDefault="001B76CE" w:rsidP="00837F73">
      <w:pPr>
        <w:pStyle w:val="Brdtext"/>
      </w:pPr>
      <w:r>
        <w:t xml:space="preserve">Stockholm den </w:t>
      </w:r>
      <w:sdt>
        <w:sdtPr>
          <w:id w:val="-1225218591"/>
          <w:placeholder>
            <w:docPart w:val="0E3038CA94964ADCAC4CCBE9C811285D"/>
          </w:placeholder>
          <w:dataBinding w:prefixMappings="xmlns:ns0='http://lp/documentinfo/RK' " w:xpath="/ns0:DocumentInfo[1]/ns0:BaseInfo[1]/ns0:HeaderDate[1]" w:storeItemID="{C3C2F76F-F760-479F-931F-9F4145DC073F}"/>
          <w:date w:fullDate="2018-03-07T00:00:00Z">
            <w:dateFormat w:val="d MMMM yyyy"/>
            <w:lid w:val="sv-SE"/>
            <w:storeMappedDataAs w:val="dateTime"/>
            <w:calendar w:val="gregorian"/>
          </w:date>
        </w:sdtPr>
        <w:sdtEndPr/>
        <w:sdtContent>
          <w:r>
            <w:t>7 mars 2018</w:t>
          </w:r>
        </w:sdtContent>
      </w:sdt>
    </w:p>
    <w:p w14:paraId="38EA297A" w14:textId="77777777" w:rsidR="001B76CE" w:rsidRDefault="001B76CE" w:rsidP="00837F73">
      <w:pPr>
        <w:pStyle w:val="Brdtextutanavstnd"/>
      </w:pPr>
    </w:p>
    <w:p w14:paraId="0A460225" w14:textId="77777777" w:rsidR="001B76CE" w:rsidRDefault="001B76CE" w:rsidP="00837F73">
      <w:pPr>
        <w:pStyle w:val="Brdtextutanavstnd"/>
      </w:pPr>
    </w:p>
    <w:p w14:paraId="6242BA64" w14:textId="3BEE1DCE" w:rsidR="001B76CE" w:rsidRPr="00DB48AB" w:rsidRDefault="001B76CE" w:rsidP="00837F73">
      <w:pPr>
        <w:pStyle w:val="Brdtext"/>
      </w:pPr>
      <w:r>
        <w:t>Morgan Johansson</w:t>
      </w:r>
    </w:p>
    <w:sectPr w:rsidR="001B76CE" w:rsidRPr="00DB48AB" w:rsidSect="001B76C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428C" w14:textId="77777777" w:rsidR="00837F73" w:rsidRDefault="00837F73" w:rsidP="00A87A54">
      <w:pPr>
        <w:spacing w:after="0" w:line="240" w:lineRule="auto"/>
      </w:pPr>
      <w:r>
        <w:separator/>
      </w:r>
    </w:p>
  </w:endnote>
  <w:endnote w:type="continuationSeparator" w:id="0">
    <w:p w14:paraId="2AAA799C" w14:textId="77777777" w:rsidR="00837F73" w:rsidRDefault="00837F73" w:rsidP="00A87A54">
      <w:pPr>
        <w:spacing w:after="0" w:line="240" w:lineRule="auto"/>
      </w:pPr>
      <w:r>
        <w:continuationSeparator/>
      </w:r>
    </w:p>
  </w:endnote>
  <w:endnote w:type="continuationNotice" w:id="1">
    <w:p w14:paraId="7A6A9F0D" w14:textId="77777777" w:rsidR="00DA2A4E" w:rsidRDefault="00DA2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37F73" w:rsidRPr="00347E11" w14:paraId="218D2F3B" w14:textId="77777777" w:rsidTr="00837F73">
      <w:trPr>
        <w:trHeight w:val="227"/>
        <w:jc w:val="right"/>
      </w:trPr>
      <w:tc>
        <w:tcPr>
          <w:tcW w:w="708" w:type="dxa"/>
          <w:vAlign w:val="bottom"/>
        </w:tcPr>
        <w:p w14:paraId="45E94873" w14:textId="332FEA37" w:rsidR="00837F73" w:rsidRPr="00B62610" w:rsidRDefault="00837F7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06E2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06E21">
            <w:rPr>
              <w:rStyle w:val="Sidnummer"/>
              <w:noProof/>
            </w:rPr>
            <w:t>2</w:t>
          </w:r>
          <w:r>
            <w:rPr>
              <w:rStyle w:val="Sidnummer"/>
            </w:rPr>
            <w:fldChar w:fldCharType="end"/>
          </w:r>
          <w:r>
            <w:rPr>
              <w:rStyle w:val="Sidnummer"/>
            </w:rPr>
            <w:t>)</w:t>
          </w:r>
        </w:p>
      </w:tc>
    </w:tr>
    <w:tr w:rsidR="00837F73" w:rsidRPr="00347E11" w14:paraId="4E4A28EC" w14:textId="77777777" w:rsidTr="00837F73">
      <w:trPr>
        <w:trHeight w:val="850"/>
        <w:jc w:val="right"/>
      </w:trPr>
      <w:tc>
        <w:tcPr>
          <w:tcW w:w="708" w:type="dxa"/>
          <w:vAlign w:val="bottom"/>
        </w:tcPr>
        <w:p w14:paraId="4059C0E7" w14:textId="77777777" w:rsidR="00837F73" w:rsidRPr="00347E11" w:rsidRDefault="00837F73" w:rsidP="005606BC">
          <w:pPr>
            <w:pStyle w:val="Sidfot"/>
            <w:spacing w:line="276" w:lineRule="auto"/>
            <w:jc w:val="right"/>
          </w:pPr>
        </w:p>
      </w:tc>
    </w:tr>
  </w:tbl>
  <w:p w14:paraId="0E10B8C2" w14:textId="77777777" w:rsidR="00837F73" w:rsidRPr="005606BC" w:rsidRDefault="00837F7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37F73" w:rsidRPr="00347E11" w14:paraId="5B4979ED" w14:textId="77777777" w:rsidTr="001F4302">
      <w:trPr>
        <w:trHeight w:val="510"/>
      </w:trPr>
      <w:tc>
        <w:tcPr>
          <w:tcW w:w="8525" w:type="dxa"/>
          <w:gridSpan w:val="2"/>
          <w:vAlign w:val="bottom"/>
        </w:tcPr>
        <w:p w14:paraId="0BC9E456" w14:textId="77777777" w:rsidR="00837F73" w:rsidRPr="00347E11" w:rsidRDefault="00837F73" w:rsidP="00347E11">
          <w:pPr>
            <w:pStyle w:val="Sidfot"/>
            <w:rPr>
              <w:sz w:val="8"/>
            </w:rPr>
          </w:pPr>
        </w:p>
      </w:tc>
    </w:tr>
    <w:tr w:rsidR="00837F73" w:rsidRPr="00EE3C0F" w14:paraId="2D27AA5B" w14:textId="77777777" w:rsidTr="00C26068">
      <w:trPr>
        <w:trHeight w:val="227"/>
      </w:trPr>
      <w:tc>
        <w:tcPr>
          <w:tcW w:w="4074" w:type="dxa"/>
        </w:tcPr>
        <w:p w14:paraId="2CD76C44" w14:textId="77777777" w:rsidR="00837F73" w:rsidRPr="00F53AEA" w:rsidRDefault="00837F73" w:rsidP="00C26068">
          <w:pPr>
            <w:pStyle w:val="Sidfot"/>
            <w:spacing w:line="276" w:lineRule="auto"/>
          </w:pPr>
        </w:p>
      </w:tc>
      <w:tc>
        <w:tcPr>
          <w:tcW w:w="4451" w:type="dxa"/>
        </w:tcPr>
        <w:p w14:paraId="5F612725" w14:textId="77777777" w:rsidR="00837F73" w:rsidRPr="00F53AEA" w:rsidRDefault="00837F73" w:rsidP="00F53AEA">
          <w:pPr>
            <w:pStyle w:val="Sidfot"/>
            <w:spacing w:line="276" w:lineRule="auto"/>
          </w:pPr>
        </w:p>
      </w:tc>
    </w:tr>
  </w:tbl>
  <w:p w14:paraId="65BF3ED2" w14:textId="77777777" w:rsidR="00837F73" w:rsidRPr="00EE3C0F" w:rsidRDefault="00837F7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FBF9" w14:textId="77777777" w:rsidR="00837F73" w:rsidRDefault="00837F73" w:rsidP="00A87A54">
      <w:pPr>
        <w:spacing w:after="0" w:line="240" w:lineRule="auto"/>
      </w:pPr>
      <w:r>
        <w:separator/>
      </w:r>
    </w:p>
  </w:footnote>
  <w:footnote w:type="continuationSeparator" w:id="0">
    <w:p w14:paraId="3DD30380" w14:textId="77777777" w:rsidR="00837F73" w:rsidRDefault="00837F73" w:rsidP="00A87A54">
      <w:pPr>
        <w:spacing w:after="0" w:line="240" w:lineRule="auto"/>
      </w:pPr>
      <w:r>
        <w:continuationSeparator/>
      </w:r>
    </w:p>
  </w:footnote>
  <w:footnote w:type="continuationNotice" w:id="1">
    <w:p w14:paraId="2C877F12" w14:textId="77777777" w:rsidR="00DA2A4E" w:rsidRDefault="00DA2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7F73" w14:paraId="7C1D7B9B" w14:textId="77777777" w:rsidTr="00C93EBA">
      <w:trPr>
        <w:trHeight w:val="227"/>
      </w:trPr>
      <w:tc>
        <w:tcPr>
          <w:tcW w:w="5534" w:type="dxa"/>
        </w:tcPr>
        <w:p w14:paraId="590FDA3E" w14:textId="764DE869" w:rsidR="00837F73" w:rsidRPr="007D73AB" w:rsidRDefault="00837F73">
          <w:pPr>
            <w:pStyle w:val="Sidhuvud"/>
          </w:pPr>
        </w:p>
      </w:tc>
      <w:tc>
        <w:tcPr>
          <w:tcW w:w="3170" w:type="dxa"/>
          <w:vAlign w:val="bottom"/>
        </w:tcPr>
        <w:p w14:paraId="50344F05" w14:textId="77777777" w:rsidR="00837F73" w:rsidRPr="007D73AB" w:rsidRDefault="00837F73" w:rsidP="00340DE0">
          <w:pPr>
            <w:pStyle w:val="Sidhuvud"/>
          </w:pPr>
        </w:p>
      </w:tc>
      <w:tc>
        <w:tcPr>
          <w:tcW w:w="1134" w:type="dxa"/>
        </w:tcPr>
        <w:p w14:paraId="01C84C23" w14:textId="77777777" w:rsidR="00837F73" w:rsidRDefault="00837F73" w:rsidP="00837F73">
          <w:pPr>
            <w:pStyle w:val="Sidhuvud"/>
          </w:pPr>
        </w:p>
      </w:tc>
    </w:tr>
    <w:tr w:rsidR="00837F73" w14:paraId="48909911" w14:textId="77777777" w:rsidTr="00C93EBA">
      <w:trPr>
        <w:trHeight w:val="1928"/>
      </w:trPr>
      <w:tc>
        <w:tcPr>
          <w:tcW w:w="5534" w:type="dxa"/>
        </w:tcPr>
        <w:p w14:paraId="121BDF8D" w14:textId="5B8CA05B" w:rsidR="00837F73" w:rsidRPr="00340DE0" w:rsidRDefault="00837F73" w:rsidP="00340DE0">
          <w:pPr>
            <w:pStyle w:val="Sidhuvud"/>
          </w:pPr>
          <w:r>
            <w:rPr>
              <w:noProof/>
            </w:rPr>
            <w:drawing>
              <wp:inline distT="0" distB="0" distL="0" distR="0" wp14:editId="75331B9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25BE08A" w14:textId="77777777" w:rsidR="00837F73" w:rsidRPr="00710A6C" w:rsidRDefault="00837F73" w:rsidP="00EE3C0F">
          <w:pPr>
            <w:pStyle w:val="Sidhuvud"/>
            <w:rPr>
              <w:b/>
            </w:rPr>
          </w:pPr>
        </w:p>
        <w:p w14:paraId="29C1F071" w14:textId="77777777" w:rsidR="00837F73" w:rsidRDefault="00837F73" w:rsidP="00EE3C0F">
          <w:pPr>
            <w:pStyle w:val="Sidhuvud"/>
          </w:pPr>
        </w:p>
        <w:p w14:paraId="1031DE85" w14:textId="77777777" w:rsidR="00837F73" w:rsidRDefault="00837F73" w:rsidP="00EE3C0F">
          <w:pPr>
            <w:pStyle w:val="Sidhuvud"/>
          </w:pPr>
        </w:p>
        <w:p w14:paraId="64324205" w14:textId="77777777" w:rsidR="00837F73" w:rsidRDefault="00837F73" w:rsidP="00EE3C0F">
          <w:pPr>
            <w:pStyle w:val="Sidhuvud"/>
          </w:pPr>
        </w:p>
        <w:sdt>
          <w:sdtPr>
            <w:alias w:val="Dnr"/>
            <w:tag w:val="ccRKShow_Dnr"/>
            <w:id w:val="-829283628"/>
            <w:placeholder>
              <w:docPart w:val="6CFCE6543CFE4CEF90455B51F1EEBFF3"/>
            </w:placeholder>
            <w:dataBinding w:prefixMappings="xmlns:ns0='http://lp/documentinfo/RK' " w:xpath="/ns0:DocumentInfo[1]/ns0:BaseInfo[1]/ns0:Dnr[1]" w:storeItemID="{C3C2F76F-F760-479F-931F-9F4145DC073F}"/>
            <w:text/>
          </w:sdtPr>
          <w:sdtEndPr/>
          <w:sdtContent>
            <w:p w14:paraId="771BB25F" w14:textId="77777777" w:rsidR="00837F73" w:rsidRDefault="00837F73" w:rsidP="00EE3C0F">
              <w:pPr>
                <w:pStyle w:val="Sidhuvud"/>
              </w:pPr>
              <w:r w:rsidRPr="001B76CE">
                <w:t>Ju2018/01423/POL</w:t>
              </w:r>
            </w:p>
          </w:sdtContent>
        </w:sdt>
        <w:sdt>
          <w:sdtPr>
            <w:alias w:val="DocNumber"/>
            <w:tag w:val="DocNumber"/>
            <w:id w:val="1726028884"/>
            <w:placeholder>
              <w:docPart w:val="C94F27B0AC3D4BFCB069F7A302B5D685"/>
            </w:placeholder>
            <w:showingPlcHdr/>
            <w:dataBinding w:prefixMappings="xmlns:ns0='http://lp/documentinfo/RK' " w:xpath="/ns0:DocumentInfo[1]/ns0:BaseInfo[1]/ns0:DocNumber[1]" w:storeItemID="{C3C2F76F-F760-479F-931F-9F4145DC073F}"/>
            <w:text/>
          </w:sdtPr>
          <w:sdtEndPr/>
          <w:sdtContent>
            <w:p w14:paraId="7C96F0AD" w14:textId="77777777" w:rsidR="00837F73" w:rsidRDefault="00837F73" w:rsidP="00EE3C0F">
              <w:pPr>
                <w:pStyle w:val="Sidhuvud"/>
              </w:pPr>
              <w:r>
                <w:rPr>
                  <w:rStyle w:val="Platshllartext"/>
                </w:rPr>
                <w:t xml:space="preserve"> </w:t>
              </w:r>
            </w:p>
          </w:sdtContent>
        </w:sdt>
        <w:p w14:paraId="459C1AF4" w14:textId="77777777" w:rsidR="00837F73" w:rsidRDefault="00837F73" w:rsidP="00EE3C0F">
          <w:pPr>
            <w:pStyle w:val="Sidhuvud"/>
          </w:pPr>
        </w:p>
      </w:tc>
      <w:tc>
        <w:tcPr>
          <w:tcW w:w="1134" w:type="dxa"/>
        </w:tcPr>
        <w:p w14:paraId="10C2D118" w14:textId="77777777" w:rsidR="00837F73" w:rsidRDefault="00837F73" w:rsidP="0094502D">
          <w:pPr>
            <w:pStyle w:val="Sidhuvud"/>
          </w:pPr>
        </w:p>
        <w:p w14:paraId="1CDC4004" w14:textId="77777777" w:rsidR="00837F73" w:rsidRPr="0094502D" w:rsidRDefault="00837F73" w:rsidP="00EC71A6">
          <w:pPr>
            <w:pStyle w:val="Sidhuvud"/>
          </w:pPr>
        </w:p>
      </w:tc>
    </w:tr>
    <w:tr w:rsidR="00837F73" w14:paraId="296DF614" w14:textId="77777777" w:rsidTr="00C93EBA">
      <w:trPr>
        <w:trHeight w:val="2268"/>
      </w:trPr>
      <w:sdt>
        <w:sdtPr>
          <w:rPr>
            <w:b/>
          </w:rPr>
          <w:alias w:val="SenderText"/>
          <w:tag w:val="ccRKShow_SenderText"/>
          <w:id w:val="1374046025"/>
          <w:placeholder>
            <w:docPart w:val="11DB72390B8C409E8FAFEE1BA4387B70"/>
          </w:placeholder>
        </w:sdtPr>
        <w:sdtEndPr>
          <w:rPr>
            <w:b w:val="0"/>
          </w:rPr>
        </w:sdtEndPr>
        <w:sdtContent>
          <w:tc>
            <w:tcPr>
              <w:tcW w:w="5534" w:type="dxa"/>
              <w:tcMar>
                <w:right w:w="1134" w:type="dxa"/>
              </w:tcMar>
            </w:tcPr>
            <w:p w14:paraId="6E4D032E" w14:textId="6A4E5C6D" w:rsidR="00837F73" w:rsidRPr="001B76CE" w:rsidRDefault="00837F73" w:rsidP="00340DE0">
              <w:pPr>
                <w:pStyle w:val="Sidhuvud"/>
                <w:rPr>
                  <w:b/>
                </w:rPr>
              </w:pPr>
              <w:r w:rsidRPr="001B76CE">
                <w:rPr>
                  <w:b/>
                </w:rPr>
                <w:t>Justitiedepartementet</w:t>
              </w:r>
            </w:p>
            <w:p w14:paraId="1B7FEC08" w14:textId="60ED2771" w:rsidR="00837F73" w:rsidRPr="00340DE0" w:rsidRDefault="00837F73" w:rsidP="00340DE0">
              <w:pPr>
                <w:pStyle w:val="Sidhuvud"/>
              </w:pPr>
              <w:r w:rsidRPr="001B76CE">
                <w:t>Justitie- och inrikesministern</w:t>
              </w:r>
            </w:p>
          </w:tc>
        </w:sdtContent>
      </w:sdt>
      <w:tc>
        <w:tcPr>
          <w:tcW w:w="3170" w:type="dxa"/>
        </w:tcPr>
        <w:p w14:paraId="158EAD2D" w14:textId="3CF58A03" w:rsidR="00837F73" w:rsidRDefault="00BC7F42" w:rsidP="00547B89">
          <w:pPr>
            <w:pStyle w:val="Sidhuvud"/>
          </w:pPr>
          <w:sdt>
            <w:sdtPr>
              <w:alias w:val="Recipient"/>
              <w:tag w:val="ccRKShow_Recipient"/>
              <w:id w:val="-28344517"/>
              <w:placeholder>
                <w:docPart w:val="167D040C62D64459B13D58DE9F53B57E"/>
              </w:placeholder>
              <w:dataBinding w:prefixMappings="xmlns:ns0='http://lp/documentinfo/RK' " w:xpath="/ns0:DocumentInfo[1]/ns0:BaseInfo[1]/ns0:Recipient[1]" w:storeItemID="{C3C2F76F-F760-479F-931F-9F4145DC073F}"/>
              <w:text w:multiLine="1"/>
            </w:sdtPr>
            <w:sdtEndPr/>
            <w:sdtContent>
              <w:r w:rsidR="00837F73">
                <w:t>Till riksdagen</w:t>
              </w:r>
            </w:sdtContent>
          </w:sdt>
          <w:r w:rsidR="00060CBF">
            <w:rPr>
              <w:noProof/>
            </w:rPr>
            <w:t xml:space="preserve"> </w:t>
          </w:r>
        </w:p>
      </w:tc>
      <w:tc>
        <w:tcPr>
          <w:tcW w:w="1134" w:type="dxa"/>
        </w:tcPr>
        <w:p w14:paraId="1D9648A7" w14:textId="77777777" w:rsidR="00837F73" w:rsidRDefault="00837F73" w:rsidP="003E6020">
          <w:pPr>
            <w:pStyle w:val="Sidhuvud"/>
          </w:pPr>
        </w:p>
      </w:tc>
    </w:tr>
  </w:tbl>
  <w:p w14:paraId="7A8614B6" w14:textId="6AEAD187" w:rsidR="00837F73" w:rsidRDefault="00837F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E"/>
    <w:rsid w:val="00000290"/>
    <w:rsid w:val="00003786"/>
    <w:rsid w:val="00004D5C"/>
    <w:rsid w:val="00005F68"/>
    <w:rsid w:val="00006CA7"/>
    <w:rsid w:val="00012B00"/>
    <w:rsid w:val="00014EF6"/>
    <w:rsid w:val="00017197"/>
    <w:rsid w:val="0001725B"/>
    <w:rsid w:val="000203B0"/>
    <w:rsid w:val="00025992"/>
    <w:rsid w:val="00026711"/>
    <w:rsid w:val="000334FC"/>
    <w:rsid w:val="0003679E"/>
    <w:rsid w:val="00041EDC"/>
    <w:rsid w:val="0004352E"/>
    <w:rsid w:val="00053CAA"/>
    <w:rsid w:val="00054CF1"/>
    <w:rsid w:val="00057FE0"/>
    <w:rsid w:val="00060CBF"/>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5A5"/>
    <w:rsid w:val="00167FA8"/>
    <w:rsid w:val="00170CE4"/>
    <w:rsid w:val="0017300E"/>
    <w:rsid w:val="00173126"/>
    <w:rsid w:val="00176A26"/>
    <w:rsid w:val="001813DF"/>
    <w:rsid w:val="0019051C"/>
    <w:rsid w:val="0019127B"/>
    <w:rsid w:val="00192350"/>
    <w:rsid w:val="00192E34"/>
    <w:rsid w:val="00197A8A"/>
    <w:rsid w:val="001A2A61"/>
    <w:rsid w:val="001B14EE"/>
    <w:rsid w:val="001B4824"/>
    <w:rsid w:val="001B76CE"/>
    <w:rsid w:val="001C4980"/>
    <w:rsid w:val="001C5DC9"/>
    <w:rsid w:val="001C71A9"/>
    <w:rsid w:val="001E1A13"/>
    <w:rsid w:val="001E1C95"/>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3E9F"/>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1560"/>
    <w:rsid w:val="00292420"/>
    <w:rsid w:val="00296B7A"/>
    <w:rsid w:val="002A6820"/>
    <w:rsid w:val="002B229C"/>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0AE7"/>
    <w:rsid w:val="00380663"/>
    <w:rsid w:val="003853E3"/>
    <w:rsid w:val="0038587E"/>
    <w:rsid w:val="00391C68"/>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DF5"/>
    <w:rsid w:val="00491796"/>
    <w:rsid w:val="0049768A"/>
    <w:rsid w:val="004A66B1"/>
    <w:rsid w:val="004B1E7B"/>
    <w:rsid w:val="004B3029"/>
    <w:rsid w:val="004B35E7"/>
    <w:rsid w:val="004B4B49"/>
    <w:rsid w:val="004B63BF"/>
    <w:rsid w:val="004B66DA"/>
    <w:rsid w:val="004B696B"/>
    <w:rsid w:val="004B7DFF"/>
    <w:rsid w:val="004C5686"/>
    <w:rsid w:val="004C70EE"/>
    <w:rsid w:val="004D766C"/>
    <w:rsid w:val="004E1DE3"/>
    <w:rsid w:val="004E251B"/>
    <w:rsid w:val="004E25CD"/>
    <w:rsid w:val="004E6D22"/>
    <w:rsid w:val="004E720C"/>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33E"/>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092"/>
    <w:rsid w:val="007E7EE2"/>
    <w:rsid w:val="007F06CA"/>
    <w:rsid w:val="0080228F"/>
    <w:rsid w:val="00804C1B"/>
    <w:rsid w:val="008178E6"/>
    <w:rsid w:val="0082249C"/>
    <w:rsid w:val="00830B7B"/>
    <w:rsid w:val="00832661"/>
    <w:rsid w:val="008349AA"/>
    <w:rsid w:val="008375D5"/>
    <w:rsid w:val="00837F73"/>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410B"/>
    <w:rsid w:val="0089514A"/>
    <w:rsid w:val="008A0A0D"/>
    <w:rsid w:val="008A4CEA"/>
    <w:rsid w:val="008A7506"/>
    <w:rsid w:val="008B1603"/>
    <w:rsid w:val="008B20ED"/>
    <w:rsid w:val="008C4538"/>
    <w:rsid w:val="008C562B"/>
    <w:rsid w:val="008C6717"/>
    <w:rsid w:val="008D2D6B"/>
    <w:rsid w:val="008D3090"/>
    <w:rsid w:val="008D3883"/>
    <w:rsid w:val="008D4306"/>
    <w:rsid w:val="008D4508"/>
    <w:rsid w:val="008D4DC4"/>
    <w:rsid w:val="008D7CAF"/>
    <w:rsid w:val="008E02EE"/>
    <w:rsid w:val="008E65A8"/>
    <w:rsid w:val="008E73A9"/>
    <w:rsid w:val="008E77D6"/>
    <w:rsid w:val="00900FA8"/>
    <w:rsid w:val="009036E7"/>
    <w:rsid w:val="0091053B"/>
    <w:rsid w:val="00912945"/>
    <w:rsid w:val="00915D4C"/>
    <w:rsid w:val="009279B2"/>
    <w:rsid w:val="00935814"/>
    <w:rsid w:val="0094502D"/>
    <w:rsid w:val="009456CA"/>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14D8"/>
    <w:rsid w:val="009D43F3"/>
    <w:rsid w:val="009D4E9F"/>
    <w:rsid w:val="009D5D40"/>
    <w:rsid w:val="009D6B1B"/>
    <w:rsid w:val="009E107B"/>
    <w:rsid w:val="009E18D6"/>
    <w:rsid w:val="00A00AE4"/>
    <w:rsid w:val="00A00D24"/>
    <w:rsid w:val="00A01F5C"/>
    <w:rsid w:val="00A2019A"/>
    <w:rsid w:val="00A2416A"/>
    <w:rsid w:val="00A30D36"/>
    <w:rsid w:val="00A3270B"/>
    <w:rsid w:val="00A379E4"/>
    <w:rsid w:val="00A43B02"/>
    <w:rsid w:val="00A44946"/>
    <w:rsid w:val="00A46B85"/>
    <w:rsid w:val="00A50585"/>
    <w:rsid w:val="00A506F1"/>
    <w:rsid w:val="00A5156E"/>
    <w:rsid w:val="00A52D78"/>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CB3"/>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6BF9"/>
    <w:rsid w:val="00BC0AED"/>
    <w:rsid w:val="00BC112B"/>
    <w:rsid w:val="00BC17DF"/>
    <w:rsid w:val="00BC7F42"/>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B75A4"/>
    <w:rsid w:val="00CC41BA"/>
    <w:rsid w:val="00CD17C1"/>
    <w:rsid w:val="00CD1C6C"/>
    <w:rsid w:val="00CD37F1"/>
    <w:rsid w:val="00CD6169"/>
    <w:rsid w:val="00CD6D76"/>
    <w:rsid w:val="00CE20BC"/>
    <w:rsid w:val="00CF1FD8"/>
    <w:rsid w:val="00CF45F2"/>
    <w:rsid w:val="00CF4FDC"/>
    <w:rsid w:val="00D00E9E"/>
    <w:rsid w:val="00D021D2"/>
    <w:rsid w:val="00D061BB"/>
    <w:rsid w:val="00D06E21"/>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2A4E"/>
    <w:rsid w:val="00DA5C0D"/>
    <w:rsid w:val="00DB714B"/>
    <w:rsid w:val="00DC10F6"/>
    <w:rsid w:val="00DC1484"/>
    <w:rsid w:val="00DC3E45"/>
    <w:rsid w:val="00DC4598"/>
    <w:rsid w:val="00DD0722"/>
    <w:rsid w:val="00DD212F"/>
    <w:rsid w:val="00DF5BFB"/>
    <w:rsid w:val="00DF5CD6"/>
    <w:rsid w:val="00E02205"/>
    <w:rsid w:val="00E022DA"/>
    <w:rsid w:val="00E03BCB"/>
    <w:rsid w:val="00E124DC"/>
    <w:rsid w:val="00E26DDF"/>
    <w:rsid w:val="00E30167"/>
    <w:rsid w:val="00E33493"/>
    <w:rsid w:val="00E37922"/>
    <w:rsid w:val="00E406DF"/>
    <w:rsid w:val="00E414AC"/>
    <w:rsid w:val="00E415D3"/>
    <w:rsid w:val="00E469E4"/>
    <w:rsid w:val="00E475C3"/>
    <w:rsid w:val="00E509B0"/>
    <w:rsid w:val="00E54246"/>
    <w:rsid w:val="00E55D8E"/>
    <w:rsid w:val="00E74A30"/>
    <w:rsid w:val="00E77B7E"/>
    <w:rsid w:val="00E82DF1"/>
    <w:rsid w:val="00E96532"/>
    <w:rsid w:val="00E973A0"/>
    <w:rsid w:val="00EA1688"/>
    <w:rsid w:val="00EA4C83"/>
    <w:rsid w:val="00EA58E4"/>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40E0"/>
    <w:rsid w:val="00FE1DCC"/>
    <w:rsid w:val="00FE215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D07A44"/>
  <w15:docId w15:val="{D927BAB6-54B9-483A-BFFB-AD1D762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060C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CE6543CFE4CEF90455B51F1EEBFF3"/>
        <w:category>
          <w:name w:val="Allmänt"/>
          <w:gallery w:val="placeholder"/>
        </w:category>
        <w:types>
          <w:type w:val="bbPlcHdr"/>
        </w:types>
        <w:behaviors>
          <w:behavior w:val="content"/>
        </w:behaviors>
        <w:guid w:val="{D026ADD4-0339-4600-ADB9-25C09E3F35B8}"/>
      </w:docPartPr>
      <w:docPartBody>
        <w:p w:rsidR="00E16C85" w:rsidRDefault="00BA2F89" w:rsidP="00BA2F89">
          <w:pPr>
            <w:pStyle w:val="6CFCE6543CFE4CEF90455B51F1EEBFF3"/>
          </w:pPr>
          <w:r>
            <w:rPr>
              <w:rStyle w:val="Platshllartext"/>
            </w:rPr>
            <w:t xml:space="preserve"> </w:t>
          </w:r>
        </w:p>
      </w:docPartBody>
    </w:docPart>
    <w:docPart>
      <w:docPartPr>
        <w:name w:val="C94F27B0AC3D4BFCB069F7A302B5D685"/>
        <w:category>
          <w:name w:val="Allmänt"/>
          <w:gallery w:val="placeholder"/>
        </w:category>
        <w:types>
          <w:type w:val="bbPlcHdr"/>
        </w:types>
        <w:behaviors>
          <w:behavior w:val="content"/>
        </w:behaviors>
        <w:guid w:val="{952FE67F-F5A4-47DD-BC33-C97907A365E2}"/>
      </w:docPartPr>
      <w:docPartBody>
        <w:p w:rsidR="00E16C85" w:rsidRDefault="00BA2F89" w:rsidP="00BA2F89">
          <w:pPr>
            <w:pStyle w:val="C94F27B0AC3D4BFCB069F7A302B5D685"/>
          </w:pPr>
          <w:r>
            <w:rPr>
              <w:rStyle w:val="Platshllartext"/>
            </w:rPr>
            <w:t xml:space="preserve"> </w:t>
          </w:r>
        </w:p>
      </w:docPartBody>
    </w:docPart>
    <w:docPart>
      <w:docPartPr>
        <w:name w:val="11DB72390B8C409E8FAFEE1BA4387B70"/>
        <w:category>
          <w:name w:val="Allmänt"/>
          <w:gallery w:val="placeholder"/>
        </w:category>
        <w:types>
          <w:type w:val="bbPlcHdr"/>
        </w:types>
        <w:behaviors>
          <w:behavior w:val="content"/>
        </w:behaviors>
        <w:guid w:val="{EC067EDF-E686-4158-94C9-2F47367D861E}"/>
      </w:docPartPr>
      <w:docPartBody>
        <w:p w:rsidR="00E16C85" w:rsidRDefault="00BA2F89" w:rsidP="00BA2F89">
          <w:pPr>
            <w:pStyle w:val="11DB72390B8C409E8FAFEE1BA4387B70"/>
          </w:pPr>
          <w:r>
            <w:rPr>
              <w:rStyle w:val="Platshllartext"/>
            </w:rPr>
            <w:t xml:space="preserve"> </w:t>
          </w:r>
        </w:p>
      </w:docPartBody>
    </w:docPart>
    <w:docPart>
      <w:docPartPr>
        <w:name w:val="167D040C62D64459B13D58DE9F53B57E"/>
        <w:category>
          <w:name w:val="Allmänt"/>
          <w:gallery w:val="placeholder"/>
        </w:category>
        <w:types>
          <w:type w:val="bbPlcHdr"/>
        </w:types>
        <w:behaviors>
          <w:behavior w:val="content"/>
        </w:behaviors>
        <w:guid w:val="{B706E8BC-D7DF-42F4-AA20-DE2E6ADBDB9B}"/>
      </w:docPartPr>
      <w:docPartBody>
        <w:p w:rsidR="00E16C85" w:rsidRDefault="00BA2F89" w:rsidP="00BA2F89">
          <w:pPr>
            <w:pStyle w:val="167D040C62D64459B13D58DE9F53B57E"/>
          </w:pPr>
          <w:r>
            <w:rPr>
              <w:rStyle w:val="Platshllartext"/>
            </w:rPr>
            <w:t xml:space="preserve"> </w:t>
          </w:r>
        </w:p>
      </w:docPartBody>
    </w:docPart>
    <w:docPart>
      <w:docPartPr>
        <w:name w:val="0E3038CA94964ADCAC4CCBE9C811285D"/>
        <w:category>
          <w:name w:val="Allmänt"/>
          <w:gallery w:val="placeholder"/>
        </w:category>
        <w:types>
          <w:type w:val="bbPlcHdr"/>
        </w:types>
        <w:behaviors>
          <w:behavior w:val="content"/>
        </w:behaviors>
        <w:guid w:val="{0BE3C4FA-B33E-4886-AF30-0CA71EB829F9}"/>
      </w:docPartPr>
      <w:docPartBody>
        <w:p w:rsidR="00E16C85" w:rsidRDefault="00BA2F89" w:rsidP="00BA2F89">
          <w:pPr>
            <w:pStyle w:val="0E3038CA94964ADCAC4CCBE9C811285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89"/>
    <w:rsid w:val="0003737E"/>
    <w:rsid w:val="00BA2F89"/>
    <w:rsid w:val="00E16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B1873EAF7224B149B0B086322FA68EE">
    <w:name w:val="8B1873EAF7224B149B0B086322FA68EE"/>
    <w:rsid w:val="00BA2F89"/>
  </w:style>
  <w:style w:type="character" w:styleId="Platshllartext">
    <w:name w:val="Placeholder Text"/>
    <w:basedOn w:val="Standardstycketeckensnitt"/>
    <w:uiPriority w:val="99"/>
    <w:semiHidden/>
    <w:rsid w:val="00BA2F89"/>
    <w:rPr>
      <w:noProof w:val="0"/>
      <w:color w:val="808080"/>
    </w:rPr>
  </w:style>
  <w:style w:type="paragraph" w:customStyle="1" w:styleId="C979687ABC7B4894854305C2529E93B7">
    <w:name w:val="C979687ABC7B4894854305C2529E93B7"/>
    <w:rsid w:val="00BA2F89"/>
  </w:style>
  <w:style w:type="paragraph" w:customStyle="1" w:styleId="E9067510F16946F891E9B946A7124047">
    <w:name w:val="E9067510F16946F891E9B946A7124047"/>
    <w:rsid w:val="00BA2F89"/>
  </w:style>
  <w:style w:type="paragraph" w:customStyle="1" w:styleId="DA9E13A26B4548A191EB744B99640B20">
    <w:name w:val="DA9E13A26B4548A191EB744B99640B20"/>
    <w:rsid w:val="00BA2F89"/>
  </w:style>
  <w:style w:type="paragraph" w:customStyle="1" w:styleId="6CFCE6543CFE4CEF90455B51F1EEBFF3">
    <w:name w:val="6CFCE6543CFE4CEF90455B51F1EEBFF3"/>
    <w:rsid w:val="00BA2F89"/>
  </w:style>
  <w:style w:type="paragraph" w:customStyle="1" w:styleId="C94F27B0AC3D4BFCB069F7A302B5D685">
    <w:name w:val="C94F27B0AC3D4BFCB069F7A302B5D685"/>
    <w:rsid w:val="00BA2F89"/>
  </w:style>
  <w:style w:type="paragraph" w:customStyle="1" w:styleId="F34938B6FEC34BD9847972C3272F910B">
    <w:name w:val="F34938B6FEC34BD9847972C3272F910B"/>
    <w:rsid w:val="00BA2F89"/>
  </w:style>
  <w:style w:type="paragraph" w:customStyle="1" w:styleId="FAC1F43FCDC540E9A8283322C0A6B4B8">
    <w:name w:val="FAC1F43FCDC540E9A8283322C0A6B4B8"/>
    <w:rsid w:val="00BA2F89"/>
  </w:style>
  <w:style w:type="paragraph" w:customStyle="1" w:styleId="518C4886DA034607A370CE3191F7586B">
    <w:name w:val="518C4886DA034607A370CE3191F7586B"/>
    <w:rsid w:val="00BA2F89"/>
  </w:style>
  <w:style w:type="paragraph" w:customStyle="1" w:styleId="11DB72390B8C409E8FAFEE1BA4387B70">
    <w:name w:val="11DB72390B8C409E8FAFEE1BA4387B70"/>
    <w:rsid w:val="00BA2F89"/>
  </w:style>
  <w:style w:type="paragraph" w:customStyle="1" w:styleId="167D040C62D64459B13D58DE9F53B57E">
    <w:name w:val="167D040C62D64459B13D58DE9F53B57E"/>
    <w:rsid w:val="00BA2F89"/>
  </w:style>
  <w:style w:type="paragraph" w:customStyle="1" w:styleId="E0C76F88994545CA8CD423CD3E43DF9F">
    <w:name w:val="E0C76F88994545CA8CD423CD3E43DF9F"/>
    <w:rsid w:val="00BA2F89"/>
  </w:style>
  <w:style w:type="paragraph" w:customStyle="1" w:styleId="02D9E87DA7D14894B341E6B1E1772E0F">
    <w:name w:val="02D9E87DA7D14894B341E6B1E1772E0F"/>
    <w:rsid w:val="00BA2F89"/>
  </w:style>
  <w:style w:type="paragraph" w:customStyle="1" w:styleId="B7CDF2A482C444B8BBC28EA92E666600">
    <w:name w:val="B7CDF2A482C444B8BBC28EA92E666600"/>
    <w:rsid w:val="00BA2F89"/>
  </w:style>
  <w:style w:type="paragraph" w:customStyle="1" w:styleId="2F0AFC97DA3641D58C37474FD1489298">
    <w:name w:val="2F0AFC97DA3641D58C37474FD1489298"/>
    <w:rsid w:val="00BA2F89"/>
  </w:style>
  <w:style w:type="paragraph" w:customStyle="1" w:styleId="50FBE93AFF594EC1B7010CD5E8C4F0E5">
    <w:name w:val="50FBE93AFF594EC1B7010CD5E8C4F0E5"/>
    <w:rsid w:val="00BA2F89"/>
  </w:style>
  <w:style w:type="paragraph" w:customStyle="1" w:styleId="0E3038CA94964ADCAC4CCBE9C811285D">
    <w:name w:val="0E3038CA94964ADCAC4CCBE9C811285D"/>
    <w:rsid w:val="00BA2F89"/>
  </w:style>
  <w:style w:type="paragraph" w:customStyle="1" w:styleId="974E2A610B474344B81AD78B6AFB0894">
    <w:name w:val="974E2A610B474344B81AD78B6AFB0894"/>
    <w:rsid w:val="00BA2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Ju2018/01423/POL</Dnr>
    <ParagrafNr/>
    <DocumentTitle/>
    <VisitingAddress/>
    <Extra1/>
    <Extra2/>
    <Extra3>Tomas Tobé</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Ju2018/01423/POL</Dnr>
    <ParagrafNr/>
    <DocumentTitle/>
    <VisitingAddress/>
    <Extra1/>
    <Extra2/>
    <Extra3>Tomas Tobé</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ee6c288e-8967-4cc8-9cd2-f77a18ff1cc8">
      <Terms xmlns="http://schemas.microsoft.com/office/infopath/2007/PartnerControls"/>
    </k46d94c0acf84ab9a79866a9d8b1905f>
    <Nyckelord xmlns="ee6c288e-8967-4cc8-9cd2-f77a18ff1cc8" xsi:nil="true"/>
    <RKOrdnaCheckInComment xmlns="4ac87c2d-4bce-4bf3-b172-43291361fa14" xsi:nil="true"/>
    <TaxCatchAll xmlns="ee6c288e-8967-4cc8-9cd2-f77a18ff1cc8"/>
    <Sekretess xmlns="ee6c288e-8967-4cc8-9cd2-f77a18ff1cc8">false</Sekretess>
    <RKOrdnaClass xmlns="4ac87c2d-4bce-4bf3-b172-43291361fa14" xsi:nil="true"/>
    <c9cd366cc722410295b9eacffbd73909 xmlns="ee6c288e-8967-4cc8-9cd2-f77a18ff1cc8">
      <Terms xmlns="http://schemas.microsoft.com/office/infopath/2007/PartnerControls"/>
    </c9cd366cc722410295b9eacffbd73909>
    <Diarienummer xmlns="ee6c288e-8967-4cc8-9cd2-f77a18ff1cc8" xsi:nil="true"/>
    <_dlc_DocId xmlns="ee6c288e-8967-4cc8-9cd2-f77a18ff1cc8">VYSDJZ52QA2C-4-392</_dlc_DocId>
    <_dlc_DocIdUrl xmlns="ee6c288e-8967-4cc8-9cd2-f77a18ff1cc8">
      <Url>http://rkdhs-ju/enhet/l5/_layouts/DocIdRedir.aspx?ID=VYSDJZ52QA2C-4-392</Url>
      <Description>VYSDJZ52QA2C-4-392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96d7a3a7-a264-4edc-bcfd-f7adc5b0cbbc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48B4-2982-4048-94B6-6306D12F17DD}"/>
</file>

<file path=customXml/itemProps2.xml><?xml version="1.0" encoding="utf-8"?>
<ds:datastoreItem xmlns:ds="http://schemas.openxmlformats.org/officeDocument/2006/customXml" ds:itemID="{C3C2F76F-F760-479F-931F-9F4145DC073F}"/>
</file>

<file path=customXml/itemProps3.xml><?xml version="1.0" encoding="utf-8"?>
<ds:datastoreItem xmlns:ds="http://schemas.openxmlformats.org/officeDocument/2006/customXml" ds:itemID="{536BDAE4-7280-4C9F-B225-8584AA98AA3D}"/>
</file>

<file path=customXml/itemProps4.xml><?xml version="1.0" encoding="utf-8"?>
<ds:datastoreItem xmlns:ds="http://schemas.openxmlformats.org/officeDocument/2006/customXml" ds:itemID="{C3C2F76F-F760-479F-931F-9F4145DC073F}">
  <ds:schemaRefs>
    <ds:schemaRef ds:uri="http://lp/documentinfo/RK"/>
  </ds:schemaRefs>
</ds:datastoreItem>
</file>

<file path=customXml/itemProps5.xml><?xml version="1.0" encoding="utf-8"?>
<ds:datastoreItem xmlns:ds="http://schemas.openxmlformats.org/officeDocument/2006/customXml" ds:itemID="{A39C9353-89F3-4C85-BBC1-487814109A02}">
  <ds:schemaRefs>
    <ds:schemaRef ds:uri="http://schemas.microsoft.com/sharepoint/v3/contenttype/forms/url"/>
  </ds:schemaRefs>
</ds:datastoreItem>
</file>

<file path=customXml/itemProps6.xml><?xml version="1.0" encoding="utf-8"?>
<ds:datastoreItem xmlns:ds="http://schemas.openxmlformats.org/officeDocument/2006/customXml" ds:itemID="{51F7C970-0703-4B59-8CF9-32534CED42C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ac87c2d-4bce-4bf3-b172-43291361fa14"/>
    <ds:schemaRef ds:uri="ee6c288e-8967-4cc8-9cd2-f77a18ff1cc8"/>
    <ds:schemaRef ds:uri="http://www.w3.org/XML/1998/namespace"/>
    <ds:schemaRef ds:uri="http://purl.org/dc/terms/"/>
  </ds:schemaRefs>
</ds:datastoreItem>
</file>

<file path=customXml/itemProps7.xml><?xml version="1.0" encoding="utf-8"?>
<ds:datastoreItem xmlns:ds="http://schemas.openxmlformats.org/officeDocument/2006/customXml" ds:itemID="{51F7C970-0703-4B59-8CF9-32534CED42CD}"/>
</file>

<file path=customXml/itemProps8.xml><?xml version="1.0" encoding="utf-8"?>
<ds:datastoreItem xmlns:ds="http://schemas.openxmlformats.org/officeDocument/2006/customXml" ds:itemID="{306CB52A-DC84-463F-A5FC-66118FA1C58D}"/>
</file>

<file path=docProps/app.xml><?xml version="1.0" encoding="utf-8"?>
<Properties xmlns="http://schemas.openxmlformats.org/officeDocument/2006/extended-properties" xmlns:vt="http://schemas.openxmlformats.org/officeDocument/2006/docPropsVTypes">
  <Template>RK Basmall</Template>
  <TotalTime>0</TotalTime>
  <Pages>1</Pages>
  <Words>154</Words>
  <Characters>822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Brunson</dc:creator>
  <cp:keywords/>
  <dc:description/>
  <cp:lastModifiedBy>Eva Marie Hellstrand</cp:lastModifiedBy>
  <cp:revision>24</cp:revision>
  <cp:lastPrinted>2018-03-02T11:11:00Z</cp:lastPrinted>
  <dcterms:created xsi:type="dcterms:W3CDTF">2018-02-28T12:58:00Z</dcterms:created>
  <dcterms:modified xsi:type="dcterms:W3CDTF">2018-03-06T15:22:00Z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3dc37c28-0547-4a08-99d6-3850caa1dd11</vt:lpwstr>
  </property>
  <property fmtid="{D5CDD505-2E9C-101B-9397-08002B2CF9AE}" pid="4" name="Departementsenhet">
    <vt:lpwstr/>
  </property>
  <property fmtid="{D5CDD505-2E9C-101B-9397-08002B2CF9AE}" pid="5" name="Aktivitetskategori">
    <vt:lpwstr/>
  </property>
</Properties>
</file>