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5E4" w:rsidRDefault="003615E4" w:rsidP="00DA0661">
      <w:pPr>
        <w:pStyle w:val="Rubrik"/>
      </w:pPr>
      <w:bookmarkStart w:id="0" w:name="Start"/>
      <w:bookmarkEnd w:id="0"/>
      <w:r>
        <w:t xml:space="preserve">Svar på fråga 2018/19:243 av </w:t>
      </w:r>
      <w:sdt>
        <w:sdtPr>
          <w:alias w:val="Frågeställare"/>
          <w:tag w:val="delete"/>
          <w:id w:val="-211816850"/>
          <w:placeholder>
            <w:docPart w:val="7AF816E10A8A496D90239F277624E01C"/>
          </w:placeholder>
          <w:dataBinding w:prefixMappings="xmlns:ns0='http://lp/documentinfo/RK' " w:xpath="/ns0:DocumentInfo[1]/ns0:BaseInfo[1]/ns0:Extra3[1]" w:storeItemID="{EF34D46B-D7BE-4A99-A7DD-33A0F243A058}"/>
          <w:text/>
        </w:sdtPr>
        <w:sdtEndPr/>
        <w:sdtContent>
          <w:r>
            <w:t>Camilla Waltersson Grönvall</w:t>
          </w:r>
        </w:sdtContent>
      </w:sdt>
      <w:r>
        <w:t xml:space="preserve"> (</w:t>
      </w:r>
      <w:sdt>
        <w:sdtPr>
          <w:alias w:val="Parti"/>
          <w:tag w:val="Parti_delete"/>
          <w:id w:val="1620417071"/>
          <w:placeholder>
            <w:docPart w:val="663E36FFF5E146BCA9726DC5711E99E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 xml:space="preserve">Psykisk ohälsa </w:t>
      </w:r>
    </w:p>
    <w:p w:rsidR="007D1C1B" w:rsidRDefault="007D1C1B" w:rsidP="003615E4">
      <w:pPr>
        <w:pStyle w:val="Brdtext"/>
      </w:pPr>
      <w:r w:rsidRPr="007D1C1B">
        <w:t>Camilla Waltersson Grönvall har frågat mig vilka åtgärder jag avser att vidta för att möta de unga män som lider av psykisk ohälsa, och som hon anser har glömts bort i januariöverenskommelsen</w:t>
      </w:r>
      <w:r>
        <w:t>.</w:t>
      </w:r>
      <w:r w:rsidRPr="007D1C1B" w:rsidDel="007D1C1B">
        <w:t xml:space="preserve"> </w:t>
      </w:r>
    </w:p>
    <w:p w:rsidR="003615E4" w:rsidRDefault="003615E4" w:rsidP="003615E4">
      <w:pPr>
        <w:pStyle w:val="Brdtext"/>
      </w:pPr>
      <w:r>
        <w:t xml:space="preserve">Under 2018 avsatte regeringen drygt 1,7 miljarder kronor för insatser inom området psykisk hälsa. Merparten av medlen har fördelats till landsting och kommuner via en överenskommelse med Sveriges Kommuner och Landsting. Den strategi inom området psykisk hälsa, som regeringen antog 2016 och som sträcker sig över perioden 2016–2020, är vägledande för arbetet på såväl nationell, regional </w:t>
      </w:r>
      <w:r w:rsidR="008E2158">
        <w:t>som</w:t>
      </w:r>
      <w:r>
        <w:t xml:space="preserve"> lokal nivå. Strategin omfattar alla grupper i samhället</w:t>
      </w:r>
      <w:r w:rsidR="00780F03">
        <w:t>.</w:t>
      </w:r>
      <w:r>
        <w:t xml:space="preserve"> </w:t>
      </w:r>
      <w:r w:rsidR="00780F03">
        <w:t>V</w:t>
      </w:r>
      <w:r>
        <w:t xml:space="preserve">iktiga utvecklingsområden som regeringen lyfter fram i strategin är </w:t>
      </w:r>
      <w:r w:rsidR="00780F03">
        <w:t xml:space="preserve">dels arbetet för att främja psykisk hälsa och förebygga psykisk ohälsa, dels </w:t>
      </w:r>
      <w:r>
        <w:t xml:space="preserve">tidiga insatser </w:t>
      </w:r>
      <w:r w:rsidR="00780F03">
        <w:t xml:space="preserve">vid psykisk ohälsa och för dem som riskerar </w:t>
      </w:r>
      <w:r>
        <w:t xml:space="preserve">att utveckla psykisk ohälsa. </w:t>
      </w:r>
    </w:p>
    <w:p w:rsidR="009337CF" w:rsidRDefault="003615E4" w:rsidP="003615E4">
      <w:pPr>
        <w:pStyle w:val="Brdtext"/>
      </w:pPr>
      <w:r w:rsidRPr="003615E4">
        <w:t xml:space="preserve">Efter en överenskommelse mellan SKL och regeringen genomfördes </w:t>
      </w:r>
      <w:r w:rsidR="008E2158">
        <w:t xml:space="preserve">en </w:t>
      </w:r>
      <w:r w:rsidRPr="003615E4">
        <w:t>satsning på män och jämställdhet 2</w:t>
      </w:r>
      <w:r w:rsidR="009337CF">
        <w:t>016–2017. Under dessa två år</w:t>
      </w:r>
      <w:r w:rsidRPr="003615E4">
        <w:t xml:space="preserve"> </w:t>
      </w:r>
      <w:r w:rsidR="009337CF">
        <w:t xml:space="preserve">uppmärksammade SKL </w:t>
      </w:r>
      <w:r w:rsidRPr="003615E4">
        <w:t>jämställdhetsinsatser i kommuner och landsting som både utmanar normer och engagerar män och pojkar.</w:t>
      </w:r>
      <w:r w:rsidR="009337CF">
        <w:t xml:space="preserve"> Det handla</w:t>
      </w:r>
      <w:r w:rsidR="003034F0">
        <w:t>de</w:t>
      </w:r>
      <w:r w:rsidR="009337CF">
        <w:t xml:space="preserve"> bland annat om insatser </w:t>
      </w:r>
      <w:r w:rsidR="00780F03">
        <w:t>för</w:t>
      </w:r>
      <w:r w:rsidR="009337CF">
        <w:t xml:space="preserve"> ett förändrat arbetssätt inom primärvård och psykiatri för att bättre identifiera män med psykisk ohälsa och depression. </w:t>
      </w:r>
    </w:p>
    <w:p w:rsidR="007D1C1B" w:rsidRDefault="007D1C1B" w:rsidP="00C8773B">
      <w:pPr>
        <w:pStyle w:val="Brdtext"/>
      </w:pPr>
    </w:p>
    <w:p w:rsidR="007D1C1B" w:rsidRDefault="007D1C1B" w:rsidP="00C8773B">
      <w:pPr>
        <w:pStyle w:val="Brdtext"/>
      </w:pPr>
    </w:p>
    <w:p w:rsidR="007D1C1B" w:rsidRDefault="007D1C1B" w:rsidP="00C8773B">
      <w:pPr>
        <w:pStyle w:val="Brdtext"/>
      </w:pPr>
      <w:r w:rsidRPr="007D1C1B">
        <w:t>Ökningen av psykisk ohälsa, både i befolkningen i stort och i vissa grupper är oroväckande. Regeringen tar såväl mäns som kvinnors psykiska ohälsa på stort allvar</w:t>
      </w:r>
      <w:r>
        <w:t>.</w:t>
      </w:r>
      <w:r w:rsidRPr="007D1C1B">
        <w:t xml:space="preserve"> </w:t>
      </w:r>
      <w:r w:rsidR="00E2594C">
        <w:t>Ö</w:t>
      </w:r>
      <w:r w:rsidR="00A23FDF">
        <w:t xml:space="preserve">verenskommelsen mellan </w:t>
      </w:r>
      <w:r w:rsidR="00E2594C">
        <w:t xml:space="preserve">regeringspartierna och Centerpartiet och Liberalerna omfattar insatser på området psykisk hälsa för alla grupper.  </w:t>
      </w:r>
      <w:r w:rsidRPr="007D1C1B">
        <w:t>Regeringen avser att återkomma när satsningar på områ</w:t>
      </w:r>
      <w:r>
        <w:t>det psykisk hälsa är utformade.</w:t>
      </w:r>
    </w:p>
    <w:p w:rsidR="003615E4" w:rsidRDefault="003615E4" w:rsidP="006A12F1">
      <w:pPr>
        <w:pStyle w:val="Brdtext"/>
      </w:pPr>
      <w:r>
        <w:t xml:space="preserve">Stockholm den </w:t>
      </w:r>
      <w:sdt>
        <w:sdtPr>
          <w:id w:val="-1225218591"/>
          <w:placeholder>
            <w:docPart w:val="4CDAA38C6B304B438EDB040B93496872"/>
          </w:placeholder>
          <w:dataBinding w:prefixMappings="xmlns:ns0='http://lp/documentinfo/RK' " w:xpath="/ns0:DocumentInfo[1]/ns0:BaseInfo[1]/ns0:HeaderDate[1]" w:storeItemID="{EF34D46B-D7BE-4A99-A7DD-33A0F243A058}"/>
          <w:date w:fullDate="2019-02-27T00:00:00Z">
            <w:dateFormat w:val="d MMMM yyyy"/>
            <w:lid w:val="sv-SE"/>
            <w:storeMappedDataAs w:val="dateTime"/>
            <w:calendar w:val="gregorian"/>
          </w:date>
        </w:sdtPr>
        <w:sdtEndPr/>
        <w:sdtContent>
          <w:r w:rsidR="007D1C1B">
            <w:t>27 februari 2019</w:t>
          </w:r>
        </w:sdtContent>
      </w:sdt>
    </w:p>
    <w:p w:rsidR="003615E4" w:rsidRDefault="003615E4" w:rsidP="004E7A8F">
      <w:pPr>
        <w:pStyle w:val="Brdtextutanavstnd"/>
      </w:pPr>
    </w:p>
    <w:p w:rsidR="003615E4" w:rsidRDefault="003615E4" w:rsidP="004E7A8F">
      <w:pPr>
        <w:pStyle w:val="Brdtextutanavstnd"/>
      </w:pPr>
    </w:p>
    <w:p w:rsidR="003615E4" w:rsidRDefault="003615E4" w:rsidP="004E7A8F">
      <w:pPr>
        <w:pStyle w:val="Brdtextutanavstnd"/>
      </w:pPr>
    </w:p>
    <w:sdt>
      <w:sdtPr>
        <w:alias w:val="Klicka på listpilen"/>
        <w:tag w:val="run-loadAllMinistersFromDep_control-cmdAvsandare_bindto-SenderTitle_delete"/>
        <w:id w:val="-122627287"/>
        <w:placeholder>
          <w:docPart w:val="DD663B8D08A945D39561A6CBC3CA557C"/>
        </w:placeholder>
        <w:dataBinding w:prefixMappings="xmlns:ns0='http://lp/documentinfo/RK' " w:xpath="/ns0:DocumentInfo[1]/ns0:BaseInfo[1]/ns0:TopSender[1]" w:storeItemID="{EF34D46B-D7BE-4A99-A7DD-33A0F243A058}"/>
        <w:comboBox w:lastValue="Socialministern">
          <w:listItem w:displayText="Lena Hallengren" w:value="Socialministern"/>
          <w:listItem w:displayText="Annika Strandhäll" w:value="Socialförsäkringsministern"/>
        </w:comboBox>
      </w:sdtPr>
      <w:sdtEndPr/>
      <w:sdtContent>
        <w:p w:rsidR="003615E4" w:rsidRDefault="009337CF" w:rsidP="00422A41">
          <w:pPr>
            <w:pStyle w:val="Brdtext"/>
          </w:pPr>
          <w:r>
            <w:t>Lena Hallengren</w:t>
          </w:r>
        </w:p>
      </w:sdtContent>
    </w:sdt>
    <w:p w:rsidR="003615E4" w:rsidRPr="00DB48AB" w:rsidRDefault="003615E4" w:rsidP="00DB48AB">
      <w:pPr>
        <w:pStyle w:val="Brdtext"/>
      </w:pPr>
    </w:p>
    <w:sectPr w:rsidR="003615E4" w:rsidRPr="00DB48AB" w:rsidSect="003615E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EB" w:rsidRDefault="00E02DEB" w:rsidP="00A87A54">
      <w:pPr>
        <w:spacing w:after="0" w:line="240" w:lineRule="auto"/>
      </w:pPr>
      <w:r>
        <w:separator/>
      </w:r>
    </w:p>
  </w:endnote>
  <w:endnote w:type="continuationSeparator" w:id="0">
    <w:p w:rsidR="00E02DEB" w:rsidRDefault="00E02D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332E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332EF">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EB" w:rsidRDefault="00E02DEB" w:rsidP="00A87A54">
      <w:pPr>
        <w:spacing w:after="0" w:line="240" w:lineRule="auto"/>
      </w:pPr>
      <w:r>
        <w:separator/>
      </w:r>
    </w:p>
  </w:footnote>
  <w:footnote w:type="continuationSeparator" w:id="0">
    <w:p w:rsidR="00E02DEB" w:rsidRDefault="00E02D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615E4" w:rsidTr="00C93EBA">
      <w:trPr>
        <w:trHeight w:val="227"/>
      </w:trPr>
      <w:tc>
        <w:tcPr>
          <w:tcW w:w="5534" w:type="dxa"/>
        </w:tcPr>
        <w:p w:rsidR="003615E4" w:rsidRPr="007D73AB" w:rsidRDefault="003615E4">
          <w:pPr>
            <w:pStyle w:val="Sidhuvud"/>
          </w:pPr>
        </w:p>
      </w:tc>
      <w:tc>
        <w:tcPr>
          <w:tcW w:w="3170" w:type="dxa"/>
          <w:vAlign w:val="bottom"/>
        </w:tcPr>
        <w:p w:rsidR="003615E4" w:rsidRPr="007D73AB" w:rsidRDefault="003615E4" w:rsidP="00340DE0">
          <w:pPr>
            <w:pStyle w:val="Sidhuvud"/>
          </w:pPr>
        </w:p>
      </w:tc>
      <w:tc>
        <w:tcPr>
          <w:tcW w:w="1134" w:type="dxa"/>
        </w:tcPr>
        <w:p w:rsidR="003615E4" w:rsidRDefault="003615E4" w:rsidP="005A703A">
          <w:pPr>
            <w:pStyle w:val="Sidhuvud"/>
          </w:pPr>
        </w:p>
      </w:tc>
    </w:tr>
    <w:tr w:rsidR="003615E4" w:rsidTr="00C93EBA">
      <w:trPr>
        <w:trHeight w:val="1928"/>
      </w:trPr>
      <w:tc>
        <w:tcPr>
          <w:tcW w:w="5534" w:type="dxa"/>
        </w:tcPr>
        <w:p w:rsidR="003615E4" w:rsidRPr="00340DE0" w:rsidRDefault="003615E4" w:rsidP="00340DE0">
          <w:pPr>
            <w:pStyle w:val="Sidhuvud"/>
          </w:pPr>
          <w:r>
            <w:rPr>
              <w:noProof/>
            </w:rPr>
            <w:drawing>
              <wp:inline distT="0" distB="0" distL="0" distR="0" wp14:anchorId="699CD2A4" wp14:editId="4049BC9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615E4" w:rsidRPr="00710A6C" w:rsidRDefault="003615E4" w:rsidP="00EE3C0F">
          <w:pPr>
            <w:pStyle w:val="Sidhuvud"/>
            <w:rPr>
              <w:b/>
            </w:rPr>
          </w:pPr>
        </w:p>
        <w:p w:rsidR="003615E4" w:rsidRDefault="003615E4" w:rsidP="00EE3C0F">
          <w:pPr>
            <w:pStyle w:val="Sidhuvud"/>
          </w:pPr>
        </w:p>
        <w:p w:rsidR="003615E4" w:rsidRDefault="003615E4" w:rsidP="00EE3C0F">
          <w:pPr>
            <w:pStyle w:val="Sidhuvud"/>
          </w:pPr>
        </w:p>
        <w:p w:rsidR="003615E4" w:rsidRDefault="003615E4" w:rsidP="00EE3C0F">
          <w:pPr>
            <w:pStyle w:val="Sidhuvud"/>
          </w:pPr>
        </w:p>
        <w:sdt>
          <w:sdtPr>
            <w:alias w:val="Dnr"/>
            <w:tag w:val="ccRKShow_Dnr"/>
            <w:id w:val="-829283628"/>
            <w:placeholder>
              <w:docPart w:val="B8DDC1FEB8C941339A6A4637413A16CB"/>
            </w:placeholder>
            <w:dataBinding w:prefixMappings="xmlns:ns0='http://lp/documentinfo/RK' " w:xpath="/ns0:DocumentInfo[1]/ns0:BaseInfo[1]/ns0:Dnr[1]" w:storeItemID="{EF34D46B-D7BE-4A99-A7DD-33A0F243A058}"/>
            <w:text/>
          </w:sdtPr>
          <w:sdtEndPr/>
          <w:sdtContent>
            <w:p w:rsidR="003615E4" w:rsidRDefault="007D1C1B" w:rsidP="00EE3C0F">
              <w:pPr>
                <w:pStyle w:val="Sidhuvud"/>
              </w:pPr>
              <w:r>
                <w:t>S2019/00678/FS</w:t>
              </w:r>
            </w:p>
          </w:sdtContent>
        </w:sdt>
        <w:sdt>
          <w:sdtPr>
            <w:alias w:val="DocNumber"/>
            <w:tag w:val="DocNumber"/>
            <w:id w:val="1726028884"/>
            <w:placeholder>
              <w:docPart w:val="CA7916A0421E4FAB97B8CF39B68093FA"/>
            </w:placeholder>
            <w:showingPlcHdr/>
            <w:dataBinding w:prefixMappings="xmlns:ns0='http://lp/documentinfo/RK' " w:xpath="/ns0:DocumentInfo[1]/ns0:BaseInfo[1]/ns0:DocNumber[1]" w:storeItemID="{EF34D46B-D7BE-4A99-A7DD-33A0F243A058}"/>
            <w:text/>
          </w:sdtPr>
          <w:sdtEndPr/>
          <w:sdtContent>
            <w:p w:rsidR="003615E4" w:rsidRDefault="003615E4" w:rsidP="00EE3C0F">
              <w:pPr>
                <w:pStyle w:val="Sidhuvud"/>
              </w:pPr>
              <w:r>
                <w:rPr>
                  <w:rStyle w:val="Platshllartext"/>
                </w:rPr>
                <w:t xml:space="preserve"> </w:t>
              </w:r>
            </w:p>
          </w:sdtContent>
        </w:sdt>
        <w:p w:rsidR="003615E4" w:rsidRDefault="003615E4" w:rsidP="00EE3C0F">
          <w:pPr>
            <w:pStyle w:val="Sidhuvud"/>
          </w:pPr>
        </w:p>
      </w:tc>
      <w:tc>
        <w:tcPr>
          <w:tcW w:w="1134" w:type="dxa"/>
        </w:tcPr>
        <w:p w:rsidR="003615E4" w:rsidRDefault="003615E4" w:rsidP="0094502D">
          <w:pPr>
            <w:pStyle w:val="Sidhuvud"/>
          </w:pPr>
        </w:p>
        <w:p w:rsidR="003615E4" w:rsidRPr="0094502D" w:rsidRDefault="003615E4" w:rsidP="00EC71A6">
          <w:pPr>
            <w:pStyle w:val="Sidhuvud"/>
          </w:pPr>
        </w:p>
      </w:tc>
    </w:tr>
    <w:tr w:rsidR="003615E4" w:rsidTr="00C93EBA">
      <w:trPr>
        <w:trHeight w:val="2268"/>
      </w:trPr>
      <w:sdt>
        <w:sdtPr>
          <w:alias w:val="SenderText"/>
          <w:tag w:val="ccRKShow_SenderText"/>
          <w:id w:val="1374046025"/>
          <w:placeholder>
            <w:docPart w:val="F386E1C0576D4C818A41B580CFA19D32"/>
          </w:placeholder>
        </w:sdtPr>
        <w:sdtEndPr/>
        <w:sdtContent>
          <w:tc>
            <w:tcPr>
              <w:tcW w:w="5534" w:type="dxa"/>
              <w:tcMar>
                <w:right w:w="1134" w:type="dxa"/>
              </w:tcMar>
            </w:tcPr>
            <w:p w:rsidR="003034F0" w:rsidDel="003034F0" w:rsidRDefault="003034F0" w:rsidP="003034F0">
              <w:pPr>
                <w:pStyle w:val="Sidhuvud"/>
              </w:pPr>
            </w:p>
            <w:p w:rsidR="003615E4" w:rsidRPr="00340DE0" w:rsidRDefault="003615E4" w:rsidP="003034F0">
              <w:pPr>
                <w:pStyle w:val="Sidhuvud"/>
              </w:pPr>
            </w:p>
          </w:tc>
        </w:sdtContent>
      </w:sdt>
      <w:sdt>
        <w:sdtPr>
          <w:alias w:val="Recipient"/>
          <w:tag w:val="ccRKShow_Recipient"/>
          <w:id w:val="-28344517"/>
          <w:placeholder>
            <w:docPart w:val="D62DFA504C634B15B29E0E036C571706"/>
          </w:placeholder>
          <w:dataBinding w:prefixMappings="xmlns:ns0='http://lp/documentinfo/RK' " w:xpath="/ns0:DocumentInfo[1]/ns0:BaseInfo[1]/ns0:Recipient[1]" w:storeItemID="{EF34D46B-D7BE-4A99-A7DD-33A0F243A058}"/>
          <w:text w:multiLine="1"/>
        </w:sdtPr>
        <w:sdtEndPr/>
        <w:sdtContent>
          <w:tc>
            <w:tcPr>
              <w:tcW w:w="3170" w:type="dxa"/>
            </w:tcPr>
            <w:p w:rsidR="003615E4" w:rsidRDefault="003615E4" w:rsidP="00547B89">
              <w:pPr>
                <w:pStyle w:val="Sidhuvud"/>
              </w:pPr>
              <w:r>
                <w:t>Till riksdagen</w:t>
              </w:r>
            </w:p>
          </w:tc>
        </w:sdtContent>
      </w:sdt>
      <w:tc>
        <w:tcPr>
          <w:tcW w:w="1134" w:type="dxa"/>
        </w:tcPr>
        <w:p w:rsidR="003615E4" w:rsidRDefault="003615E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E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32EF"/>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141F"/>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34F0"/>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15E4"/>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593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76080"/>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13D4"/>
    <w:rsid w:val="00595EDE"/>
    <w:rsid w:val="00596E2B"/>
    <w:rsid w:val="005A0CBA"/>
    <w:rsid w:val="005A2022"/>
    <w:rsid w:val="005A3272"/>
    <w:rsid w:val="005A3EC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17AEF"/>
    <w:rsid w:val="007213D0"/>
    <w:rsid w:val="00732599"/>
    <w:rsid w:val="00743E09"/>
    <w:rsid w:val="00744FCC"/>
    <w:rsid w:val="00750C93"/>
    <w:rsid w:val="00754E24"/>
    <w:rsid w:val="00757B3B"/>
    <w:rsid w:val="00764FA6"/>
    <w:rsid w:val="00773075"/>
    <w:rsid w:val="00773F36"/>
    <w:rsid w:val="00776254"/>
    <w:rsid w:val="007769FC"/>
    <w:rsid w:val="00777CFF"/>
    <w:rsid w:val="00780F03"/>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1C1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2158"/>
    <w:rsid w:val="008E65A8"/>
    <w:rsid w:val="008E77D6"/>
    <w:rsid w:val="009036E7"/>
    <w:rsid w:val="0091053B"/>
    <w:rsid w:val="00912945"/>
    <w:rsid w:val="009144EE"/>
    <w:rsid w:val="00915D4C"/>
    <w:rsid w:val="009279B2"/>
    <w:rsid w:val="009337CF"/>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3FDF"/>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0866"/>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267A1"/>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0823"/>
    <w:rsid w:val="00B927C9"/>
    <w:rsid w:val="00B96EFA"/>
    <w:rsid w:val="00BB17B0"/>
    <w:rsid w:val="00BB28BF"/>
    <w:rsid w:val="00BB2F42"/>
    <w:rsid w:val="00BB4133"/>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8773B"/>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192"/>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2DEB"/>
    <w:rsid w:val="00E03BCB"/>
    <w:rsid w:val="00E124DC"/>
    <w:rsid w:val="00E258D8"/>
    <w:rsid w:val="00E2594C"/>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230C"/>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16AE0"/>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49A9"/>
  <w15:docId w15:val="{ABED4B38-1B09-49D8-8656-57652DCE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DDC1FEB8C941339A6A4637413A16CB"/>
        <w:category>
          <w:name w:val="Allmänt"/>
          <w:gallery w:val="placeholder"/>
        </w:category>
        <w:types>
          <w:type w:val="bbPlcHdr"/>
        </w:types>
        <w:behaviors>
          <w:behavior w:val="content"/>
        </w:behaviors>
        <w:guid w:val="{9F2AF391-00F2-4764-B53F-677C65670807}"/>
      </w:docPartPr>
      <w:docPartBody>
        <w:p w:rsidR="00445353" w:rsidRDefault="00897BC7" w:rsidP="00897BC7">
          <w:pPr>
            <w:pStyle w:val="B8DDC1FEB8C941339A6A4637413A16CB"/>
          </w:pPr>
          <w:r>
            <w:rPr>
              <w:rStyle w:val="Platshllartext"/>
            </w:rPr>
            <w:t xml:space="preserve"> </w:t>
          </w:r>
        </w:p>
      </w:docPartBody>
    </w:docPart>
    <w:docPart>
      <w:docPartPr>
        <w:name w:val="CA7916A0421E4FAB97B8CF39B68093FA"/>
        <w:category>
          <w:name w:val="Allmänt"/>
          <w:gallery w:val="placeholder"/>
        </w:category>
        <w:types>
          <w:type w:val="bbPlcHdr"/>
        </w:types>
        <w:behaviors>
          <w:behavior w:val="content"/>
        </w:behaviors>
        <w:guid w:val="{0A5C3D3C-32F4-4066-9E4D-E81807A03311}"/>
      </w:docPartPr>
      <w:docPartBody>
        <w:p w:rsidR="00445353" w:rsidRDefault="00897BC7" w:rsidP="00897BC7">
          <w:pPr>
            <w:pStyle w:val="CA7916A0421E4FAB97B8CF39B68093FA"/>
          </w:pPr>
          <w:r>
            <w:rPr>
              <w:rStyle w:val="Platshllartext"/>
            </w:rPr>
            <w:t xml:space="preserve"> </w:t>
          </w:r>
        </w:p>
      </w:docPartBody>
    </w:docPart>
    <w:docPart>
      <w:docPartPr>
        <w:name w:val="F386E1C0576D4C818A41B580CFA19D32"/>
        <w:category>
          <w:name w:val="Allmänt"/>
          <w:gallery w:val="placeholder"/>
        </w:category>
        <w:types>
          <w:type w:val="bbPlcHdr"/>
        </w:types>
        <w:behaviors>
          <w:behavior w:val="content"/>
        </w:behaviors>
        <w:guid w:val="{653C76B7-D585-4730-956B-F589BD6F08CA}"/>
      </w:docPartPr>
      <w:docPartBody>
        <w:p w:rsidR="00445353" w:rsidRDefault="00897BC7" w:rsidP="00897BC7">
          <w:pPr>
            <w:pStyle w:val="F386E1C0576D4C818A41B580CFA19D32"/>
          </w:pPr>
          <w:r>
            <w:rPr>
              <w:rStyle w:val="Platshllartext"/>
            </w:rPr>
            <w:t xml:space="preserve"> </w:t>
          </w:r>
        </w:p>
      </w:docPartBody>
    </w:docPart>
    <w:docPart>
      <w:docPartPr>
        <w:name w:val="D62DFA504C634B15B29E0E036C571706"/>
        <w:category>
          <w:name w:val="Allmänt"/>
          <w:gallery w:val="placeholder"/>
        </w:category>
        <w:types>
          <w:type w:val="bbPlcHdr"/>
        </w:types>
        <w:behaviors>
          <w:behavior w:val="content"/>
        </w:behaviors>
        <w:guid w:val="{05F3F707-A518-4A30-8074-EFE5FADF865C}"/>
      </w:docPartPr>
      <w:docPartBody>
        <w:p w:rsidR="00445353" w:rsidRDefault="00897BC7" w:rsidP="00897BC7">
          <w:pPr>
            <w:pStyle w:val="D62DFA504C634B15B29E0E036C571706"/>
          </w:pPr>
          <w:r>
            <w:rPr>
              <w:rStyle w:val="Platshllartext"/>
            </w:rPr>
            <w:t xml:space="preserve"> </w:t>
          </w:r>
        </w:p>
      </w:docPartBody>
    </w:docPart>
    <w:docPart>
      <w:docPartPr>
        <w:name w:val="7AF816E10A8A496D90239F277624E01C"/>
        <w:category>
          <w:name w:val="Allmänt"/>
          <w:gallery w:val="placeholder"/>
        </w:category>
        <w:types>
          <w:type w:val="bbPlcHdr"/>
        </w:types>
        <w:behaviors>
          <w:behavior w:val="content"/>
        </w:behaviors>
        <w:guid w:val="{2107AE51-71F0-41B9-95D0-9E8FA5073EB5}"/>
      </w:docPartPr>
      <w:docPartBody>
        <w:p w:rsidR="00445353" w:rsidRDefault="00897BC7" w:rsidP="00897BC7">
          <w:pPr>
            <w:pStyle w:val="7AF816E10A8A496D90239F277624E01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63E36FFF5E146BCA9726DC5711E99ED"/>
        <w:category>
          <w:name w:val="Allmänt"/>
          <w:gallery w:val="placeholder"/>
        </w:category>
        <w:types>
          <w:type w:val="bbPlcHdr"/>
        </w:types>
        <w:behaviors>
          <w:behavior w:val="content"/>
        </w:behaviors>
        <w:guid w:val="{422D0FC9-627A-4BA8-AED7-BC75795E8A2D}"/>
      </w:docPartPr>
      <w:docPartBody>
        <w:p w:rsidR="00445353" w:rsidRDefault="00897BC7" w:rsidP="00897BC7">
          <w:pPr>
            <w:pStyle w:val="663E36FFF5E146BCA9726DC5711E99ED"/>
          </w:pPr>
          <w:r>
            <w:t xml:space="preserve"> </w:t>
          </w:r>
          <w:r>
            <w:rPr>
              <w:rStyle w:val="Platshllartext"/>
            </w:rPr>
            <w:t>Välj ett parti.</w:t>
          </w:r>
        </w:p>
      </w:docPartBody>
    </w:docPart>
    <w:docPart>
      <w:docPartPr>
        <w:name w:val="4CDAA38C6B304B438EDB040B93496872"/>
        <w:category>
          <w:name w:val="Allmänt"/>
          <w:gallery w:val="placeholder"/>
        </w:category>
        <w:types>
          <w:type w:val="bbPlcHdr"/>
        </w:types>
        <w:behaviors>
          <w:behavior w:val="content"/>
        </w:behaviors>
        <w:guid w:val="{F56EF896-EB24-4CAF-8764-CF6FCDBE1991}"/>
      </w:docPartPr>
      <w:docPartBody>
        <w:p w:rsidR="00445353" w:rsidRDefault="00897BC7" w:rsidP="00897BC7">
          <w:pPr>
            <w:pStyle w:val="4CDAA38C6B304B438EDB040B93496872"/>
          </w:pPr>
          <w:r>
            <w:rPr>
              <w:rStyle w:val="Platshllartext"/>
            </w:rPr>
            <w:t>Klicka här för att ange datum.</w:t>
          </w:r>
        </w:p>
      </w:docPartBody>
    </w:docPart>
    <w:docPart>
      <w:docPartPr>
        <w:name w:val="DD663B8D08A945D39561A6CBC3CA557C"/>
        <w:category>
          <w:name w:val="Allmänt"/>
          <w:gallery w:val="placeholder"/>
        </w:category>
        <w:types>
          <w:type w:val="bbPlcHdr"/>
        </w:types>
        <w:behaviors>
          <w:behavior w:val="content"/>
        </w:behaviors>
        <w:guid w:val="{DD504633-5F96-4581-98B5-7E7E2F74E3D1}"/>
      </w:docPartPr>
      <w:docPartBody>
        <w:p w:rsidR="00445353" w:rsidRDefault="00897BC7" w:rsidP="00897BC7">
          <w:pPr>
            <w:pStyle w:val="DD663B8D08A945D39561A6CBC3CA557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C7"/>
    <w:rsid w:val="00143719"/>
    <w:rsid w:val="003E5951"/>
    <w:rsid w:val="004015EB"/>
    <w:rsid w:val="00445353"/>
    <w:rsid w:val="00484F33"/>
    <w:rsid w:val="00897BC7"/>
    <w:rsid w:val="00A75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6961179A2546E99472E23EAD1B14C7">
    <w:name w:val="CC6961179A2546E99472E23EAD1B14C7"/>
    <w:rsid w:val="00897BC7"/>
  </w:style>
  <w:style w:type="character" w:styleId="Platshllartext">
    <w:name w:val="Placeholder Text"/>
    <w:basedOn w:val="Standardstycketeckensnitt"/>
    <w:uiPriority w:val="99"/>
    <w:semiHidden/>
    <w:rsid w:val="00897BC7"/>
    <w:rPr>
      <w:noProof w:val="0"/>
      <w:color w:val="808080"/>
    </w:rPr>
  </w:style>
  <w:style w:type="paragraph" w:customStyle="1" w:styleId="C213C21E1F1B4D958694B4DEA755D6F8">
    <w:name w:val="C213C21E1F1B4D958694B4DEA755D6F8"/>
    <w:rsid w:val="00897BC7"/>
  </w:style>
  <w:style w:type="paragraph" w:customStyle="1" w:styleId="5987EE3540A54011832537B1F5A9DFC7">
    <w:name w:val="5987EE3540A54011832537B1F5A9DFC7"/>
    <w:rsid w:val="00897BC7"/>
  </w:style>
  <w:style w:type="paragraph" w:customStyle="1" w:styleId="A7148C90EFD240D985F09805D579B3E5">
    <w:name w:val="A7148C90EFD240D985F09805D579B3E5"/>
    <w:rsid w:val="00897BC7"/>
  </w:style>
  <w:style w:type="paragraph" w:customStyle="1" w:styleId="B8DDC1FEB8C941339A6A4637413A16CB">
    <w:name w:val="B8DDC1FEB8C941339A6A4637413A16CB"/>
    <w:rsid w:val="00897BC7"/>
  </w:style>
  <w:style w:type="paragraph" w:customStyle="1" w:styleId="CA7916A0421E4FAB97B8CF39B68093FA">
    <w:name w:val="CA7916A0421E4FAB97B8CF39B68093FA"/>
    <w:rsid w:val="00897BC7"/>
  </w:style>
  <w:style w:type="paragraph" w:customStyle="1" w:styleId="02C46A7A84204875BFF82DBB233E0EB2">
    <w:name w:val="02C46A7A84204875BFF82DBB233E0EB2"/>
    <w:rsid w:val="00897BC7"/>
  </w:style>
  <w:style w:type="paragraph" w:customStyle="1" w:styleId="3BCCE81BA4BF46628F7A95B5F6C28196">
    <w:name w:val="3BCCE81BA4BF46628F7A95B5F6C28196"/>
    <w:rsid w:val="00897BC7"/>
  </w:style>
  <w:style w:type="paragraph" w:customStyle="1" w:styleId="BD7D0D4888EE4AA897E388A99AD2A40A">
    <w:name w:val="BD7D0D4888EE4AA897E388A99AD2A40A"/>
    <w:rsid w:val="00897BC7"/>
  </w:style>
  <w:style w:type="paragraph" w:customStyle="1" w:styleId="F386E1C0576D4C818A41B580CFA19D32">
    <w:name w:val="F386E1C0576D4C818A41B580CFA19D32"/>
    <w:rsid w:val="00897BC7"/>
  </w:style>
  <w:style w:type="paragraph" w:customStyle="1" w:styleId="D62DFA504C634B15B29E0E036C571706">
    <w:name w:val="D62DFA504C634B15B29E0E036C571706"/>
    <w:rsid w:val="00897BC7"/>
  </w:style>
  <w:style w:type="paragraph" w:customStyle="1" w:styleId="7AF816E10A8A496D90239F277624E01C">
    <w:name w:val="7AF816E10A8A496D90239F277624E01C"/>
    <w:rsid w:val="00897BC7"/>
  </w:style>
  <w:style w:type="paragraph" w:customStyle="1" w:styleId="663E36FFF5E146BCA9726DC5711E99ED">
    <w:name w:val="663E36FFF5E146BCA9726DC5711E99ED"/>
    <w:rsid w:val="00897BC7"/>
  </w:style>
  <w:style w:type="paragraph" w:customStyle="1" w:styleId="EEB4C4D36FDE4F33B5EB19A314662AB0">
    <w:name w:val="EEB4C4D36FDE4F33B5EB19A314662AB0"/>
    <w:rsid w:val="00897BC7"/>
  </w:style>
  <w:style w:type="paragraph" w:customStyle="1" w:styleId="9642E31B1F8A472092FD8FF98BC2AD2A">
    <w:name w:val="9642E31B1F8A472092FD8FF98BC2AD2A"/>
    <w:rsid w:val="00897BC7"/>
  </w:style>
  <w:style w:type="paragraph" w:customStyle="1" w:styleId="7BED1B0DC2CE47329A62FAAC3CDA925B">
    <w:name w:val="7BED1B0DC2CE47329A62FAAC3CDA925B"/>
    <w:rsid w:val="00897BC7"/>
  </w:style>
  <w:style w:type="paragraph" w:customStyle="1" w:styleId="4CDAA38C6B304B438EDB040B93496872">
    <w:name w:val="4CDAA38C6B304B438EDB040B93496872"/>
    <w:rsid w:val="00897BC7"/>
  </w:style>
  <w:style w:type="paragraph" w:customStyle="1" w:styleId="DD663B8D08A945D39561A6CBC3CA557C">
    <w:name w:val="DD663B8D08A945D39561A6CBC3CA557C"/>
    <w:rsid w:val="0089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2019-02-27T00:00:00</HeaderDate>
    <Office/>
    <Dnr>S2019/00678/FS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b3182408-f96b-494d-a5b5-45064e459c24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6F57-A993-4C45-A943-1111F0B1E81B}"/>
</file>

<file path=customXml/itemProps2.xml><?xml version="1.0" encoding="utf-8"?>
<ds:datastoreItem xmlns:ds="http://schemas.openxmlformats.org/officeDocument/2006/customXml" ds:itemID="{EF34D46B-D7BE-4A99-A7DD-33A0F243A058}"/>
</file>

<file path=customXml/itemProps3.xml><?xml version="1.0" encoding="utf-8"?>
<ds:datastoreItem xmlns:ds="http://schemas.openxmlformats.org/officeDocument/2006/customXml" ds:itemID="{5157A4AD-AD71-4EAB-A998-39E1FB3D4590}"/>
</file>

<file path=customXml/itemProps4.xml><?xml version="1.0" encoding="utf-8"?>
<ds:datastoreItem xmlns:ds="http://schemas.openxmlformats.org/officeDocument/2006/customXml" ds:itemID="{6A176F57-A993-4C45-A943-1111F0B1E81B}">
  <ds:schemaRefs>
    <ds:schemaRef ds:uri="http://schemas.microsoft.com/sharepoint/v3/contenttype/forms"/>
  </ds:schemaRefs>
</ds:datastoreItem>
</file>

<file path=customXml/itemProps5.xml><?xml version="1.0" encoding="utf-8"?>
<ds:datastoreItem xmlns:ds="http://schemas.openxmlformats.org/officeDocument/2006/customXml" ds:itemID="{C18F01C6-6AA4-4D16-805D-73185C924D02}">
  <ds:schemaRefs>
    <ds:schemaRef ds:uri="http://schemas.microsoft.com/sharepoint/events"/>
  </ds:schemaRefs>
</ds:datastoreItem>
</file>

<file path=customXml/itemProps6.xml><?xml version="1.0" encoding="utf-8"?>
<ds:datastoreItem xmlns:ds="http://schemas.openxmlformats.org/officeDocument/2006/customXml" ds:itemID="{29FA3CA6-7861-495D-BD25-30A0CDE84BC7}"/>
</file>

<file path=customXml/itemProps7.xml><?xml version="1.0" encoding="utf-8"?>
<ds:datastoreItem xmlns:ds="http://schemas.openxmlformats.org/officeDocument/2006/customXml" ds:itemID="{53EE2E44-76CF-400E-8D38-311B59516CD8}"/>
</file>

<file path=docProps/app.xml><?xml version="1.0" encoding="utf-8"?>
<Properties xmlns="http://schemas.openxmlformats.org/officeDocument/2006/extended-properties" xmlns:vt="http://schemas.openxmlformats.org/officeDocument/2006/docPropsVTypes">
  <Template>RK Basmall</Template>
  <TotalTime>0</TotalTime>
  <Pages>1</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Hindberg</dc:creator>
  <cp:keywords/>
  <dc:description/>
  <cp:lastModifiedBy>Linda Hindberg</cp:lastModifiedBy>
  <cp:revision>3</cp:revision>
  <cp:lastPrinted>2019-02-26T12:09:00Z</cp:lastPrinted>
  <dcterms:created xsi:type="dcterms:W3CDTF">2019-02-25T07:53:00Z</dcterms:created>
  <dcterms:modified xsi:type="dcterms:W3CDTF">2019-02-26T12:49:00Z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6317f4ca-5d5a-4921-b55f-e586a36ec226</vt:lpwstr>
  </property>
  <property fmtid="{D5CDD505-2E9C-101B-9397-08002B2CF9AE}" pid="4" name="TaxKeyword">
    <vt:lpwstr/>
  </property>
  <property fmtid="{D5CDD505-2E9C-101B-9397-08002B2CF9AE}" pid="5" name="Organisation">
    <vt:lpwstr/>
  </property>
  <property fmtid="{D5CDD505-2E9C-101B-9397-08002B2CF9AE}" pid="6" name="c9cd366cc722410295b9eacffbd73909">
    <vt:lpwstr/>
  </property>
  <property fmtid="{D5CDD505-2E9C-101B-9397-08002B2CF9AE}" pid="7" name="ActivityCategory">
    <vt:lpwstr/>
  </property>
  <property fmtid="{D5CDD505-2E9C-101B-9397-08002B2CF9AE}" pid="8" name="TaxKeywordTaxHTField">
    <vt:lpwstr/>
  </property>
</Properties>
</file>