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CE40" w14:textId="51961BA1" w:rsidR="00E82CAD" w:rsidRDefault="00E82CAD" w:rsidP="00D95FB3">
      <w:pPr>
        <w:pStyle w:val="Rubrik"/>
        <w:spacing w:after="520"/>
      </w:pPr>
      <w:bookmarkStart w:id="0" w:name="Start"/>
      <w:bookmarkEnd w:id="0"/>
      <w:r>
        <w:t>Svar på fråga 2018/19:42 av John Widegren (M)</w:t>
      </w:r>
      <w:r>
        <w:br/>
        <w:t>Viltövervakning som uppdrag och på fråga 2018/19:44 av Åsa Coenraads (M) Viltövervakning av smittsamma sjukdomar</w:t>
      </w:r>
    </w:p>
    <w:p w14:paraId="6A4B22B5" w14:textId="08137C0E" w:rsidR="00B61232" w:rsidRDefault="00E82CAD" w:rsidP="00E82CAD">
      <w:r>
        <w:t xml:space="preserve">John Widegren </w:t>
      </w:r>
      <w:r w:rsidR="00B61232">
        <w:t xml:space="preserve">och Åsa Coenraads </w:t>
      </w:r>
      <w:r>
        <w:t xml:space="preserve">har </w:t>
      </w:r>
      <w:r w:rsidR="006B3FF1">
        <w:t xml:space="preserve">båda </w:t>
      </w:r>
      <w:r>
        <w:t xml:space="preserve">frågat mig </w:t>
      </w:r>
      <w:r w:rsidR="00B61232">
        <w:t xml:space="preserve">om </w:t>
      </w:r>
      <w:r w:rsidR="00B61232" w:rsidRPr="00B61232">
        <w:t xml:space="preserve">uppdraget om viltövervakning </w:t>
      </w:r>
      <w:r w:rsidR="00B61232">
        <w:t xml:space="preserve">finns </w:t>
      </w:r>
      <w:r w:rsidR="00B61232" w:rsidRPr="00B61232">
        <w:t xml:space="preserve">med i uppdraget till </w:t>
      </w:r>
      <w:r w:rsidR="00B61232">
        <w:t xml:space="preserve">den </w:t>
      </w:r>
      <w:r w:rsidR="00B61232" w:rsidRPr="00B61232">
        <w:t>ansvarig</w:t>
      </w:r>
      <w:r w:rsidR="00B61232">
        <w:t>a</w:t>
      </w:r>
      <w:r w:rsidR="00B61232" w:rsidRPr="00B61232">
        <w:t xml:space="preserve"> myndighet</w:t>
      </w:r>
      <w:r w:rsidR="002D71C5">
        <w:t>en</w:t>
      </w:r>
      <w:r w:rsidR="00B61232">
        <w:t xml:space="preserve"> Statens veterinärmedicinska anstalt</w:t>
      </w:r>
      <w:r w:rsidR="00F00495">
        <w:t>.</w:t>
      </w:r>
    </w:p>
    <w:p w14:paraId="0DE73A8F" w14:textId="60196855" w:rsidR="00A45624" w:rsidRDefault="00A45624" w:rsidP="00A45624">
      <w:r>
        <w:t xml:space="preserve">Enligt myndighetens instruktion ska Statens veterinärmedicinska anstalt bland annat följa och analysera utvecklingen av sjukdomstillstånd hos vilda djur. Statens veterinärmedicinska anstalt har under många år utfört ett utomordentligt gott arbete med viltövervakning. För viltverksamhet har Statens veterinärmedicinska anstalt länge fått bidrag ur viltvårdsfonden, såsom ett anslagsvillkor i sitt årliga regleringsbrev. Den gängse ordningen för regeringens användning av viltvårdsfonden är att medel tilldelas genom ett särskilt regeringsbeslut efter </w:t>
      </w:r>
      <w:r w:rsidR="000A35BF">
        <w:t>en föregående ansökan om medel.</w:t>
      </w:r>
    </w:p>
    <w:p w14:paraId="265292CB" w14:textId="699DC206" w:rsidR="00A45624" w:rsidRDefault="009100C7" w:rsidP="00B61232">
      <w:r w:rsidRPr="009100C7">
        <w:t xml:space="preserve">Regeringen fattade den 31 januari </w:t>
      </w:r>
      <w:r w:rsidR="00F00495">
        <w:t xml:space="preserve">2019 </w:t>
      </w:r>
      <w:r w:rsidRPr="009100C7">
        <w:t>beslut om att Statens veterinärmedicinska anstalt ska få bidrag till viltverksamhet även för 2019. För att medelstilldelning från fonden ska ske på samma vis som till andra tilldelade, kommer Statens veterinärmedicinska anstalt kommande år kunna ansöka om medel från viltvårdsfonden.</w:t>
      </w:r>
      <w:r w:rsidR="00A45624">
        <w:t xml:space="preserve"> </w:t>
      </w:r>
    </w:p>
    <w:p w14:paraId="571F5353" w14:textId="4F3069C9" w:rsidR="00CC1229" w:rsidRDefault="00BC55AA" w:rsidP="00BC55AA">
      <w:r>
        <w:t>Jag är övertygad om att Statens veterinärmedi</w:t>
      </w:r>
      <w:r w:rsidR="00CC1229">
        <w:t xml:space="preserve">cinska anstalt även i fortsättningen kommer att genomföra sitt </w:t>
      </w:r>
      <w:r>
        <w:t xml:space="preserve">uppdrag </w:t>
      </w:r>
      <w:r w:rsidR="00CC1229">
        <w:t>enligt myndighetens instruktion</w:t>
      </w:r>
      <w:r w:rsidR="00B227C6">
        <w:t>.</w:t>
      </w:r>
    </w:p>
    <w:p w14:paraId="1F0AB082" w14:textId="77777777" w:rsidR="00A45624" w:rsidRDefault="00CC1229" w:rsidP="00053FC3">
      <w:pPr>
        <w:rPr>
          <w:lang w:val="de-DE"/>
        </w:rPr>
      </w:pPr>
      <w:r w:rsidRPr="00CC1229">
        <w:rPr>
          <w:lang w:val="de-DE"/>
        </w:rPr>
        <w:t>Stockholm den 6 februari 2019</w:t>
      </w:r>
    </w:p>
    <w:p w14:paraId="3AE6FD53" w14:textId="77777777" w:rsidR="00D95FB3" w:rsidRDefault="00D95FB3" w:rsidP="00053FC3">
      <w:pPr>
        <w:rPr>
          <w:lang w:val="de-DE"/>
        </w:rPr>
      </w:pPr>
    </w:p>
    <w:p w14:paraId="20B52375" w14:textId="3A53C630" w:rsidR="00E82CAD" w:rsidRPr="00CC1229" w:rsidRDefault="00CC1229" w:rsidP="00053FC3">
      <w:pPr>
        <w:rPr>
          <w:lang w:val="de-DE"/>
        </w:rPr>
      </w:pPr>
      <w:r w:rsidRPr="00CC1229">
        <w:rPr>
          <w:lang w:val="de-DE"/>
        </w:rPr>
        <w:t>Jennie Nilsson</w:t>
      </w:r>
      <w:bookmarkStart w:id="1" w:name="_GoBack"/>
      <w:bookmarkEnd w:id="1"/>
    </w:p>
    <w:sectPr w:rsidR="00E82CAD" w:rsidRPr="00CC1229" w:rsidSect="00D95FB3">
      <w:footerReference w:type="default" r:id="rId13"/>
      <w:headerReference w:type="first" r:id="rId14"/>
      <w:footerReference w:type="first" r:id="rId15"/>
      <w:pgSz w:w="11906" w:h="16838" w:code="9"/>
      <w:pgMar w:top="2041"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4F5B" w14:textId="77777777" w:rsidR="00E82CAD" w:rsidRDefault="00E82CAD" w:rsidP="00A87A54">
      <w:pPr>
        <w:spacing w:after="0" w:line="240" w:lineRule="auto"/>
      </w:pPr>
      <w:r>
        <w:separator/>
      </w:r>
    </w:p>
  </w:endnote>
  <w:endnote w:type="continuationSeparator" w:id="0">
    <w:p w14:paraId="4DCA5954" w14:textId="77777777" w:rsidR="00E82CAD" w:rsidRDefault="00E82CA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62EB27" w14:textId="77777777" w:rsidTr="006A26EC">
      <w:trPr>
        <w:trHeight w:val="227"/>
        <w:jc w:val="right"/>
      </w:trPr>
      <w:tc>
        <w:tcPr>
          <w:tcW w:w="708" w:type="dxa"/>
          <w:vAlign w:val="bottom"/>
        </w:tcPr>
        <w:p w14:paraId="5960D89D" w14:textId="4F95954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95FB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95FB3">
            <w:rPr>
              <w:rStyle w:val="Sidnummer"/>
              <w:noProof/>
            </w:rPr>
            <w:t>2</w:t>
          </w:r>
          <w:r>
            <w:rPr>
              <w:rStyle w:val="Sidnummer"/>
            </w:rPr>
            <w:fldChar w:fldCharType="end"/>
          </w:r>
          <w:r>
            <w:rPr>
              <w:rStyle w:val="Sidnummer"/>
            </w:rPr>
            <w:t>)</w:t>
          </w:r>
        </w:p>
      </w:tc>
    </w:tr>
    <w:tr w:rsidR="005606BC" w:rsidRPr="00347E11" w14:paraId="32CB2239" w14:textId="77777777" w:rsidTr="006A26EC">
      <w:trPr>
        <w:trHeight w:val="850"/>
        <w:jc w:val="right"/>
      </w:trPr>
      <w:tc>
        <w:tcPr>
          <w:tcW w:w="708" w:type="dxa"/>
          <w:vAlign w:val="bottom"/>
        </w:tcPr>
        <w:p w14:paraId="34E43B7E" w14:textId="77777777" w:rsidR="005606BC" w:rsidRPr="00347E11" w:rsidRDefault="005606BC" w:rsidP="005606BC">
          <w:pPr>
            <w:pStyle w:val="Sidfot"/>
            <w:spacing w:line="276" w:lineRule="auto"/>
            <w:jc w:val="right"/>
          </w:pPr>
        </w:p>
      </w:tc>
    </w:tr>
  </w:tbl>
  <w:p w14:paraId="35ECA93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27DFACA" w14:textId="77777777" w:rsidTr="001F4302">
      <w:trPr>
        <w:trHeight w:val="510"/>
      </w:trPr>
      <w:tc>
        <w:tcPr>
          <w:tcW w:w="8525" w:type="dxa"/>
          <w:gridSpan w:val="2"/>
          <w:vAlign w:val="bottom"/>
        </w:tcPr>
        <w:p w14:paraId="363320CC" w14:textId="77777777" w:rsidR="00347E11" w:rsidRPr="00347E11" w:rsidRDefault="00347E11" w:rsidP="00347E11">
          <w:pPr>
            <w:pStyle w:val="Sidfot"/>
            <w:rPr>
              <w:sz w:val="8"/>
            </w:rPr>
          </w:pPr>
        </w:p>
      </w:tc>
    </w:tr>
    <w:tr w:rsidR="00093408" w:rsidRPr="00EE3C0F" w14:paraId="05FE90EB" w14:textId="77777777" w:rsidTr="00C26068">
      <w:trPr>
        <w:trHeight w:val="227"/>
      </w:trPr>
      <w:tc>
        <w:tcPr>
          <w:tcW w:w="4074" w:type="dxa"/>
        </w:tcPr>
        <w:p w14:paraId="160AF891" w14:textId="77777777" w:rsidR="00347E11" w:rsidRPr="00F53AEA" w:rsidRDefault="00347E11" w:rsidP="00C26068">
          <w:pPr>
            <w:pStyle w:val="Sidfot"/>
            <w:spacing w:line="276" w:lineRule="auto"/>
          </w:pPr>
        </w:p>
      </w:tc>
      <w:tc>
        <w:tcPr>
          <w:tcW w:w="4451" w:type="dxa"/>
        </w:tcPr>
        <w:p w14:paraId="3DEE9CB5" w14:textId="77777777" w:rsidR="00093408" w:rsidRPr="00F53AEA" w:rsidRDefault="00093408" w:rsidP="00F53AEA">
          <w:pPr>
            <w:pStyle w:val="Sidfot"/>
            <w:spacing w:line="276" w:lineRule="auto"/>
          </w:pPr>
        </w:p>
      </w:tc>
    </w:tr>
  </w:tbl>
  <w:p w14:paraId="120A2D9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3C78" w14:textId="77777777" w:rsidR="00E82CAD" w:rsidRDefault="00E82CAD" w:rsidP="00A87A54">
      <w:pPr>
        <w:spacing w:after="0" w:line="240" w:lineRule="auto"/>
      </w:pPr>
      <w:r>
        <w:separator/>
      </w:r>
    </w:p>
  </w:footnote>
  <w:footnote w:type="continuationSeparator" w:id="0">
    <w:p w14:paraId="5C97B6E3" w14:textId="77777777" w:rsidR="00E82CAD" w:rsidRDefault="00E82CA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2CAD" w14:paraId="1AC6B048" w14:textId="77777777" w:rsidTr="00C93EBA">
      <w:trPr>
        <w:trHeight w:val="227"/>
      </w:trPr>
      <w:tc>
        <w:tcPr>
          <w:tcW w:w="5534" w:type="dxa"/>
        </w:tcPr>
        <w:p w14:paraId="1773A1F6" w14:textId="77777777" w:rsidR="00E82CAD" w:rsidRPr="007D73AB" w:rsidRDefault="00E82CAD">
          <w:pPr>
            <w:pStyle w:val="Sidhuvud"/>
          </w:pPr>
        </w:p>
      </w:tc>
      <w:tc>
        <w:tcPr>
          <w:tcW w:w="3170" w:type="dxa"/>
          <w:vAlign w:val="bottom"/>
        </w:tcPr>
        <w:p w14:paraId="4A190A8C" w14:textId="77777777" w:rsidR="00E82CAD" w:rsidRPr="007D73AB" w:rsidRDefault="00E82CAD" w:rsidP="00340DE0">
          <w:pPr>
            <w:pStyle w:val="Sidhuvud"/>
          </w:pPr>
        </w:p>
      </w:tc>
      <w:tc>
        <w:tcPr>
          <w:tcW w:w="1134" w:type="dxa"/>
        </w:tcPr>
        <w:p w14:paraId="3DB66ED5" w14:textId="77777777" w:rsidR="00E82CAD" w:rsidRDefault="00E82CAD" w:rsidP="005A703A">
          <w:pPr>
            <w:pStyle w:val="Sidhuvud"/>
          </w:pPr>
        </w:p>
      </w:tc>
    </w:tr>
    <w:tr w:rsidR="00E82CAD" w14:paraId="5FE489C8" w14:textId="77777777" w:rsidTr="00C93EBA">
      <w:trPr>
        <w:trHeight w:val="1928"/>
      </w:trPr>
      <w:tc>
        <w:tcPr>
          <w:tcW w:w="5534" w:type="dxa"/>
        </w:tcPr>
        <w:p w14:paraId="536577E5" w14:textId="77777777" w:rsidR="00E82CAD" w:rsidRPr="00340DE0" w:rsidRDefault="00E82CAD" w:rsidP="00340DE0">
          <w:pPr>
            <w:pStyle w:val="Sidhuvud"/>
          </w:pPr>
          <w:r>
            <w:rPr>
              <w:noProof/>
            </w:rPr>
            <w:drawing>
              <wp:inline distT="0" distB="0" distL="0" distR="0" wp14:anchorId="278C6B92" wp14:editId="51078CC4">
                <wp:extent cx="1743633" cy="505162"/>
                <wp:effectExtent l="0" t="0" r="0" b="9525"/>
                <wp:docPr id="9" name="Bildobjekt 9"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6B57FCE" w14:textId="77777777" w:rsidR="00E82CAD" w:rsidRPr="00710A6C" w:rsidRDefault="00E82CAD" w:rsidP="00EE3C0F">
          <w:pPr>
            <w:pStyle w:val="Sidhuvud"/>
            <w:rPr>
              <w:b/>
            </w:rPr>
          </w:pPr>
        </w:p>
        <w:p w14:paraId="2BF4E617" w14:textId="77777777" w:rsidR="00E82CAD" w:rsidRDefault="00E82CAD" w:rsidP="00EE3C0F">
          <w:pPr>
            <w:pStyle w:val="Sidhuvud"/>
          </w:pPr>
        </w:p>
        <w:p w14:paraId="6D2BDBB1" w14:textId="77777777" w:rsidR="00E82CAD" w:rsidRDefault="00E82CAD" w:rsidP="00EE3C0F">
          <w:pPr>
            <w:pStyle w:val="Sidhuvud"/>
          </w:pPr>
        </w:p>
        <w:p w14:paraId="4697FF40" w14:textId="77777777" w:rsidR="00E82CAD" w:rsidRDefault="00E82CAD" w:rsidP="00EE3C0F">
          <w:pPr>
            <w:pStyle w:val="Sidhuvud"/>
          </w:pPr>
        </w:p>
        <w:sdt>
          <w:sdtPr>
            <w:alias w:val="Dnr"/>
            <w:tag w:val="ccRKShow_Dnr"/>
            <w:id w:val="1897398628"/>
            <w:placeholder>
              <w:docPart w:val="8CFCEE199EA54CF6B8680CDD710E678E"/>
            </w:placeholder>
            <w:dataBinding w:prefixMappings="xmlns:ns0='http://lp/documentinfo/RK' " w:xpath="/ns0:DocumentInfo[1]/ns0:BaseInfo[1]/ns0:Dnr[1]" w:storeItemID="{63A1E44E-0A04-4A82-8B78-483C1728DE82}"/>
            <w:text/>
          </w:sdtPr>
          <w:sdtEndPr/>
          <w:sdtContent>
            <w:p w14:paraId="50280E18" w14:textId="77777777" w:rsidR="00E82CAD" w:rsidRDefault="00E82CAD" w:rsidP="00EE3C0F">
              <w:pPr>
                <w:pStyle w:val="Sidhuvud"/>
              </w:pPr>
              <w:r>
                <w:t>N2019/00319/SUN N2019/00321/SUN</w:t>
              </w:r>
            </w:p>
          </w:sdtContent>
        </w:sdt>
        <w:sdt>
          <w:sdtPr>
            <w:alias w:val="DocNumber"/>
            <w:tag w:val="DocNumber"/>
            <w:id w:val="-1607346166"/>
            <w:placeholder>
              <w:docPart w:val="C65C0D8D3E2043CE925C6F220287EB20"/>
            </w:placeholder>
            <w:showingPlcHdr/>
            <w:dataBinding w:prefixMappings="xmlns:ns0='http://lp/documentinfo/RK' " w:xpath="/ns0:DocumentInfo[1]/ns0:BaseInfo[1]/ns0:DocNumber[1]" w:storeItemID="{63A1E44E-0A04-4A82-8B78-483C1728DE82}"/>
            <w:text/>
          </w:sdtPr>
          <w:sdtEndPr/>
          <w:sdtContent>
            <w:p w14:paraId="2BB19260" w14:textId="77777777" w:rsidR="00E82CAD" w:rsidRDefault="00E82CAD" w:rsidP="00EE3C0F">
              <w:pPr>
                <w:pStyle w:val="Sidhuvud"/>
              </w:pPr>
              <w:r>
                <w:rPr>
                  <w:rStyle w:val="Platshllartext"/>
                </w:rPr>
                <w:t xml:space="preserve"> </w:t>
              </w:r>
            </w:p>
          </w:sdtContent>
        </w:sdt>
        <w:p w14:paraId="564936AE" w14:textId="77777777" w:rsidR="00E82CAD" w:rsidRDefault="00E82CAD" w:rsidP="00EE3C0F">
          <w:pPr>
            <w:pStyle w:val="Sidhuvud"/>
          </w:pPr>
        </w:p>
      </w:tc>
      <w:tc>
        <w:tcPr>
          <w:tcW w:w="1134" w:type="dxa"/>
        </w:tcPr>
        <w:p w14:paraId="51C387D4" w14:textId="77777777" w:rsidR="00E82CAD" w:rsidRDefault="00E82CAD" w:rsidP="0094502D">
          <w:pPr>
            <w:pStyle w:val="Sidhuvud"/>
          </w:pPr>
        </w:p>
        <w:p w14:paraId="553EA8F4" w14:textId="77777777" w:rsidR="00E82CAD" w:rsidRPr="0094502D" w:rsidRDefault="00E82CAD" w:rsidP="00EC71A6">
          <w:pPr>
            <w:pStyle w:val="Sidhuvud"/>
          </w:pPr>
        </w:p>
      </w:tc>
    </w:tr>
    <w:tr w:rsidR="00E82CAD" w14:paraId="66C18CC7" w14:textId="77777777" w:rsidTr="00C93EBA">
      <w:trPr>
        <w:trHeight w:val="2268"/>
      </w:trPr>
      <w:sdt>
        <w:sdtPr>
          <w:rPr>
            <w:b/>
          </w:rPr>
          <w:alias w:val="SenderText"/>
          <w:tag w:val="ccRKShow_SenderText"/>
          <w:id w:val="1786691842"/>
          <w:placeholder>
            <w:docPart w:val="E3BAFB47CD384AA49D706CF8C00BCE8B"/>
          </w:placeholder>
        </w:sdtPr>
        <w:sdtEndPr>
          <w:rPr>
            <w:b w:val="0"/>
          </w:rPr>
        </w:sdtEndPr>
        <w:sdtContent>
          <w:tc>
            <w:tcPr>
              <w:tcW w:w="5534" w:type="dxa"/>
              <w:tcMar>
                <w:right w:w="1134" w:type="dxa"/>
              </w:tcMar>
            </w:tcPr>
            <w:p w14:paraId="7C5109E0" w14:textId="77777777" w:rsidR="00CC1229" w:rsidRPr="00CC1229" w:rsidRDefault="00CC1229" w:rsidP="00340DE0">
              <w:pPr>
                <w:pStyle w:val="Sidhuvud"/>
                <w:rPr>
                  <w:b/>
                </w:rPr>
              </w:pPr>
              <w:r w:rsidRPr="00CC1229">
                <w:rPr>
                  <w:b/>
                </w:rPr>
                <w:t>Näringsdepartementet</w:t>
              </w:r>
            </w:p>
            <w:p w14:paraId="1106E273" w14:textId="17340AF1" w:rsidR="00E82CAD" w:rsidRPr="00340DE0" w:rsidRDefault="00CC1229" w:rsidP="00340DE0">
              <w:pPr>
                <w:pStyle w:val="Sidhuvud"/>
              </w:pPr>
              <w:r w:rsidRPr="00CC1229">
                <w:t>Landsbygdsministern</w:t>
              </w:r>
            </w:p>
          </w:tc>
        </w:sdtContent>
      </w:sdt>
      <w:sdt>
        <w:sdtPr>
          <w:alias w:val="Recipient"/>
          <w:tag w:val="ccRKShow_Recipient"/>
          <w:id w:val="-915939919"/>
          <w:placeholder>
            <w:docPart w:val="A1258B03CF534B5BAD0174F72E6D65EC"/>
          </w:placeholder>
          <w:dataBinding w:prefixMappings="xmlns:ns0='http://lp/documentinfo/RK' " w:xpath="/ns0:DocumentInfo[1]/ns0:BaseInfo[1]/ns0:Recipient[1]" w:storeItemID="{63A1E44E-0A04-4A82-8B78-483C1728DE82}"/>
          <w:text w:multiLine="1"/>
        </w:sdtPr>
        <w:sdtEndPr/>
        <w:sdtContent>
          <w:tc>
            <w:tcPr>
              <w:tcW w:w="3170" w:type="dxa"/>
            </w:tcPr>
            <w:p w14:paraId="5029FF10" w14:textId="6F8D0374" w:rsidR="00E82CAD" w:rsidRDefault="00DD2BCB" w:rsidP="00547B89">
              <w:pPr>
                <w:pStyle w:val="Sidhuvud"/>
              </w:pPr>
              <w:r>
                <w:t>Till riksdagen</w:t>
              </w:r>
            </w:p>
          </w:tc>
        </w:sdtContent>
      </w:sdt>
      <w:tc>
        <w:tcPr>
          <w:tcW w:w="1134" w:type="dxa"/>
        </w:tcPr>
        <w:p w14:paraId="762AE5DF" w14:textId="77777777" w:rsidR="00E82CAD" w:rsidRDefault="00E82CAD" w:rsidP="003E6020">
          <w:pPr>
            <w:pStyle w:val="Sidhuvud"/>
          </w:pPr>
        </w:p>
      </w:tc>
    </w:tr>
  </w:tbl>
  <w:p w14:paraId="2A42965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D"/>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3FC3"/>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35BF"/>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D71C5"/>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1E7B"/>
    <w:rsid w:val="004B3029"/>
    <w:rsid w:val="004B35E7"/>
    <w:rsid w:val="004B63BF"/>
    <w:rsid w:val="004B66DA"/>
    <w:rsid w:val="004B696B"/>
    <w:rsid w:val="004B7DFF"/>
    <w:rsid w:val="004C01D5"/>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A6B87"/>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3FF1"/>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1863"/>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95DAB"/>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0C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5624"/>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27C6"/>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1232"/>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55AA"/>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0752"/>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1229"/>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95FB3"/>
    <w:rsid w:val="00DA4084"/>
    <w:rsid w:val="00DA5A54"/>
    <w:rsid w:val="00DA5C0D"/>
    <w:rsid w:val="00DB4E26"/>
    <w:rsid w:val="00DB714B"/>
    <w:rsid w:val="00DC1025"/>
    <w:rsid w:val="00DC10F6"/>
    <w:rsid w:val="00DC3E45"/>
    <w:rsid w:val="00DC4598"/>
    <w:rsid w:val="00DD0722"/>
    <w:rsid w:val="00DD212F"/>
    <w:rsid w:val="00DD2BCB"/>
    <w:rsid w:val="00DE18F5"/>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5692B"/>
    <w:rsid w:val="00E6641E"/>
    <w:rsid w:val="00E66F18"/>
    <w:rsid w:val="00E70856"/>
    <w:rsid w:val="00E727DE"/>
    <w:rsid w:val="00E74A30"/>
    <w:rsid w:val="00E77778"/>
    <w:rsid w:val="00E77B7E"/>
    <w:rsid w:val="00E82CAD"/>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0495"/>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0150B"/>
  <w15:docId w15:val="{E0356540-D700-459D-8203-4A43F08B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49272">
      <w:bodyDiv w:val="1"/>
      <w:marLeft w:val="0"/>
      <w:marRight w:val="0"/>
      <w:marTop w:val="0"/>
      <w:marBottom w:val="0"/>
      <w:divBdr>
        <w:top w:val="none" w:sz="0" w:space="0" w:color="auto"/>
        <w:left w:val="none" w:sz="0" w:space="0" w:color="auto"/>
        <w:bottom w:val="none" w:sz="0" w:space="0" w:color="auto"/>
        <w:right w:val="none" w:sz="0" w:space="0" w:color="auto"/>
      </w:divBdr>
    </w:div>
    <w:div w:id="1200976800">
      <w:bodyDiv w:val="1"/>
      <w:marLeft w:val="0"/>
      <w:marRight w:val="0"/>
      <w:marTop w:val="0"/>
      <w:marBottom w:val="0"/>
      <w:divBdr>
        <w:top w:val="none" w:sz="0" w:space="0" w:color="auto"/>
        <w:left w:val="none" w:sz="0" w:space="0" w:color="auto"/>
        <w:bottom w:val="none" w:sz="0" w:space="0" w:color="auto"/>
        <w:right w:val="none" w:sz="0" w:space="0" w:color="auto"/>
      </w:divBdr>
    </w:div>
    <w:div w:id="1426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FCEE199EA54CF6B8680CDD710E678E"/>
        <w:category>
          <w:name w:val="Allmänt"/>
          <w:gallery w:val="placeholder"/>
        </w:category>
        <w:types>
          <w:type w:val="bbPlcHdr"/>
        </w:types>
        <w:behaviors>
          <w:behavior w:val="content"/>
        </w:behaviors>
        <w:guid w:val="{DE1AFB29-64C4-4225-8E73-E267B207A196}"/>
      </w:docPartPr>
      <w:docPartBody>
        <w:p w:rsidR="00965DDD" w:rsidRDefault="006340B3" w:rsidP="006340B3">
          <w:pPr>
            <w:pStyle w:val="8CFCEE199EA54CF6B8680CDD710E678E"/>
          </w:pPr>
          <w:r>
            <w:rPr>
              <w:rStyle w:val="Platshllartext"/>
            </w:rPr>
            <w:t xml:space="preserve"> </w:t>
          </w:r>
        </w:p>
      </w:docPartBody>
    </w:docPart>
    <w:docPart>
      <w:docPartPr>
        <w:name w:val="C65C0D8D3E2043CE925C6F220287EB20"/>
        <w:category>
          <w:name w:val="Allmänt"/>
          <w:gallery w:val="placeholder"/>
        </w:category>
        <w:types>
          <w:type w:val="bbPlcHdr"/>
        </w:types>
        <w:behaviors>
          <w:behavior w:val="content"/>
        </w:behaviors>
        <w:guid w:val="{A7153524-9228-427E-828A-52B454AB42BE}"/>
      </w:docPartPr>
      <w:docPartBody>
        <w:p w:rsidR="00965DDD" w:rsidRDefault="006340B3" w:rsidP="006340B3">
          <w:pPr>
            <w:pStyle w:val="C65C0D8D3E2043CE925C6F220287EB20"/>
          </w:pPr>
          <w:r>
            <w:rPr>
              <w:rStyle w:val="Platshllartext"/>
            </w:rPr>
            <w:t xml:space="preserve"> </w:t>
          </w:r>
        </w:p>
      </w:docPartBody>
    </w:docPart>
    <w:docPart>
      <w:docPartPr>
        <w:name w:val="E3BAFB47CD384AA49D706CF8C00BCE8B"/>
        <w:category>
          <w:name w:val="Allmänt"/>
          <w:gallery w:val="placeholder"/>
        </w:category>
        <w:types>
          <w:type w:val="bbPlcHdr"/>
        </w:types>
        <w:behaviors>
          <w:behavior w:val="content"/>
        </w:behaviors>
        <w:guid w:val="{F6ABA651-1CAB-4A4D-9E52-19CC68EF5665}"/>
      </w:docPartPr>
      <w:docPartBody>
        <w:p w:rsidR="00965DDD" w:rsidRDefault="006340B3" w:rsidP="006340B3">
          <w:pPr>
            <w:pStyle w:val="E3BAFB47CD384AA49D706CF8C00BCE8B"/>
          </w:pPr>
          <w:r>
            <w:rPr>
              <w:rStyle w:val="Platshllartext"/>
            </w:rPr>
            <w:t xml:space="preserve"> </w:t>
          </w:r>
        </w:p>
      </w:docPartBody>
    </w:docPart>
    <w:docPart>
      <w:docPartPr>
        <w:name w:val="A1258B03CF534B5BAD0174F72E6D65EC"/>
        <w:category>
          <w:name w:val="Allmänt"/>
          <w:gallery w:val="placeholder"/>
        </w:category>
        <w:types>
          <w:type w:val="bbPlcHdr"/>
        </w:types>
        <w:behaviors>
          <w:behavior w:val="content"/>
        </w:behaviors>
        <w:guid w:val="{39187464-4C67-463C-99BB-3F56DE507A71}"/>
      </w:docPartPr>
      <w:docPartBody>
        <w:p w:rsidR="00965DDD" w:rsidRDefault="006340B3" w:rsidP="006340B3">
          <w:pPr>
            <w:pStyle w:val="A1258B03CF534B5BAD0174F72E6D65E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B3"/>
    <w:rsid w:val="006340B3"/>
    <w:rsid w:val="00965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38D1E8215B45AC9E201EE49A20727C">
    <w:name w:val="4F38D1E8215B45AC9E201EE49A20727C"/>
    <w:rsid w:val="006340B3"/>
  </w:style>
  <w:style w:type="character" w:styleId="Platshllartext">
    <w:name w:val="Placeholder Text"/>
    <w:basedOn w:val="Standardstycketeckensnitt"/>
    <w:uiPriority w:val="99"/>
    <w:semiHidden/>
    <w:rsid w:val="006340B3"/>
  </w:style>
  <w:style w:type="paragraph" w:customStyle="1" w:styleId="B7E83BA477EC4958AED1F5D8AA922CE7">
    <w:name w:val="B7E83BA477EC4958AED1F5D8AA922CE7"/>
    <w:rsid w:val="006340B3"/>
  </w:style>
  <w:style w:type="paragraph" w:customStyle="1" w:styleId="6C148F6221D24692A4FBC397557B16E9">
    <w:name w:val="6C148F6221D24692A4FBC397557B16E9"/>
    <w:rsid w:val="006340B3"/>
  </w:style>
  <w:style w:type="paragraph" w:customStyle="1" w:styleId="86CDC5354ED94D7F86C772E576E79A30">
    <w:name w:val="86CDC5354ED94D7F86C772E576E79A30"/>
    <w:rsid w:val="006340B3"/>
  </w:style>
  <w:style w:type="paragraph" w:customStyle="1" w:styleId="8CFCEE199EA54CF6B8680CDD710E678E">
    <w:name w:val="8CFCEE199EA54CF6B8680CDD710E678E"/>
    <w:rsid w:val="006340B3"/>
  </w:style>
  <w:style w:type="paragraph" w:customStyle="1" w:styleId="C65C0D8D3E2043CE925C6F220287EB20">
    <w:name w:val="C65C0D8D3E2043CE925C6F220287EB20"/>
    <w:rsid w:val="006340B3"/>
  </w:style>
  <w:style w:type="paragraph" w:customStyle="1" w:styleId="ED541A116AF641AA9F367C45BA1B0D5A">
    <w:name w:val="ED541A116AF641AA9F367C45BA1B0D5A"/>
    <w:rsid w:val="006340B3"/>
  </w:style>
  <w:style w:type="paragraph" w:customStyle="1" w:styleId="24780957E8D5495587BD0A6FD3CC0EC3">
    <w:name w:val="24780957E8D5495587BD0A6FD3CC0EC3"/>
    <w:rsid w:val="006340B3"/>
  </w:style>
  <w:style w:type="paragraph" w:customStyle="1" w:styleId="F5BF934C28EF453C825E7B4423E1A404">
    <w:name w:val="F5BF934C28EF453C825E7B4423E1A404"/>
    <w:rsid w:val="006340B3"/>
  </w:style>
  <w:style w:type="paragraph" w:customStyle="1" w:styleId="E3BAFB47CD384AA49D706CF8C00BCE8B">
    <w:name w:val="E3BAFB47CD384AA49D706CF8C00BCE8B"/>
    <w:rsid w:val="006340B3"/>
  </w:style>
  <w:style w:type="paragraph" w:customStyle="1" w:styleId="A1258B03CF534B5BAD0174F72E6D65EC">
    <w:name w:val="A1258B03CF534B5BAD0174F72E6D65EC"/>
    <w:rsid w:val="006340B3"/>
  </w:style>
  <w:style w:type="paragraph" w:customStyle="1" w:styleId="52F8E9EF40F34F189AC5CA0E3910FF52">
    <w:name w:val="52F8E9EF40F34F189AC5CA0E3910FF52"/>
    <w:rsid w:val="006340B3"/>
  </w:style>
  <w:style w:type="paragraph" w:customStyle="1" w:styleId="70F0AAD0129B4B1CA21C53127D31A1A6">
    <w:name w:val="70F0AAD0129B4B1CA21C53127D31A1A6"/>
    <w:rsid w:val="006340B3"/>
  </w:style>
  <w:style w:type="paragraph" w:customStyle="1" w:styleId="A27E2F368C8F4F3C88763FE221AEB66A">
    <w:name w:val="A27E2F368C8F4F3C88763FE221AEB66A"/>
    <w:rsid w:val="006340B3"/>
  </w:style>
  <w:style w:type="paragraph" w:customStyle="1" w:styleId="A48A264F4B8340D29BA346A0956004D1">
    <w:name w:val="A48A264F4B8340D29BA346A0956004D1"/>
    <w:rsid w:val="006340B3"/>
  </w:style>
  <w:style w:type="paragraph" w:customStyle="1" w:styleId="D6E5E270DE95487B83BE071BBAF6EECF">
    <w:name w:val="D6E5E270DE95487B83BE071BBAF6EECF"/>
    <w:rsid w:val="006340B3"/>
  </w:style>
  <w:style w:type="paragraph" w:customStyle="1" w:styleId="D26F4F8001B740A983732A52ABB75C03">
    <w:name w:val="D26F4F8001B740A983732A52ABB75C03"/>
    <w:rsid w:val="006340B3"/>
  </w:style>
  <w:style w:type="paragraph" w:customStyle="1" w:styleId="550CCA4CBAED496A982C7E219B16172C">
    <w:name w:val="550CCA4CBAED496A982C7E219B16172C"/>
    <w:rsid w:val="006340B3"/>
  </w:style>
  <w:style w:type="paragraph" w:customStyle="1" w:styleId="C808AE5622324CF7B20A16F19F5A7DC5">
    <w:name w:val="C808AE5622324CF7B20A16F19F5A7DC5"/>
    <w:rsid w:val="00634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b85ac674-1287-4704-ba8f-91c49ef0ad63</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Jennie Nilsson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2019-02-06T00:00:00</HeaderDate>
    <Office/>
    <Dnr>N2019/00319/SUN N2019/00321/SUN</Dnr>
    <ParagrafNr/>
    <DocumentTitle/>
    <VisitingAddress/>
    <Extra1/>
    <Extra2/>
    <Extra3>John Widegren</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Jennie Nilsson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2019-02-06T00:00:00</HeaderDate>
    <Office/>
    <Dnr>N2019/00319/SUN N2019/00321/SUN</Dnr>
    <ParagrafNr/>
    <DocumentTitle/>
    <VisitingAddress/>
    <Extra1/>
    <Extra2/>
    <Extra3>John Widegren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8E8BFAE-A6AB-4250-9870-470BD679FB39}"/>
</file>

<file path=customXml/itemProps2.xml><?xml version="1.0" encoding="utf-8"?>
<ds:datastoreItem xmlns:ds="http://schemas.openxmlformats.org/officeDocument/2006/customXml" ds:itemID="{F76577E5-8E38-46BF-9521-EDF15123C3B5}"/>
</file>

<file path=customXml/itemProps3.xml><?xml version="1.0" encoding="utf-8"?>
<ds:datastoreItem xmlns:ds="http://schemas.openxmlformats.org/officeDocument/2006/customXml" ds:itemID="{7456128B-7600-4A84-A5AE-26E88A6DA41B}"/>
</file>

<file path=customXml/itemProps4.xml><?xml version="1.0" encoding="utf-8"?>
<ds:datastoreItem xmlns:ds="http://schemas.openxmlformats.org/officeDocument/2006/customXml" ds:itemID="{63A1E44E-0A04-4A82-8B78-483C1728DE82}">
  <ds:schemaRefs>
    <ds:schemaRef ds:uri="http://lp/documentinfo/RK"/>
  </ds:schemaRefs>
</ds:datastoreItem>
</file>

<file path=customXml/itemProps5.xml><?xml version="1.0" encoding="utf-8"?>
<ds:datastoreItem xmlns:ds="http://schemas.openxmlformats.org/officeDocument/2006/customXml" ds:itemID="{EDD84C16-120B-461C-9BF5-16DD94E12B97}"/>
</file>

<file path=customXml/itemProps6.xml><?xml version="1.0" encoding="utf-8"?>
<ds:datastoreItem xmlns:ds="http://schemas.openxmlformats.org/officeDocument/2006/customXml" ds:itemID="{63A1E44E-0A04-4A82-8B78-483C1728DE82}"/>
</file>

<file path=docProps/app.xml><?xml version="1.0" encoding="utf-8"?>
<Properties xmlns="http://schemas.openxmlformats.org/officeDocument/2006/extended-properties" xmlns:vt="http://schemas.openxmlformats.org/officeDocument/2006/docPropsVTypes">
  <Template>RK Basmall</Template>
  <TotalTime>0</TotalTime>
  <Pages>1</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Damm</dc:creator>
  <cp:keywords/>
  <dc:description/>
  <cp:lastModifiedBy>Markus Hed</cp:lastModifiedBy>
  <cp:revision>6</cp:revision>
  <cp:lastPrinted>2019-02-01T08:48:00Z</cp:lastPrinted>
  <dcterms:created xsi:type="dcterms:W3CDTF">2019-01-30T09:48:00Z</dcterms:created>
  <dcterms:modified xsi:type="dcterms:W3CDTF">2019-02-05T09:06:00Z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6ecbe5d4-b453-4da5-82b7-73adb571077c</vt:lpwstr>
  </property>
</Properties>
</file>