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F253B" w:rsidP="00DA0661">
      <w:pPr>
        <w:pStyle w:val="Title"/>
      </w:pPr>
      <w:bookmarkStart w:id="0" w:name="Start"/>
      <w:bookmarkEnd w:id="0"/>
      <w:r>
        <w:t xml:space="preserve">Svar på fråga 2021/22:1657 av </w:t>
      </w:r>
      <w:sdt>
        <w:sdtPr>
          <w:alias w:val="Frågeställare"/>
          <w:tag w:val="delete"/>
          <w:id w:val="-211816850"/>
          <w:placeholder>
            <w:docPart w:val="2BC816992C67401F89935F062F207706"/>
          </w:placeholder>
          <w:dataBinding w:xpath="/ns0:DocumentInfo[1]/ns0:BaseInfo[1]/ns0:Extra3[1]" w:storeItemID="{B68BA77D-ABBF-4338-B97E-0D934FE584EE}" w:prefixMappings="xmlns:ns0='http://lp/documentinfo/RK' "/>
          <w:text/>
        </w:sdtPr>
        <w:sdtContent>
          <w:r w:rsidR="00F03664">
            <w:t>Sofia Nilsson</w:t>
          </w:r>
        </w:sdtContent>
      </w:sdt>
      <w:r>
        <w:t xml:space="preserve"> (</w:t>
      </w:r>
      <w:sdt>
        <w:sdtPr>
          <w:alias w:val="Parti"/>
          <w:tag w:val="Parti_delete"/>
          <w:id w:val="1620417071"/>
          <w:placeholder>
            <w:docPart w:val="4A47B068576445C78A8C76C1546DF930"/>
          </w:placeholder>
          <w:comboBox w:lastValue="C">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C</w:t>
          </w:r>
        </w:sdtContent>
      </w:sdt>
      <w:r>
        <w:t>)</w:t>
      </w:r>
      <w:r>
        <w:br/>
        <w:t>Optikerbranschens roll i ögonsjukvården</w:t>
      </w:r>
    </w:p>
    <w:p w:rsidR="009F253B" w:rsidP="002749F7">
      <w:pPr>
        <w:pStyle w:val="BodyText"/>
      </w:pPr>
      <w:sdt>
        <w:sdtPr>
          <w:alias w:val="Frågeställare"/>
          <w:tag w:val="delete"/>
          <w:id w:val="-1635256365"/>
          <w:placeholder>
            <w:docPart w:val="045262B15BC6442798A9F2D402ACE7AA"/>
          </w:placeholder>
          <w:dataBinding w:xpath="/ns0:DocumentInfo[1]/ns0:BaseInfo[1]/ns0:Extra3[1]" w:storeItemID="{B68BA77D-ABBF-4338-B97E-0D934FE584EE}" w:prefixMappings="xmlns:ns0='http://lp/documentinfo/RK' "/>
          <w:text/>
        </w:sdtPr>
        <w:sdtContent>
          <w:r w:rsidR="00F03664">
            <w:t>Sofia Nilsson</w:t>
          </w:r>
        </w:sdtContent>
      </w:sdt>
      <w:r>
        <w:t xml:space="preserve"> har frågat mig om jag tänker ta några initiativ för att säkerställa att optikerna har rätt förutsättningar för att fortsätta vara första linjens vård vad gäller ögonsjukvård i Sverige</w:t>
      </w:r>
      <w:r w:rsidR="00822F8A">
        <w:t>.</w:t>
      </w:r>
    </w:p>
    <w:p w:rsidR="009810DC" w:rsidP="002749F7">
      <w:pPr>
        <w:pStyle w:val="BodyText"/>
      </w:pPr>
      <w:r>
        <w:t>Sofia Nilsson</w:t>
      </w:r>
      <w:r w:rsidR="00F47F32">
        <w:t xml:space="preserve"> beskriver en utveckling där aktörer erbjuder synundersökning på annat sätt än genom en </w:t>
      </w:r>
      <w:r w:rsidR="00FC48F6">
        <w:t>traditionell</w:t>
      </w:r>
      <w:r w:rsidR="00F47F32">
        <w:t xml:space="preserve"> undersökning hos optiker</w:t>
      </w:r>
      <w:r>
        <w:t xml:space="preserve"> och att det råder en stor kvalitetsskillnad jämfört med ett traditionellt optikerbesök</w:t>
      </w:r>
      <w:r w:rsidR="00F47F32">
        <w:t xml:space="preserve">. </w:t>
      </w:r>
    </w:p>
    <w:p w:rsidR="00EB4AD4" w:rsidP="002749F7">
      <w:pPr>
        <w:pStyle w:val="BodyText"/>
      </w:pPr>
      <w:r>
        <w:t xml:space="preserve">Optiker är sedan 2006 en skyddad yrkestitel. Enligt </w:t>
      </w:r>
      <w:r w:rsidR="00822F8A">
        <w:t>patientsäkerhetslagen (2010:659)</w:t>
      </w:r>
      <w:r>
        <w:t xml:space="preserve"> får en yrkestitel användas endast av den som har legitimation för yrket eller genomgår föreskriven praktisk tjänstgöring, och man får inte använda en skyddad yrkestitel eller en titel som kan förväxlas med en sådan titel om man saknar behörighet.</w:t>
      </w:r>
      <w:r w:rsidR="009653CA">
        <w:t xml:space="preserve"> </w:t>
      </w:r>
      <w:r w:rsidR="00E87DF5">
        <w:t>Det stämmer att</w:t>
      </w:r>
      <w:r w:rsidR="009653CA">
        <w:t xml:space="preserve"> en legitimerad optiker </w:t>
      </w:r>
      <w:r w:rsidR="00E87DF5">
        <w:t xml:space="preserve">måste </w:t>
      </w:r>
      <w:r w:rsidR="009653CA">
        <w:t>hänvisa patienter med misstänkt sjukliga förändringar av ögat till läkare.</w:t>
      </w:r>
      <w:r>
        <w:t xml:space="preserve"> </w:t>
      </w:r>
      <w:r w:rsidR="009653CA">
        <w:t>Självklart är det viktigt att optikerns egen undersökning ger tillräckliga förutsättningar för det.</w:t>
      </w:r>
    </w:p>
    <w:p w:rsidR="00EB4AD4" w:rsidP="002749F7">
      <w:pPr>
        <w:pStyle w:val="BodyText"/>
      </w:pPr>
      <w:r>
        <w:t xml:space="preserve">Det är </w:t>
      </w:r>
      <w:r w:rsidR="00822F8A">
        <w:t>Inspektionen för vård och omsorg (</w:t>
      </w:r>
      <w:r>
        <w:t>IVO</w:t>
      </w:r>
      <w:r w:rsidR="00822F8A">
        <w:t>)</w:t>
      </w:r>
      <w:r>
        <w:t xml:space="preserve"> som är tillsynsmyndighet för </w:t>
      </w:r>
      <w:r w:rsidR="00071F1E">
        <w:t>optikerverksamhet</w:t>
      </w:r>
      <w:r w:rsidR="009653CA">
        <w:t>, andra vårdgivare</w:t>
      </w:r>
      <w:r w:rsidR="00071F1E">
        <w:t xml:space="preserve"> och</w:t>
      </w:r>
      <w:r>
        <w:t xml:space="preserve"> för</w:t>
      </w:r>
      <w:r w:rsidR="00071F1E">
        <w:t xml:space="preserve"> legitimerad hälso- och sjukvårdspersonal</w:t>
      </w:r>
      <w:r>
        <w:t>.</w:t>
      </w:r>
      <w:r w:rsidR="00D84A15">
        <w:t xml:space="preserve"> Socialstyrelsen ser för närvarande över de föreskrifter och allmänna råd som gäller </w:t>
      </w:r>
      <w:r w:rsidR="00E87DF5">
        <w:t xml:space="preserve">för </w:t>
      </w:r>
      <w:r w:rsidR="00D84A15">
        <w:t>legitimerade optikers yrkesverksamhet.</w:t>
      </w:r>
      <w:r>
        <w:t xml:space="preserve"> </w:t>
      </w:r>
      <w:r w:rsidR="00E87DF5">
        <w:t>Om</w:t>
      </w:r>
      <w:r w:rsidR="00071F1E">
        <w:t xml:space="preserve"> IVO eller Socialstyrelsen </w:t>
      </w:r>
      <w:r w:rsidR="00E87DF5">
        <w:t>bedömer</w:t>
      </w:r>
      <w:r w:rsidR="00071F1E">
        <w:t xml:space="preserve"> att det krävs</w:t>
      </w:r>
      <w:r w:rsidR="00D84A15">
        <w:t xml:space="preserve"> ytterligare</w:t>
      </w:r>
      <w:r w:rsidR="00071F1E">
        <w:t xml:space="preserve"> åtgärder</w:t>
      </w:r>
      <w:r>
        <w:t xml:space="preserve"> </w:t>
      </w:r>
      <w:r w:rsidR="00071F1E">
        <w:t>för att säk</w:t>
      </w:r>
      <w:r w:rsidR="00E87DF5">
        <w:t>e</w:t>
      </w:r>
      <w:r w:rsidR="00071F1E">
        <w:t>r</w:t>
      </w:r>
      <w:r w:rsidR="00E87DF5">
        <w:t>ställ</w:t>
      </w:r>
      <w:r w:rsidR="00071F1E">
        <w:t xml:space="preserve">a en god och säker vård </w:t>
      </w:r>
      <w:r w:rsidR="009653CA">
        <w:t xml:space="preserve">eller optikerverksamhet </w:t>
      </w:r>
      <w:r>
        <w:t>kan regeringen överväga detta.</w:t>
      </w:r>
      <w:r w:rsidR="00D07BA8">
        <w:t xml:space="preserve"> </w:t>
      </w:r>
    </w:p>
    <w:p w:rsidR="00EB4AD4" w:rsidP="002749F7">
      <w:pPr>
        <w:pStyle w:val="BodyText"/>
      </w:pPr>
    </w:p>
    <w:p w:rsidR="009F253B" w:rsidP="006A12F1">
      <w:pPr>
        <w:pStyle w:val="BodyText"/>
      </w:pPr>
      <w:r>
        <w:t xml:space="preserve">Stockholm den </w:t>
      </w:r>
      <w:sdt>
        <w:sdtPr>
          <w:id w:val="-1225218591"/>
          <w:placeholder>
            <w:docPart w:val="C9B3CA00749747729B3BCD1CBE1C1B0E"/>
          </w:placeholder>
          <w:dataBinding w:xpath="/ns0:DocumentInfo[1]/ns0:BaseInfo[1]/ns0:HeaderDate[1]" w:storeItemID="{B68BA77D-ABBF-4338-B97E-0D934FE584EE}" w:prefixMappings="xmlns:ns0='http://lp/documentinfo/RK' "/>
          <w:date w:fullDate="2022-06-08T00:00:00Z">
            <w:dateFormat w:val="d MMMM yyyy"/>
            <w:lid w:val="sv-SE"/>
            <w:storeMappedDataAs w:val="dateTime"/>
            <w:calendar w:val="gregorian"/>
          </w:date>
        </w:sdtPr>
        <w:sdtContent>
          <w:r w:rsidR="00F03664">
            <w:t>8 juni 2022</w:t>
          </w:r>
        </w:sdtContent>
      </w:sdt>
    </w:p>
    <w:p w:rsidR="009F253B" w:rsidP="004E7A8F">
      <w:pPr>
        <w:pStyle w:val="Brdtextutanavstnd"/>
      </w:pPr>
    </w:p>
    <w:p w:rsidR="009F253B" w:rsidP="004E7A8F">
      <w:pPr>
        <w:pStyle w:val="Brdtextutanavstnd"/>
      </w:pPr>
    </w:p>
    <w:p w:rsidR="009F253B" w:rsidP="004E7A8F">
      <w:pPr>
        <w:pStyle w:val="Brdtextutanavstnd"/>
      </w:pPr>
    </w:p>
    <w:sdt>
      <w:sdtPr>
        <w:alias w:val="Klicka på listpilen"/>
        <w:tag w:val="run-loadAllMinistersFromDep_delete"/>
        <w:id w:val="-122627287"/>
        <w:placeholder>
          <w:docPart w:val="8B17D6901E5840779AAE18261A9B7C7F"/>
        </w:placeholder>
        <w:dataBinding w:xpath="/ns0:DocumentInfo[1]/ns0:BaseInfo[1]/ns0:TopSender[1]" w:storeItemID="{B68BA77D-ABBF-4338-B97E-0D934FE584EE}" w:prefixMappings="xmlns:ns0='http://lp/documentinfo/RK' "/>
        <w:comboBox w:lastValue="Socialministern">
          <w:listItem w:value="Socialministern" w:displayText="Lena Hallengren"/>
          <w:listItem w:value="Socialförsäkringsministern" w:displayText="Ardalan Shekarabi"/>
        </w:comboBox>
      </w:sdtPr>
      <w:sdtContent>
        <w:p w:rsidR="009F253B" w:rsidP="00422A41">
          <w:pPr>
            <w:pStyle w:val="BodyText"/>
          </w:pPr>
          <w:r>
            <w:rPr>
              <w:rStyle w:val="DefaultParagraphFont"/>
            </w:rPr>
            <w:t>Lena Hallengren</w:t>
          </w:r>
        </w:p>
      </w:sdtContent>
    </w:sdt>
    <w:p w:rsidR="009F253B"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F253B" w:rsidRPr="007D73AB">
          <w:pPr>
            <w:pStyle w:val="Header"/>
          </w:pPr>
        </w:p>
      </w:tc>
      <w:tc>
        <w:tcPr>
          <w:tcW w:w="3170" w:type="dxa"/>
          <w:vAlign w:val="bottom"/>
        </w:tcPr>
        <w:p w:rsidR="009F253B" w:rsidRPr="007D73AB" w:rsidP="00340DE0">
          <w:pPr>
            <w:pStyle w:val="Header"/>
          </w:pPr>
        </w:p>
      </w:tc>
      <w:tc>
        <w:tcPr>
          <w:tcW w:w="1134" w:type="dxa"/>
        </w:tcPr>
        <w:p w:rsidR="009F253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F253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F253B" w:rsidRPr="00710A6C" w:rsidP="00EE3C0F">
          <w:pPr>
            <w:pStyle w:val="Header"/>
            <w:rPr>
              <w:b/>
            </w:rPr>
          </w:pPr>
        </w:p>
        <w:p w:rsidR="009F253B" w:rsidP="00EE3C0F">
          <w:pPr>
            <w:pStyle w:val="Header"/>
          </w:pPr>
        </w:p>
        <w:p w:rsidR="009F253B" w:rsidP="00EE3C0F">
          <w:pPr>
            <w:pStyle w:val="Header"/>
          </w:pPr>
        </w:p>
        <w:p w:rsidR="009F253B" w:rsidP="00EE3C0F">
          <w:pPr>
            <w:pStyle w:val="Header"/>
          </w:pPr>
        </w:p>
        <w:sdt>
          <w:sdtPr>
            <w:alias w:val="Dnr"/>
            <w:tag w:val="ccRKShow_Dnr"/>
            <w:id w:val="-829283628"/>
            <w:placeholder>
              <w:docPart w:val="A54D472CB349425881C710BFE3BA821C"/>
            </w:placeholder>
            <w:dataBinding w:xpath="/ns0:DocumentInfo[1]/ns0:BaseInfo[1]/ns0:Dnr[1]" w:storeItemID="{B68BA77D-ABBF-4338-B97E-0D934FE584EE}" w:prefixMappings="xmlns:ns0='http://lp/documentinfo/RK' "/>
            <w:text/>
          </w:sdtPr>
          <w:sdtContent>
            <w:p w:rsidR="009F253B" w:rsidP="00EE3C0F">
              <w:pPr>
                <w:pStyle w:val="Header"/>
              </w:pPr>
              <w:r>
                <w:t>S2022/02746</w:t>
              </w:r>
            </w:p>
          </w:sdtContent>
        </w:sdt>
        <w:sdt>
          <w:sdtPr>
            <w:alias w:val="DocNumber"/>
            <w:tag w:val="DocNumber"/>
            <w:id w:val="1726028884"/>
            <w:placeholder>
              <w:docPart w:val="C83D19A83E0F4AC7969BC4C426AF7BAE"/>
            </w:placeholder>
            <w:showingPlcHdr/>
            <w:dataBinding w:xpath="/ns0:DocumentInfo[1]/ns0:BaseInfo[1]/ns0:DocNumber[1]" w:storeItemID="{B68BA77D-ABBF-4338-B97E-0D934FE584EE}" w:prefixMappings="xmlns:ns0='http://lp/documentinfo/RK' "/>
            <w:text/>
          </w:sdtPr>
          <w:sdtContent>
            <w:p w:rsidR="009F253B" w:rsidP="00EE3C0F">
              <w:pPr>
                <w:pStyle w:val="Header"/>
              </w:pPr>
              <w:r>
                <w:rPr>
                  <w:rStyle w:val="PlaceholderText"/>
                </w:rPr>
                <w:t xml:space="preserve"> </w:t>
              </w:r>
            </w:p>
          </w:sdtContent>
        </w:sdt>
        <w:p w:rsidR="009F253B" w:rsidP="00EE3C0F">
          <w:pPr>
            <w:pStyle w:val="Header"/>
          </w:pPr>
        </w:p>
      </w:tc>
      <w:tc>
        <w:tcPr>
          <w:tcW w:w="1134" w:type="dxa"/>
        </w:tcPr>
        <w:p w:rsidR="009F253B" w:rsidP="0094502D">
          <w:pPr>
            <w:pStyle w:val="Header"/>
          </w:pPr>
        </w:p>
        <w:p w:rsidR="009F253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B2241C675BB45FAB251948404277A04"/>
          </w:placeholder>
          <w:richText/>
        </w:sdtPr>
        <w:sdtEndPr>
          <w:rPr>
            <w:b w:val="0"/>
          </w:rPr>
        </w:sdtEndPr>
        <w:sdtContent>
          <w:tc>
            <w:tcPr>
              <w:tcW w:w="5534" w:type="dxa"/>
              <w:tcMar>
                <w:right w:w="1134" w:type="dxa"/>
              </w:tcMar>
            </w:tcPr>
            <w:p w:rsidR="009F253B" w:rsidRPr="009F253B" w:rsidP="00340DE0">
              <w:pPr>
                <w:pStyle w:val="Header"/>
                <w:rPr>
                  <w:b/>
                </w:rPr>
              </w:pPr>
              <w:r w:rsidRPr="009F253B">
                <w:rPr>
                  <w:b/>
                </w:rPr>
                <w:t>Socialdepartementet</w:t>
              </w:r>
            </w:p>
            <w:p w:rsidR="00D55535" w:rsidP="00340DE0">
              <w:pPr>
                <w:pStyle w:val="Header"/>
              </w:pPr>
              <w:r w:rsidRPr="009F253B">
                <w:t>Socialministern</w:t>
              </w:r>
            </w:p>
            <w:p w:rsidR="009F253B" w:rsidRPr="00340DE0" w:rsidP="00D55535">
              <w:pPr>
                <w:pStyle w:val="Header"/>
              </w:pPr>
            </w:p>
          </w:tc>
        </w:sdtContent>
      </w:sdt>
      <w:sdt>
        <w:sdtPr>
          <w:alias w:val="Recipient"/>
          <w:tag w:val="ccRKShow_Recipient"/>
          <w:id w:val="-28344517"/>
          <w:placeholder>
            <w:docPart w:val="B42F69804A7F43D0994655F2C0DC06FC"/>
          </w:placeholder>
          <w:dataBinding w:xpath="/ns0:DocumentInfo[1]/ns0:BaseInfo[1]/ns0:Recipient[1]" w:storeItemID="{B68BA77D-ABBF-4338-B97E-0D934FE584EE}" w:prefixMappings="xmlns:ns0='http://lp/documentinfo/RK' "/>
          <w:text w:multiLine="1"/>
        </w:sdtPr>
        <w:sdtContent>
          <w:tc>
            <w:tcPr>
              <w:tcW w:w="3170" w:type="dxa"/>
            </w:tcPr>
            <w:p w:rsidR="00AC360C" w:rsidRPr="00AC360C" w:rsidP="00AC360C">
              <w:r>
                <w:t>Till riksdagen</w:t>
              </w:r>
              <w:r>
                <w:br/>
              </w:r>
            </w:p>
          </w:tc>
        </w:sdtContent>
      </w:sdt>
      <w:tc>
        <w:tcPr>
          <w:tcW w:w="1134" w:type="dxa"/>
        </w:tcPr>
        <w:p w:rsidR="009F253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4D472CB349425881C710BFE3BA821C"/>
        <w:category>
          <w:name w:val="Allmänt"/>
          <w:gallery w:val="placeholder"/>
        </w:category>
        <w:types>
          <w:type w:val="bbPlcHdr"/>
        </w:types>
        <w:behaviors>
          <w:behavior w:val="content"/>
        </w:behaviors>
        <w:guid w:val="{EC400B6D-1047-413D-BAA6-72164D3C0E18}"/>
      </w:docPartPr>
      <w:docPartBody>
        <w:p w:rsidR="00ED4361" w:rsidP="008E6DFB">
          <w:pPr>
            <w:pStyle w:val="A54D472CB349425881C710BFE3BA821C"/>
          </w:pPr>
          <w:r>
            <w:rPr>
              <w:rStyle w:val="PlaceholderText"/>
            </w:rPr>
            <w:t xml:space="preserve"> </w:t>
          </w:r>
        </w:p>
      </w:docPartBody>
    </w:docPart>
    <w:docPart>
      <w:docPartPr>
        <w:name w:val="C83D19A83E0F4AC7969BC4C426AF7BAE"/>
        <w:category>
          <w:name w:val="Allmänt"/>
          <w:gallery w:val="placeholder"/>
        </w:category>
        <w:types>
          <w:type w:val="bbPlcHdr"/>
        </w:types>
        <w:behaviors>
          <w:behavior w:val="content"/>
        </w:behaviors>
        <w:guid w:val="{4417E8D3-4460-4E5D-BB65-21F1358C805F}"/>
      </w:docPartPr>
      <w:docPartBody>
        <w:p w:rsidR="00ED4361" w:rsidP="008E6DFB">
          <w:pPr>
            <w:pStyle w:val="C83D19A83E0F4AC7969BC4C426AF7BAE1"/>
          </w:pPr>
          <w:r>
            <w:rPr>
              <w:rStyle w:val="PlaceholderText"/>
            </w:rPr>
            <w:t xml:space="preserve"> </w:t>
          </w:r>
        </w:p>
      </w:docPartBody>
    </w:docPart>
    <w:docPart>
      <w:docPartPr>
        <w:name w:val="8B2241C675BB45FAB251948404277A04"/>
        <w:category>
          <w:name w:val="Allmänt"/>
          <w:gallery w:val="placeholder"/>
        </w:category>
        <w:types>
          <w:type w:val="bbPlcHdr"/>
        </w:types>
        <w:behaviors>
          <w:behavior w:val="content"/>
        </w:behaviors>
        <w:guid w:val="{89431303-7777-41AB-B2F0-C355C38CE27B}"/>
      </w:docPartPr>
      <w:docPartBody>
        <w:p w:rsidR="00ED4361" w:rsidP="008E6DFB">
          <w:pPr>
            <w:pStyle w:val="8B2241C675BB45FAB251948404277A041"/>
          </w:pPr>
          <w:r>
            <w:rPr>
              <w:rStyle w:val="PlaceholderText"/>
            </w:rPr>
            <w:t xml:space="preserve"> </w:t>
          </w:r>
        </w:p>
      </w:docPartBody>
    </w:docPart>
    <w:docPart>
      <w:docPartPr>
        <w:name w:val="B42F69804A7F43D0994655F2C0DC06FC"/>
        <w:category>
          <w:name w:val="Allmänt"/>
          <w:gallery w:val="placeholder"/>
        </w:category>
        <w:types>
          <w:type w:val="bbPlcHdr"/>
        </w:types>
        <w:behaviors>
          <w:behavior w:val="content"/>
        </w:behaviors>
        <w:guid w:val="{3D98743A-6E66-4C36-8DAE-4F21CE2D7F9B}"/>
      </w:docPartPr>
      <w:docPartBody>
        <w:p w:rsidR="00ED4361" w:rsidP="008E6DFB">
          <w:pPr>
            <w:pStyle w:val="B42F69804A7F43D0994655F2C0DC06FC"/>
          </w:pPr>
          <w:r>
            <w:rPr>
              <w:rStyle w:val="PlaceholderText"/>
            </w:rPr>
            <w:t xml:space="preserve"> </w:t>
          </w:r>
        </w:p>
      </w:docPartBody>
    </w:docPart>
    <w:docPart>
      <w:docPartPr>
        <w:name w:val="2BC816992C67401F89935F062F207706"/>
        <w:category>
          <w:name w:val="Allmänt"/>
          <w:gallery w:val="placeholder"/>
        </w:category>
        <w:types>
          <w:type w:val="bbPlcHdr"/>
        </w:types>
        <w:behaviors>
          <w:behavior w:val="content"/>
        </w:behaviors>
        <w:guid w:val="{F3A8BC14-7B17-4534-A440-0BD474478973}"/>
      </w:docPartPr>
      <w:docPartBody>
        <w:p w:rsidR="00ED4361" w:rsidP="008E6DFB">
          <w:pPr>
            <w:pStyle w:val="2BC816992C67401F89935F062F20770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A47B068576445C78A8C76C1546DF930"/>
        <w:category>
          <w:name w:val="Allmänt"/>
          <w:gallery w:val="placeholder"/>
        </w:category>
        <w:types>
          <w:type w:val="bbPlcHdr"/>
        </w:types>
        <w:behaviors>
          <w:behavior w:val="content"/>
        </w:behaviors>
        <w:guid w:val="{E2270013-60D2-49EC-88CE-759040109A40}"/>
      </w:docPartPr>
      <w:docPartBody>
        <w:p w:rsidR="00ED4361" w:rsidP="008E6DFB">
          <w:pPr>
            <w:pStyle w:val="4A47B068576445C78A8C76C1546DF930"/>
          </w:pPr>
          <w:r>
            <w:t xml:space="preserve"> </w:t>
          </w:r>
          <w:r>
            <w:rPr>
              <w:rStyle w:val="PlaceholderText"/>
            </w:rPr>
            <w:t>Välj ett parti.</w:t>
          </w:r>
        </w:p>
      </w:docPartBody>
    </w:docPart>
    <w:docPart>
      <w:docPartPr>
        <w:name w:val="045262B15BC6442798A9F2D402ACE7AA"/>
        <w:category>
          <w:name w:val="Allmänt"/>
          <w:gallery w:val="placeholder"/>
        </w:category>
        <w:types>
          <w:type w:val="bbPlcHdr"/>
        </w:types>
        <w:behaviors>
          <w:behavior w:val="content"/>
        </w:behaviors>
        <w:guid w:val="{1AEB6565-28A4-43E0-AE86-76EA891C78BB}"/>
      </w:docPartPr>
      <w:docPartBody>
        <w:p w:rsidR="00ED4361" w:rsidP="008E6DFB">
          <w:pPr>
            <w:pStyle w:val="045262B15BC6442798A9F2D402ACE7A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9B3CA00749747729B3BCD1CBE1C1B0E"/>
        <w:category>
          <w:name w:val="Allmänt"/>
          <w:gallery w:val="placeholder"/>
        </w:category>
        <w:types>
          <w:type w:val="bbPlcHdr"/>
        </w:types>
        <w:behaviors>
          <w:behavior w:val="content"/>
        </w:behaviors>
        <w:guid w:val="{180F1AD5-3786-45D5-8340-6D1EDDA50B28}"/>
      </w:docPartPr>
      <w:docPartBody>
        <w:p w:rsidR="00ED4361" w:rsidP="008E6DFB">
          <w:pPr>
            <w:pStyle w:val="C9B3CA00749747729B3BCD1CBE1C1B0E"/>
          </w:pPr>
          <w:r>
            <w:rPr>
              <w:rStyle w:val="PlaceholderText"/>
            </w:rPr>
            <w:t>Klicka här för att ange datum.</w:t>
          </w:r>
        </w:p>
      </w:docPartBody>
    </w:docPart>
    <w:docPart>
      <w:docPartPr>
        <w:name w:val="8B17D6901E5840779AAE18261A9B7C7F"/>
        <w:category>
          <w:name w:val="Allmänt"/>
          <w:gallery w:val="placeholder"/>
        </w:category>
        <w:types>
          <w:type w:val="bbPlcHdr"/>
        </w:types>
        <w:behaviors>
          <w:behavior w:val="content"/>
        </w:behaviors>
        <w:guid w:val="{C5A83D62-127F-4C1B-8D9C-E478C5DEB903}"/>
      </w:docPartPr>
      <w:docPartBody>
        <w:p w:rsidR="00ED4361" w:rsidP="008E6DFB">
          <w:pPr>
            <w:pStyle w:val="8B17D6901E5840779AAE18261A9B7C7F"/>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DFB"/>
    <w:rPr>
      <w:noProof w:val="0"/>
      <w:color w:val="808080"/>
    </w:rPr>
  </w:style>
  <w:style w:type="paragraph" w:customStyle="1" w:styleId="A54D472CB349425881C710BFE3BA821C">
    <w:name w:val="A54D472CB349425881C710BFE3BA821C"/>
    <w:rsid w:val="008E6DFB"/>
  </w:style>
  <w:style w:type="paragraph" w:customStyle="1" w:styleId="B42F69804A7F43D0994655F2C0DC06FC">
    <w:name w:val="B42F69804A7F43D0994655F2C0DC06FC"/>
    <w:rsid w:val="008E6DFB"/>
  </w:style>
  <w:style w:type="paragraph" w:customStyle="1" w:styleId="C83D19A83E0F4AC7969BC4C426AF7BAE1">
    <w:name w:val="C83D19A83E0F4AC7969BC4C426AF7BAE1"/>
    <w:rsid w:val="008E6D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2241C675BB45FAB251948404277A041">
    <w:name w:val="8B2241C675BB45FAB251948404277A041"/>
    <w:rsid w:val="008E6D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BC816992C67401F89935F062F207706">
    <w:name w:val="2BC816992C67401F89935F062F207706"/>
    <w:rsid w:val="008E6DFB"/>
  </w:style>
  <w:style w:type="paragraph" w:customStyle="1" w:styleId="4A47B068576445C78A8C76C1546DF930">
    <w:name w:val="4A47B068576445C78A8C76C1546DF930"/>
    <w:rsid w:val="008E6DFB"/>
  </w:style>
  <w:style w:type="paragraph" w:customStyle="1" w:styleId="045262B15BC6442798A9F2D402ACE7AA">
    <w:name w:val="045262B15BC6442798A9F2D402ACE7AA"/>
    <w:rsid w:val="008E6DFB"/>
  </w:style>
  <w:style w:type="paragraph" w:customStyle="1" w:styleId="C9B3CA00749747729B3BCD1CBE1C1B0E">
    <w:name w:val="C9B3CA00749747729B3BCD1CBE1C1B0E"/>
    <w:rsid w:val="008E6DFB"/>
  </w:style>
  <w:style w:type="paragraph" w:customStyle="1" w:styleId="8B17D6901E5840779AAE18261A9B7C7F">
    <w:name w:val="8B17D6901E5840779AAE18261A9B7C7F"/>
    <w:rsid w:val="008E6DF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2022-06-08T00:00:00</HeaderDate>
    <Office/>
    <Dnr>S2022/02746</Dnr>
    <ParagrafNr/>
    <DocumentTitle/>
    <VisitingAddress/>
    <Extra1/>
    <Extra2/>
    <Extra3>Sofia Nilsson</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c56438bf-e46d-47c7-904f-0f2dbd9549b4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CD4B-BE7C-48E0-ACDC-C66BADFA3F20}"/>
</file>

<file path=customXml/itemProps2.xml><?xml version="1.0" encoding="utf-8"?>
<ds:datastoreItem xmlns:ds="http://schemas.openxmlformats.org/officeDocument/2006/customXml" ds:itemID="{B68BA77D-ABBF-4338-B97E-0D934FE584EE}"/>
</file>

<file path=customXml/itemProps3.xml><?xml version="1.0" encoding="utf-8"?>
<ds:datastoreItem xmlns:ds="http://schemas.openxmlformats.org/officeDocument/2006/customXml" ds:itemID="{4FFD6B46-D765-45CA-A7F2-1A117A76F8E0}"/>
</file>

<file path=customXml/itemProps4.xml><?xml version="1.0" encoding="utf-8"?>
<ds:datastoreItem xmlns:ds="http://schemas.openxmlformats.org/officeDocument/2006/customXml" ds:itemID="{9F2BBF0B-0FF8-4F77-AAC4-46EF1F6B23F1}"/>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251</Words>
  <Characters>1331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1657 optikerbranschens roll i ögonsjukvården.docx</dc:title>
  <cp:revision>2</cp:revision>
  <dcterms:created xsi:type="dcterms:W3CDTF">2022-06-08T08:08:00Z</dcterms:created>
  <dcterms:modified xsi:type="dcterms:W3CDTF">2022-06-08T08:08:00Z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33e40e64-de64-45d3-85fb-95541dcb458f</vt:lpwstr>
  </property>
</Properties>
</file>