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14571" w14:textId="77777777" w:rsidR="005D3196" w:rsidRDefault="005D3196" w:rsidP="00DA0661">
      <w:pPr>
        <w:pStyle w:val="Rubrik"/>
      </w:pPr>
      <w:bookmarkStart w:id="0" w:name="Start"/>
      <w:bookmarkEnd w:id="0"/>
      <w:r>
        <w:t xml:space="preserve">Svar på fråga 2018/19:293 av </w:t>
      </w:r>
      <w:sdt>
        <w:sdtPr>
          <w:alias w:val="Frågeställare"/>
          <w:tag w:val="delete"/>
          <w:id w:val="-211816850"/>
          <w:placeholder>
            <w:docPart w:val="C949998AF56746CEBA52CF4BC4D57C0A"/>
          </w:placeholder>
          <w:dataBinding w:prefixMappings="xmlns:ns0='http://lp/documentinfo/RK' " w:xpath="/ns0:DocumentInfo[1]/ns0:BaseInfo[1]/ns0:Extra3[1]" w:storeItemID="{D59027A5-C0E7-47BA-BF25-5DD5F78C4651}"/>
          <w:text/>
        </w:sdtPr>
        <w:sdtEndPr/>
        <w:sdtContent>
          <w:r>
            <w:t>Johan Forsell</w:t>
          </w:r>
        </w:sdtContent>
      </w:sdt>
      <w:r>
        <w:t xml:space="preserve"> (</w:t>
      </w:r>
      <w:sdt>
        <w:sdtPr>
          <w:alias w:val="Parti"/>
          <w:tag w:val="Parti_delete"/>
          <w:id w:val="1620417071"/>
          <w:placeholder>
            <w:docPart w:val="D818E5DA251145D2AF5BD9B8C70ED1A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Kriminella</w:t>
      </w:r>
      <w:r w:rsidR="006B35EF">
        <w:t xml:space="preserve"> anställda</w:t>
      </w:r>
      <w:r>
        <w:t xml:space="preserve"> på Arlanda</w:t>
      </w:r>
    </w:p>
    <w:p w14:paraId="2A21D3E6" w14:textId="77777777" w:rsidR="005D3196" w:rsidRPr="00DB48AB" w:rsidRDefault="005D3196" w:rsidP="00DB48AB">
      <w:pPr>
        <w:pStyle w:val="Brdtext"/>
      </w:pPr>
      <w:r>
        <w:t>Johan Forsell har frågat mig vilka åtgärder jag vidtagit för att skapa en bild av omfattningen av problemet med kriminella som arbetar på Arlanda. Han har också frågat mig vilka åtgärder jag avser att vidta framöver för att garantera säkerheten på Arlanda och andra svenska flygplatser.</w:t>
      </w:r>
    </w:p>
    <w:p w14:paraId="6ECADBD8" w14:textId="77777777" w:rsidR="005D3196" w:rsidRDefault="005D3196" w:rsidP="005D3196">
      <w:r>
        <w:t xml:space="preserve">Regeringen ser allvarligt på uppgifterna i media om kopplingar mellan flygplatsanställd personal och kriminella nätverk. </w:t>
      </w:r>
      <w:r w:rsidRPr="00D07AFE">
        <w:t xml:space="preserve">Säkerheten på våra flygplatser ska vara </w:t>
      </w:r>
      <w:r>
        <w:t>hög</w:t>
      </w:r>
      <w:r w:rsidRPr="00D07AFE">
        <w:t xml:space="preserve">. </w:t>
      </w:r>
    </w:p>
    <w:p w14:paraId="7760DDA2" w14:textId="77777777" w:rsidR="004A2563" w:rsidRDefault="005D3196" w:rsidP="005D3196">
      <w:r>
        <w:t xml:space="preserve">Det finns omfattande regelverk om hur säkerheten ska upprätthållas på flygplatser. Regelverket består bl.a. av EU-gemensamma skyddsregler för den civila luftfarten, där det ställs krav på </w:t>
      </w:r>
      <w:r w:rsidR="004A0031">
        <w:t>bl.a. kontroller</w:t>
      </w:r>
      <w:r>
        <w:t xml:space="preserve"> av personal, </w:t>
      </w:r>
      <w:r w:rsidR="004A2563">
        <w:t>säkerhetsåtgärder för</w:t>
      </w:r>
      <w:r>
        <w:t xml:space="preserve"> luftfartyg, </w:t>
      </w:r>
      <w:r w:rsidR="004A2563">
        <w:t>villkor för tillträde till delar av flygplatsen m.m.</w:t>
      </w:r>
    </w:p>
    <w:p w14:paraId="5A238CE8" w14:textId="64303C6D" w:rsidR="00D63F1F" w:rsidRDefault="00F147DC" w:rsidP="00D63F1F">
      <w:r>
        <w:t xml:space="preserve">I </w:t>
      </w:r>
      <w:r w:rsidR="00D65630">
        <w:t xml:space="preserve">den svenska säkerhetsskyddslagen (1996:629) </w:t>
      </w:r>
      <w:r w:rsidR="00C24416">
        <w:t>och s</w:t>
      </w:r>
      <w:r w:rsidR="001F4D42">
        <w:t>äkerhetsskyddsförordningen (</w:t>
      </w:r>
      <w:r w:rsidR="00C24416">
        <w:t xml:space="preserve">1996:633) </w:t>
      </w:r>
      <w:r w:rsidR="004A2563">
        <w:t xml:space="preserve">finns </w:t>
      </w:r>
      <w:r w:rsidR="00245A4C">
        <w:t xml:space="preserve">vidare </w:t>
      </w:r>
      <w:r w:rsidR="004A2563">
        <w:t xml:space="preserve">bestämmelser om registerkontroll till skydd mot terrorism i fråga om den som ska anställas eller på annat sätt delta i verksamhet som har betydelse för luftfartsskyddet. </w:t>
      </w:r>
      <w:r w:rsidR="009B52D5">
        <w:t>Registerkontrollen</w:t>
      </w:r>
      <w:r w:rsidR="00D63F1F">
        <w:t xml:space="preserve"> utförs av Säkerhetspolisen på begäran av Transportstyrelsen. Eventuell förekomst i registren rapporteras av Säkerhetspolisen till Säkerhets- och integritetsskyddsnämnden, som beslutar om informationen ska lämnas till Transportstyrelsen eller inte. Om Transportstyrelsen mottagit uppgifter om förekomst i registren kontaktar myndigheten arbetsgivaren. För det fall arbetsgivaren ändå vill gå vidare startar myndigheten en utredning som utmynnar i ett beslut.</w:t>
      </w:r>
    </w:p>
    <w:p w14:paraId="20E18044" w14:textId="1A218A8E" w:rsidR="00D63F1F" w:rsidRDefault="00D63F1F" w:rsidP="00D63F1F">
      <w:r>
        <w:lastRenderedPageBreak/>
        <w:t xml:space="preserve">En person som en gång registerkontrollerats för en viss anställning är så länge anställningen fortgår föremål för Säkerhetspolisens löpande kontroller mot registren. </w:t>
      </w:r>
      <w:r w:rsidRPr="00101864">
        <w:t xml:space="preserve">Flertalet svenska flygplatser är </w:t>
      </w:r>
      <w:r>
        <w:t xml:space="preserve">dessutom </w:t>
      </w:r>
      <w:r w:rsidRPr="00101864">
        <w:t xml:space="preserve">skyddsobjekt, i vart fall vad gäller delar av anläggningarna. Det förhållandet medför att också skyddslagen </w:t>
      </w:r>
      <w:r w:rsidR="003A252C">
        <w:t xml:space="preserve">(2010:305), som ger rättsliga förutsättningar för ett förstärkt skydd för vissa byggnader m.m. mot bl.a. sabotage, terrorism och spioneri </w:t>
      </w:r>
      <w:r w:rsidRPr="00101864">
        <w:t>gäller</w:t>
      </w:r>
      <w:r>
        <w:t xml:space="preserve">. </w:t>
      </w:r>
    </w:p>
    <w:p w14:paraId="06027E55" w14:textId="36E2C544" w:rsidR="005D3196" w:rsidRDefault="00D65630" w:rsidP="00D63F1F">
      <w:r>
        <w:t>Den 1 april i år träder den nya säkerhetsskyddslagen (2018:585) ikraft vilket ytterligare stärker säkerhetsskyddet på flygplatser.</w:t>
      </w:r>
      <w:r w:rsidR="00D63F1F" w:rsidRPr="00D63F1F">
        <w:t xml:space="preserve"> </w:t>
      </w:r>
      <w:r w:rsidR="00547337">
        <w:t>R</w:t>
      </w:r>
      <w:r w:rsidR="00D63F1F" w:rsidRPr="00D63F1F">
        <w:t xml:space="preserve">egisterkontrollen </w:t>
      </w:r>
      <w:r w:rsidR="00547337">
        <w:t xml:space="preserve">inordnas då </w:t>
      </w:r>
      <w:r w:rsidR="00D63F1F" w:rsidRPr="00D63F1F">
        <w:t xml:space="preserve">i systemet med säkerhetsklassplaceringar. </w:t>
      </w:r>
      <w:bookmarkStart w:id="1" w:name="_GoBack"/>
      <w:bookmarkEnd w:id="1"/>
    </w:p>
    <w:p w14:paraId="0B707745" w14:textId="34B68092" w:rsidR="00740161" w:rsidRDefault="00FD0B81" w:rsidP="00172CF9">
      <w:pPr>
        <w:pStyle w:val="Brdtext"/>
      </w:pPr>
      <w:r>
        <w:t xml:space="preserve"> </w:t>
      </w:r>
      <w:r w:rsidR="00740161">
        <w:t xml:space="preserve">Jag kan konstatera att det finns ett utförligt regelverk för hur personer som arbetar på flygplatser ska kontrolleras. </w:t>
      </w:r>
      <w:r w:rsidR="00172CF9">
        <w:t>De u</w:t>
      </w:r>
      <w:r w:rsidR="00172CF9" w:rsidRPr="0026547B">
        <w:t>ppgifter</w:t>
      </w:r>
      <w:r w:rsidR="00172CF9">
        <w:t xml:space="preserve"> som förekommer i media härrör</w:t>
      </w:r>
      <w:r w:rsidR="00172CF9" w:rsidRPr="0026547B">
        <w:t xml:space="preserve"> från en</w:t>
      </w:r>
      <w:r w:rsidR="00172CF9">
        <w:t xml:space="preserve"> </w:t>
      </w:r>
      <w:r w:rsidR="00172CF9" w:rsidRPr="0026547B">
        <w:t>intern underrättelserapport</w:t>
      </w:r>
      <w:r w:rsidR="002E68F0">
        <w:t xml:space="preserve"> </w:t>
      </w:r>
      <w:r w:rsidR="00EC1D5E">
        <w:t xml:space="preserve">hos Polismyndigheten som bland annat syftar till att skapa kunskap om vilka </w:t>
      </w:r>
      <w:r w:rsidR="00D63F1F">
        <w:t>risker</w:t>
      </w:r>
      <w:r w:rsidR="00683E1A">
        <w:t xml:space="preserve"> </w:t>
      </w:r>
      <w:r w:rsidR="00EC1D5E">
        <w:t xml:space="preserve">som föreligger på Arlanda. </w:t>
      </w:r>
      <w:r w:rsidR="00683E1A">
        <w:t xml:space="preserve">Det </w:t>
      </w:r>
      <w:r w:rsidR="00172CF9">
        <w:t xml:space="preserve">är </w:t>
      </w:r>
      <w:r w:rsidR="00D63F1F">
        <w:t>positivt att polisen på detta sätt arbetar förebyggande och långsiktigt för att stärka säkerheten</w:t>
      </w:r>
      <w:r w:rsidR="00172CF9">
        <w:t>. Det finns skäl att avvakta myndighetens bedömning</w:t>
      </w:r>
      <w:r w:rsidR="0045132F">
        <w:t>.</w:t>
      </w:r>
      <w:r w:rsidR="00172CF9">
        <w:t xml:space="preserve"> </w:t>
      </w:r>
      <w:r w:rsidR="0045132F">
        <w:t>J</w:t>
      </w:r>
      <w:r w:rsidR="00740161">
        <w:t xml:space="preserve">ag kommer </w:t>
      </w:r>
      <w:r w:rsidR="0045132F">
        <w:t xml:space="preserve">givetvis </w:t>
      </w:r>
      <w:r w:rsidR="00740161">
        <w:t>noggrant att följa utvecklingen.</w:t>
      </w:r>
    </w:p>
    <w:p w14:paraId="749C3607" w14:textId="77777777" w:rsidR="00740161" w:rsidRDefault="00172CF9" w:rsidP="005D3196">
      <w:pPr>
        <w:pStyle w:val="Brdtext"/>
      </w:pPr>
      <w:r>
        <w:t>Stockholm den 6 mars</w:t>
      </w:r>
    </w:p>
    <w:p w14:paraId="27D1B1F1" w14:textId="77777777" w:rsidR="00172CF9" w:rsidRDefault="00172CF9" w:rsidP="005D3196">
      <w:pPr>
        <w:pStyle w:val="Brdtext"/>
      </w:pPr>
    </w:p>
    <w:p w14:paraId="32A426B8" w14:textId="77777777" w:rsidR="00172CF9" w:rsidRDefault="00172CF9" w:rsidP="005D3196">
      <w:pPr>
        <w:pStyle w:val="Brdtext"/>
      </w:pPr>
      <w:r>
        <w:t>Mikael Damberg</w:t>
      </w:r>
    </w:p>
    <w:p w14:paraId="5E6E3536" w14:textId="77777777" w:rsidR="00B90EC4" w:rsidRDefault="00B90EC4" w:rsidP="005D3196">
      <w:pPr>
        <w:pStyle w:val="Brdtext"/>
      </w:pPr>
    </w:p>
    <w:sectPr w:rsidR="00B90EC4" w:rsidSect="005D3196">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84AA" w14:textId="77777777" w:rsidR="004863D2" w:rsidRDefault="004863D2" w:rsidP="00A87A54">
      <w:pPr>
        <w:spacing w:after="0" w:line="240" w:lineRule="auto"/>
      </w:pPr>
      <w:r>
        <w:separator/>
      </w:r>
    </w:p>
  </w:endnote>
  <w:endnote w:type="continuationSeparator" w:id="0">
    <w:p w14:paraId="61178C35" w14:textId="77777777" w:rsidR="004863D2" w:rsidRDefault="004863D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C540"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F71E2BD" w14:textId="77777777" w:rsidTr="006A26EC">
      <w:trPr>
        <w:trHeight w:val="227"/>
        <w:jc w:val="right"/>
      </w:trPr>
      <w:tc>
        <w:tcPr>
          <w:tcW w:w="708" w:type="dxa"/>
          <w:vAlign w:val="bottom"/>
        </w:tcPr>
        <w:p w14:paraId="05C631D1" w14:textId="6BCD394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9404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9404F">
            <w:rPr>
              <w:rStyle w:val="Sidnummer"/>
              <w:noProof/>
            </w:rPr>
            <w:t>2</w:t>
          </w:r>
          <w:r>
            <w:rPr>
              <w:rStyle w:val="Sidnummer"/>
            </w:rPr>
            <w:fldChar w:fldCharType="end"/>
          </w:r>
          <w:r>
            <w:rPr>
              <w:rStyle w:val="Sidnummer"/>
            </w:rPr>
            <w:t>)</w:t>
          </w:r>
        </w:p>
      </w:tc>
    </w:tr>
    <w:tr w:rsidR="005606BC" w:rsidRPr="00347E11" w14:paraId="7457F6E8" w14:textId="77777777" w:rsidTr="006A26EC">
      <w:trPr>
        <w:trHeight w:val="850"/>
        <w:jc w:val="right"/>
      </w:trPr>
      <w:tc>
        <w:tcPr>
          <w:tcW w:w="708" w:type="dxa"/>
          <w:vAlign w:val="bottom"/>
        </w:tcPr>
        <w:p w14:paraId="6F142EE5" w14:textId="77777777" w:rsidR="005606BC" w:rsidRPr="00347E11" w:rsidRDefault="005606BC" w:rsidP="005606BC">
          <w:pPr>
            <w:pStyle w:val="Sidfot"/>
            <w:spacing w:line="276" w:lineRule="auto"/>
            <w:jc w:val="right"/>
          </w:pPr>
        </w:p>
      </w:tc>
    </w:tr>
  </w:tbl>
  <w:p w14:paraId="6DA81BE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6226E8B" w14:textId="77777777" w:rsidTr="001F4302">
      <w:trPr>
        <w:trHeight w:val="510"/>
      </w:trPr>
      <w:tc>
        <w:tcPr>
          <w:tcW w:w="8525" w:type="dxa"/>
          <w:gridSpan w:val="2"/>
          <w:vAlign w:val="bottom"/>
        </w:tcPr>
        <w:p w14:paraId="49DFB4A8" w14:textId="77777777" w:rsidR="00347E11" w:rsidRPr="00347E11" w:rsidRDefault="00347E11" w:rsidP="00347E11">
          <w:pPr>
            <w:pStyle w:val="Sidfot"/>
            <w:rPr>
              <w:sz w:val="8"/>
            </w:rPr>
          </w:pPr>
        </w:p>
      </w:tc>
    </w:tr>
    <w:tr w:rsidR="00093408" w:rsidRPr="00EE3C0F" w14:paraId="23BFE3E5" w14:textId="77777777" w:rsidTr="00C26068">
      <w:trPr>
        <w:trHeight w:val="227"/>
      </w:trPr>
      <w:tc>
        <w:tcPr>
          <w:tcW w:w="4074" w:type="dxa"/>
        </w:tcPr>
        <w:p w14:paraId="11F7985A" w14:textId="77777777" w:rsidR="00347E11" w:rsidRPr="00F53AEA" w:rsidRDefault="00347E11" w:rsidP="00C26068">
          <w:pPr>
            <w:pStyle w:val="Sidfot"/>
            <w:spacing w:line="276" w:lineRule="auto"/>
          </w:pPr>
        </w:p>
      </w:tc>
      <w:tc>
        <w:tcPr>
          <w:tcW w:w="4451" w:type="dxa"/>
        </w:tcPr>
        <w:p w14:paraId="629C5D9B" w14:textId="77777777" w:rsidR="00093408" w:rsidRPr="00F53AEA" w:rsidRDefault="00093408" w:rsidP="00F53AEA">
          <w:pPr>
            <w:pStyle w:val="Sidfot"/>
            <w:spacing w:line="276" w:lineRule="auto"/>
          </w:pPr>
        </w:p>
      </w:tc>
    </w:tr>
  </w:tbl>
  <w:p w14:paraId="139680D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36DA5" w14:textId="77777777" w:rsidR="004863D2" w:rsidRDefault="004863D2" w:rsidP="00A87A54">
      <w:pPr>
        <w:spacing w:after="0" w:line="240" w:lineRule="auto"/>
      </w:pPr>
      <w:r>
        <w:separator/>
      </w:r>
    </w:p>
  </w:footnote>
  <w:footnote w:type="continuationSeparator" w:id="0">
    <w:p w14:paraId="0D9D9E0F" w14:textId="77777777" w:rsidR="004863D2" w:rsidRDefault="004863D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622E"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4F5C"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D3196" w14:paraId="6E65199B" w14:textId="77777777" w:rsidTr="00C93EBA">
      <w:trPr>
        <w:trHeight w:val="227"/>
      </w:trPr>
      <w:tc>
        <w:tcPr>
          <w:tcW w:w="5534" w:type="dxa"/>
        </w:tcPr>
        <w:p w14:paraId="4E9FA5CD" w14:textId="77777777" w:rsidR="005D3196" w:rsidRPr="007D73AB" w:rsidRDefault="005D3196">
          <w:pPr>
            <w:pStyle w:val="Sidhuvud"/>
          </w:pPr>
        </w:p>
      </w:tc>
      <w:tc>
        <w:tcPr>
          <w:tcW w:w="3170" w:type="dxa"/>
          <w:vAlign w:val="bottom"/>
        </w:tcPr>
        <w:p w14:paraId="5DA87FF0" w14:textId="77777777" w:rsidR="005D3196" w:rsidRPr="007D73AB" w:rsidRDefault="005D3196" w:rsidP="00340DE0">
          <w:pPr>
            <w:pStyle w:val="Sidhuvud"/>
          </w:pPr>
        </w:p>
      </w:tc>
      <w:tc>
        <w:tcPr>
          <w:tcW w:w="1134" w:type="dxa"/>
        </w:tcPr>
        <w:p w14:paraId="24410B8E" w14:textId="77777777" w:rsidR="005D3196" w:rsidRDefault="005D3196" w:rsidP="005A703A">
          <w:pPr>
            <w:pStyle w:val="Sidhuvud"/>
          </w:pPr>
        </w:p>
      </w:tc>
    </w:tr>
    <w:tr w:rsidR="005D3196" w14:paraId="36FE758F" w14:textId="77777777" w:rsidTr="00C93EBA">
      <w:trPr>
        <w:trHeight w:val="1928"/>
      </w:trPr>
      <w:tc>
        <w:tcPr>
          <w:tcW w:w="5534" w:type="dxa"/>
        </w:tcPr>
        <w:p w14:paraId="3794330A" w14:textId="77777777" w:rsidR="005D3196" w:rsidRPr="00340DE0" w:rsidRDefault="005D3196" w:rsidP="00340DE0">
          <w:pPr>
            <w:pStyle w:val="Sidhuvud"/>
          </w:pPr>
          <w:r>
            <w:rPr>
              <w:noProof/>
            </w:rPr>
            <w:drawing>
              <wp:inline distT="0" distB="0" distL="0" distR="0" wp14:anchorId="1E3DDBEF" wp14:editId="462B1EC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B76D77B" w14:textId="77777777" w:rsidR="005D3196" w:rsidRPr="00710A6C" w:rsidRDefault="005D3196" w:rsidP="00EE3C0F">
          <w:pPr>
            <w:pStyle w:val="Sidhuvud"/>
            <w:rPr>
              <w:b/>
            </w:rPr>
          </w:pPr>
        </w:p>
        <w:p w14:paraId="29356326" w14:textId="77777777" w:rsidR="005D3196" w:rsidRDefault="005D3196" w:rsidP="00EE3C0F">
          <w:pPr>
            <w:pStyle w:val="Sidhuvud"/>
          </w:pPr>
        </w:p>
        <w:p w14:paraId="00297E01" w14:textId="77777777" w:rsidR="005D3196" w:rsidRDefault="005D3196" w:rsidP="00EE3C0F">
          <w:pPr>
            <w:pStyle w:val="Sidhuvud"/>
          </w:pPr>
        </w:p>
        <w:p w14:paraId="52D38DA1" w14:textId="77777777" w:rsidR="005D3196" w:rsidRDefault="005D3196" w:rsidP="00EE3C0F">
          <w:pPr>
            <w:pStyle w:val="Sidhuvud"/>
          </w:pPr>
        </w:p>
        <w:sdt>
          <w:sdtPr>
            <w:alias w:val="Dnr"/>
            <w:tag w:val="ccRKShow_Dnr"/>
            <w:id w:val="-829283628"/>
            <w:placeholder>
              <w:docPart w:val="90ADF1A7926E48F5B4A5E4B46960222B"/>
            </w:placeholder>
            <w:dataBinding w:prefixMappings="xmlns:ns0='http://lp/documentinfo/RK' " w:xpath="/ns0:DocumentInfo[1]/ns0:BaseInfo[1]/ns0:Dnr[1]" w:storeItemID="{D59027A5-C0E7-47BA-BF25-5DD5F78C4651}"/>
            <w:text/>
          </w:sdtPr>
          <w:sdtEndPr/>
          <w:sdtContent>
            <w:p w14:paraId="18ED4C35" w14:textId="77777777" w:rsidR="005D3196" w:rsidRDefault="005D3196" w:rsidP="00EE3C0F">
              <w:pPr>
                <w:pStyle w:val="Sidhuvud"/>
              </w:pPr>
              <w:r>
                <w:t>Ju2019/00670/POL</w:t>
              </w:r>
            </w:p>
          </w:sdtContent>
        </w:sdt>
        <w:sdt>
          <w:sdtPr>
            <w:alias w:val="DocNumber"/>
            <w:tag w:val="DocNumber"/>
            <w:id w:val="1726028884"/>
            <w:placeholder>
              <w:docPart w:val="7DCCA6082CAE42D3BD7D44A7C040CF6B"/>
            </w:placeholder>
            <w:showingPlcHdr/>
            <w:dataBinding w:prefixMappings="xmlns:ns0='http://lp/documentinfo/RK' " w:xpath="/ns0:DocumentInfo[1]/ns0:BaseInfo[1]/ns0:DocNumber[1]" w:storeItemID="{D59027A5-C0E7-47BA-BF25-5DD5F78C4651}"/>
            <w:text/>
          </w:sdtPr>
          <w:sdtEndPr/>
          <w:sdtContent>
            <w:p w14:paraId="629152A3" w14:textId="77777777" w:rsidR="005D3196" w:rsidRDefault="005D3196" w:rsidP="00EE3C0F">
              <w:pPr>
                <w:pStyle w:val="Sidhuvud"/>
              </w:pPr>
              <w:r>
                <w:rPr>
                  <w:rStyle w:val="Platshllartext"/>
                </w:rPr>
                <w:t xml:space="preserve"> </w:t>
              </w:r>
            </w:p>
          </w:sdtContent>
        </w:sdt>
        <w:p w14:paraId="7C1C18B1" w14:textId="77777777" w:rsidR="005D3196" w:rsidRDefault="005D3196" w:rsidP="00EE3C0F">
          <w:pPr>
            <w:pStyle w:val="Sidhuvud"/>
          </w:pPr>
        </w:p>
      </w:tc>
      <w:tc>
        <w:tcPr>
          <w:tcW w:w="1134" w:type="dxa"/>
        </w:tcPr>
        <w:p w14:paraId="5CEC4A91" w14:textId="77777777" w:rsidR="005D3196" w:rsidRDefault="005D3196" w:rsidP="0094502D">
          <w:pPr>
            <w:pStyle w:val="Sidhuvud"/>
          </w:pPr>
        </w:p>
        <w:p w14:paraId="6FF577B6" w14:textId="77777777" w:rsidR="005D3196" w:rsidRPr="0094502D" w:rsidRDefault="005D3196" w:rsidP="00EC71A6">
          <w:pPr>
            <w:pStyle w:val="Sidhuvud"/>
          </w:pPr>
        </w:p>
      </w:tc>
    </w:tr>
    <w:tr w:rsidR="005D3196" w14:paraId="0C388C59" w14:textId="77777777" w:rsidTr="00C93EBA">
      <w:trPr>
        <w:trHeight w:val="2268"/>
      </w:trPr>
      <w:sdt>
        <w:sdtPr>
          <w:rPr>
            <w:b/>
          </w:rPr>
          <w:alias w:val="SenderText"/>
          <w:tag w:val="ccRKShow_SenderText"/>
          <w:id w:val="1374046025"/>
          <w:placeholder>
            <w:docPart w:val="5257A656B500497087F69A8B425EADB5"/>
          </w:placeholder>
        </w:sdtPr>
        <w:sdtEndPr>
          <w:rPr>
            <w:b w:val="0"/>
          </w:rPr>
        </w:sdtEndPr>
        <w:sdtContent>
          <w:tc>
            <w:tcPr>
              <w:tcW w:w="5534" w:type="dxa"/>
              <w:tcMar>
                <w:right w:w="1134" w:type="dxa"/>
              </w:tcMar>
            </w:tcPr>
            <w:p w14:paraId="5AF0ACEA" w14:textId="77777777" w:rsidR="005D3196" w:rsidRPr="005D3196" w:rsidRDefault="005D3196" w:rsidP="00340DE0">
              <w:pPr>
                <w:pStyle w:val="Sidhuvud"/>
                <w:rPr>
                  <w:b/>
                </w:rPr>
              </w:pPr>
              <w:r w:rsidRPr="005D3196">
                <w:rPr>
                  <w:b/>
                </w:rPr>
                <w:t>Justitiedepartementet</w:t>
              </w:r>
            </w:p>
            <w:p w14:paraId="5E266F2A" w14:textId="77777777" w:rsidR="005D3196" w:rsidRPr="00340DE0" w:rsidRDefault="005D3196" w:rsidP="00340DE0">
              <w:pPr>
                <w:pStyle w:val="Sidhuvud"/>
              </w:pPr>
              <w:r w:rsidRPr="005D3196">
                <w:t>Inrikesministern</w:t>
              </w:r>
            </w:p>
          </w:tc>
        </w:sdtContent>
      </w:sdt>
      <w:sdt>
        <w:sdtPr>
          <w:alias w:val="Recipient"/>
          <w:tag w:val="ccRKShow_Recipient"/>
          <w:id w:val="-28344517"/>
          <w:placeholder>
            <w:docPart w:val="923F9AE8E15F49C98457398F5D9C203B"/>
          </w:placeholder>
          <w:dataBinding w:prefixMappings="xmlns:ns0='http://lp/documentinfo/RK' " w:xpath="/ns0:DocumentInfo[1]/ns0:BaseInfo[1]/ns0:Recipient[1]" w:storeItemID="{D59027A5-C0E7-47BA-BF25-5DD5F78C4651}"/>
          <w:text w:multiLine="1"/>
        </w:sdtPr>
        <w:sdtEndPr/>
        <w:sdtContent>
          <w:tc>
            <w:tcPr>
              <w:tcW w:w="3170" w:type="dxa"/>
            </w:tcPr>
            <w:p w14:paraId="03837627" w14:textId="77777777" w:rsidR="005D3196" w:rsidRDefault="005D3196" w:rsidP="00547B89">
              <w:pPr>
                <w:pStyle w:val="Sidhuvud"/>
              </w:pPr>
              <w:r>
                <w:t>Till riksdagen</w:t>
              </w:r>
            </w:p>
          </w:tc>
        </w:sdtContent>
      </w:sdt>
      <w:tc>
        <w:tcPr>
          <w:tcW w:w="1134" w:type="dxa"/>
        </w:tcPr>
        <w:p w14:paraId="65586C1D" w14:textId="77777777" w:rsidR="005D3196" w:rsidRDefault="005D3196" w:rsidP="003E6020">
          <w:pPr>
            <w:pStyle w:val="Sidhuvud"/>
          </w:pPr>
        </w:p>
      </w:tc>
    </w:tr>
  </w:tbl>
  <w:p w14:paraId="706CF6D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96"/>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D5500"/>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2CF9"/>
    <w:rsid w:val="0017300E"/>
    <w:rsid w:val="00173126"/>
    <w:rsid w:val="00176A26"/>
    <w:rsid w:val="001774F8"/>
    <w:rsid w:val="00180BE1"/>
    <w:rsid w:val="001813DF"/>
    <w:rsid w:val="0019051C"/>
    <w:rsid w:val="0019127B"/>
    <w:rsid w:val="00192350"/>
    <w:rsid w:val="00192E34"/>
    <w:rsid w:val="00197A8A"/>
    <w:rsid w:val="001A2A61"/>
    <w:rsid w:val="001B4824"/>
    <w:rsid w:val="001C25A9"/>
    <w:rsid w:val="001C4980"/>
    <w:rsid w:val="001C5DC9"/>
    <w:rsid w:val="001C71A9"/>
    <w:rsid w:val="001D12FC"/>
    <w:rsid w:val="001E0BD5"/>
    <w:rsid w:val="001E1A13"/>
    <w:rsid w:val="001E20CC"/>
    <w:rsid w:val="001E3D83"/>
    <w:rsid w:val="001E521B"/>
    <w:rsid w:val="001E5DF7"/>
    <w:rsid w:val="001E6477"/>
    <w:rsid w:val="001E72EE"/>
    <w:rsid w:val="001F0629"/>
    <w:rsid w:val="001F0736"/>
    <w:rsid w:val="001F4302"/>
    <w:rsid w:val="001F4D4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45A4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E68F0"/>
    <w:rsid w:val="002F3675"/>
    <w:rsid w:val="002F46FC"/>
    <w:rsid w:val="002F59E0"/>
    <w:rsid w:val="002F66A6"/>
    <w:rsid w:val="00300342"/>
    <w:rsid w:val="003050DB"/>
    <w:rsid w:val="00310561"/>
    <w:rsid w:val="00310597"/>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04F"/>
    <w:rsid w:val="00394D4C"/>
    <w:rsid w:val="003A1315"/>
    <w:rsid w:val="003A252C"/>
    <w:rsid w:val="003A2E73"/>
    <w:rsid w:val="003A3071"/>
    <w:rsid w:val="003A5969"/>
    <w:rsid w:val="003A5C58"/>
    <w:rsid w:val="003B0C81"/>
    <w:rsid w:val="003C7BE0"/>
    <w:rsid w:val="003D0DD3"/>
    <w:rsid w:val="003D17EF"/>
    <w:rsid w:val="003D3535"/>
    <w:rsid w:val="003D4D9F"/>
    <w:rsid w:val="003D7B03"/>
    <w:rsid w:val="003E23C0"/>
    <w:rsid w:val="003E30BD"/>
    <w:rsid w:val="003E5A50"/>
    <w:rsid w:val="003E6020"/>
    <w:rsid w:val="003F1F1F"/>
    <w:rsid w:val="003F299F"/>
    <w:rsid w:val="003F59B4"/>
    <w:rsid w:val="003F6B92"/>
    <w:rsid w:val="0040090E"/>
    <w:rsid w:val="00403D11"/>
    <w:rsid w:val="00404DB4"/>
    <w:rsid w:val="00406319"/>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132F"/>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3D2"/>
    <w:rsid w:val="004865B8"/>
    <w:rsid w:val="00486C0D"/>
    <w:rsid w:val="004911D9"/>
    <w:rsid w:val="00491796"/>
    <w:rsid w:val="0049768A"/>
    <w:rsid w:val="004A0031"/>
    <w:rsid w:val="004A2563"/>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0BA7"/>
    <w:rsid w:val="00505905"/>
    <w:rsid w:val="00511A1B"/>
    <w:rsid w:val="00511A68"/>
    <w:rsid w:val="00513E7D"/>
    <w:rsid w:val="00514A67"/>
    <w:rsid w:val="00521192"/>
    <w:rsid w:val="0052127C"/>
    <w:rsid w:val="00526AEB"/>
    <w:rsid w:val="005302E0"/>
    <w:rsid w:val="00534253"/>
    <w:rsid w:val="00544738"/>
    <w:rsid w:val="005456E4"/>
    <w:rsid w:val="00547337"/>
    <w:rsid w:val="00547B89"/>
    <w:rsid w:val="005568AF"/>
    <w:rsid w:val="00556AF5"/>
    <w:rsid w:val="005606BC"/>
    <w:rsid w:val="00563E73"/>
    <w:rsid w:val="00565792"/>
    <w:rsid w:val="00567799"/>
    <w:rsid w:val="005710DE"/>
    <w:rsid w:val="00571A0B"/>
    <w:rsid w:val="00573DFD"/>
    <w:rsid w:val="005747D0"/>
    <w:rsid w:val="0057786C"/>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3196"/>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83E1A"/>
    <w:rsid w:val="00691AEE"/>
    <w:rsid w:val="0069523C"/>
    <w:rsid w:val="006962CA"/>
    <w:rsid w:val="00696A95"/>
    <w:rsid w:val="006A09DA"/>
    <w:rsid w:val="006A1835"/>
    <w:rsid w:val="006A2625"/>
    <w:rsid w:val="006B35EF"/>
    <w:rsid w:val="006B4A30"/>
    <w:rsid w:val="006B7569"/>
    <w:rsid w:val="006C28EE"/>
    <w:rsid w:val="006D2282"/>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0161"/>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0B71"/>
    <w:rsid w:val="007A1856"/>
    <w:rsid w:val="007A1887"/>
    <w:rsid w:val="007A629C"/>
    <w:rsid w:val="007A6348"/>
    <w:rsid w:val="007B023C"/>
    <w:rsid w:val="007B7C93"/>
    <w:rsid w:val="007C44FF"/>
    <w:rsid w:val="007C6456"/>
    <w:rsid w:val="007C7BDB"/>
    <w:rsid w:val="007D2FF5"/>
    <w:rsid w:val="007D73AB"/>
    <w:rsid w:val="007D790E"/>
    <w:rsid w:val="007E2712"/>
    <w:rsid w:val="007E4A9C"/>
    <w:rsid w:val="007E5516"/>
    <w:rsid w:val="007E7EE2"/>
    <w:rsid w:val="007F06CA"/>
    <w:rsid w:val="0080228F"/>
    <w:rsid w:val="00803441"/>
    <w:rsid w:val="00804C1B"/>
    <w:rsid w:val="0080595A"/>
    <w:rsid w:val="008150A6"/>
    <w:rsid w:val="008178E6"/>
    <w:rsid w:val="0082249C"/>
    <w:rsid w:val="00824CCE"/>
    <w:rsid w:val="00830B7B"/>
    <w:rsid w:val="00832661"/>
    <w:rsid w:val="00833BAF"/>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28E9"/>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373AB"/>
    <w:rsid w:val="0094502D"/>
    <w:rsid w:val="00946561"/>
    <w:rsid w:val="00946B39"/>
    <w:rsid w:val="00947013"/>
    <w:rsid w:val="00965267"/>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B52D5"/>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7BB4"/>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CB4"/>
    <w:rsid w:val="00B82A05"/>
    <w:rsid w:val="00B84409"/>
    <w:rsid w:val="00B84E2D"/>
    <w:rsid w:val="00B87013"/>
    <w:rsid w:val="00B90EC4"/>
    <w:rsid w:val="00B927C9"/>
    <w:rsid w:val="00B96EFA"/>
    <w:rsid w:val="00BA1CD6"/>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4416"/>
    <w:rsid w:val="00C26068"/>
    <w:rsid w:val="00C26DF9"/>
    <w:rsid w:val="00C271A8"/>
    <w:rsid w:val="00C3050C"/>
    <w:rsid w:val="00C32067"/>
    <w:rsid w:val="00C36E3A"/>
    <w:rsid w:val="00C37A77"/>
    <w:rsid w:val="00C403FE"/>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4EAF"/>
    <w:rsid w:val="00CA6B28"/>
    <w:rsid w:val="00CA72BB"/>
    <w:rsid w:val="00CA7FF5"/>
    <w:rsid w:val="00CB02D4"/>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3F1F"/>
    <w:rsid w:val="00D65630"/>
    <w:rsid w:val="00D65E43"/>
    <w:rsid w:val="00D6730A"/>
    <w:rsid w:val="00D674A6"/>
    <w:rsid w:val="00D7168E"/>
    <w:rsid w:val="00D72719"/>
    <w:rsid w:val="00D74B7C"/>
    <w:rsid w:val="00D76068"/>
    <w:rsid w:val="00D76B01"/>
    <w:rsid w:val="00D804A2"/>
    <w:rsid w:val="00D84704"/>
    <w:rsid w:val="00D9040E"/>
    <w:rsid w:val="00D921FD"/>
    <w:rsid w:val="00D93714"/>
    <w:rsid w:val="00D94034"/>
    <w:rsid w:val="00D95424"/>
    <w:rsid w:val="00DA4084"/>
    <w:rsid w:val="00DA5A54"/>
    <w:rsid w:val="00DA5C0D"/>
    <w:rsid w:val="00DB4E26"/>
    <w:rsid w:val="00DB714B"/>
    <w:rsid w:val="00DC1025"/>
    <w:rsid w:val="00DC10F6"/>
    <w:rsid w:val="00DC2116"/>
    <w:rsid w:val="00DC3E45"/>
    <w:rsid w:val="00DC4598"/>
    <w:rsid w:val="00DD0722"/>
    <w:rsid w:val="00DD212F"/>
    <w:rsid w:val="00DE18F5"/>
    <w:rsid w:val="00DE73D2"/>
    <w:rsid w:val="00DF5BFB"/>
    <w:rsid w:val="00DF5CD6"/>
    <w:rsid w:val="00E022DA"/>
    <w:rsid w:val="00E03BCB"/>
    <w:rsid w:val="00E124DC"/>
    <w:rsid w:val="00E20F02"/>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87BB6"/>
    <w:rsid w:val="00E90CAA"/>
    <w:rsid w:val="00E93339"/>
    <w:rsid w:val="00E96532"/>
    <w:rsid w:val="00E973A0"/>
    <w:rsid w:val="00EA1688"/>
    <w:rsid w:val="00EA1AFC"/>
    <w:rsid w:val="00EA4C83"/>
    <w:rsid w:val="00EC0A92"/>
    <w:rsid w:val="00EC1D5E"/>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07B4E"/>
    <w:rsid w:val="00F14024"/>
    <w:rsid w:val="00F147DC"/>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394"/>
    <w:rsid w:val="00F66657"/>
    <w:rsid w:val="00F6751E"/>
    <w:rsid w:val="00F70848"/>
    <w:rsid w:val="00F73A60"/>
    <w:rsid w:val="00F829C7"/>
    <w:rsid w:val="00F834AA"/>
    <w:rsid w:val="00F848D6"/>
    <w:rsid w:val="00F8517B"/>
    <w:rsid w:val="00F859AE"/>
    <w:rsid w:val="00F922B2"/>
    <w:rsid w:val="00F943C8"/>
    <w:rsid w:val="00F96B28"/>
    <w:rsid w:val="00FA1564"/>
    <w:rsid w:val="00FA41B4"/>
    <w:rsid w:val="00FA5DDD"/>
    <w:rsid w:val="00FA7644"/>
    <w:rsid w:val="00FB0647"/>
    <w:rsid w:val="00FC069A"/>
    <w:rsid w:val="00FC08A9"/>
    <w:rsid w:val="00FC7600"/>
    <w:rsid w:val="00FD0B7B"/>
    <w:rsid w:val="00FD0B81"/>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ED69B"/>
  <w15:docId w15:val="{C682538E-3856-4354-B429-57A5D4DB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ADF1A7926E48F5B4A5E4B46960222B"/>
        <w:category>
          <w:name w:val="Allmänt"/>
          <w:gallery w:val="placeholder"/>
        </w:category>
        <w:types>
          <w:type w:val="bbPlcHdr"/>
        </w:types>
        <w:behaviors>
          <w:behavior w:val="content"/>
        </w:behaviors>
        <w:guid w:val="{9E576591-AB7D-4CD3-B3AB-0FA4EDB03659}"/>
      </w:docPartPr>
      <w:docPartBody>
        <w:p w:rsidR="00F63240" w:rsidRDefault="000D224D" w:rsidP="000D224D">
          <w:pPr>
            <w:pStyle w:val="90ADF1A7926E48F5B4A5E4B46960222B"/>
          </w:pPr>
          <w:r>
            <w:rPr>
              <w:rStyle w:val="Platshllartext"/>
            </w:rPr>
            <w:t xml:space="preserve"> </w:t>
          </w:r>
        </w:p>
      </w:docPartBody>
    </w:docPart>
    <w:docPart>
      <w:docPartPr>
        <w:name w:val="7DCCA6082CAE42D3BD7D44A7C040CF6B"/>
        <w:category>
          <w:name w:val="Allmänt"/>
          <w:gallery w:val="placeholder"/>
        </w:category>
        <w:types>
          <w:type w:val="bbPlcHdr"/>
        </w:types>
        <w:behaviors>
          <w:behavior w:val="content"/>
        </w:behaviors>
        <w:guid w:val="{FC576A05-7FCF-47B0-AFA5-B38F5B3D4C7E}"/>
      </w:docPartPr>
      <w:docPartBody>
        <w:p w:rsidR="00F63240" w:rsidRDefault="000D224D" w:rsidP="000D224D">
          <w:pPr>
            <w:pStyle w:val="7DCCA6082CAE42D3BD7D44A7C040CF6B"/>
          </w:pPr>
          <w:r>
            <w:rPr>
              <w:rStyle w:val="Platshllartext"/>
            </w:rPr>
            <w:t xml:space="preserve"> </w:t>
          </w:r>
        </w:p>
      </w:docPartBody>
    </w:docPart>
    <w:docPart>
      <w:docPartPr>
        <w:name w:val="5257A656B500497087F69A8B425EADB5"/>
        <w:category>
          <w:name w:val="Allmänt"/>
          <w:gallery w:val="placeholder"/>
        </w:category>
        <w:types>
          <w:type w:val="bbPlcHdr"/>
        </w:types>
        <w:behaviors>
          <w:behavior w:val="content"/>
        </w:behaviors>
        <w:guid w:val="{6764F79C-6731-4CD0-8DED-B02E4E61CC20}"/>
      </w:docPartPr>
      <w:docPartBody>
        <w:p w:rsidR="00F63240" w:rsidRDefault="000D224D" w:rsidP="000D224D">
          <w:pPr>
            <w:pStyle w:val="5257A656B500497087F69A8B425EADB5"/>
          </w:pPr>
          <w:r>
            <w:rPr>
              <w:rStyle w:val="Platshllartext"/>
            </w:rPr>
            <w:t xml:space="preserve"> </w:t>
          </w:r>
        </w:p>
      </w:docPartBody>
    </w:docPart>
    <w:docPart>
      <w:docPartPr>
        <w:name w:val="923F9AE8E15F49C98457398F5D9C203B"/>
        <w:category>
          <w:name w:val="Allmänt"/>
          <w:gallery w:val="placeholder"/>
        </w:category>
        <w:types>
          <w:type w:val="bbPlcHdr"/>
        </w:types>
        <w:behaviors>
          <w:behavior w:val="content"/>
        </w:behaviors>
        <w:guid w:val="{AAE0611E-17CD-4168-A303-6562FE3B5E3E}"/>
      </w:docPartPr>
      <w:docPartBody>
        <w:p w:rsidR="00F63240" w:rsidRDefault="000D224D" w:rsidP="000D224D">
          <w:pPr>
            <w:pStyle w:val="923F9AE8E15F49C98457398F5D9C203B"/>
          </w:pPr>
          <w:r>
            <w:rPr>
              <w:rStyle w:val="Platshllartext"/>
            </w:rPr>
            <w:t xml:space="preserve"> </w:t>
          </w:r>
        </w:p>
      </w:docPartBody>
    </w:docPart>
    <w:docPart>
      <w:docPartPr>
        <w:name w:val="C949998AF56746CEBA52CF4BC4D57C0A"/>
        <w:category>
          <w:name w:val="Allmänt"/>
          <w:gallery w:val="placeholder"/>
        </w:category>
        <w:types>
          <w:type w:val="bbPlcHdr"/>
        </w:types>
        <w:behaviors>
          <w:behavior w:val="content"/>
        </w:behaviors>
        <w:guid w:val="{EB0E069A-74F4-4AB2-B5E6-27907189DE7E}"/>
      </w:docPartPr>
      <w:docPartBody>
        <w:p w:rsidR="00F63240" w:rsidRDefault="000D224D" w:rsidP="000D224D">
          <w:pPr>
            <w:pStyle w:val="C949998AF56746CEBA52CF4BC4D57C0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818E5DA251145D2AF5BD9B8C70ED1AB"/>
        <w:category>
          <w:name w:val="Allmänt"/>
          <w:gallery w:val="placeholder"/>
        </w:category>
        <w:types>
          <w:type w:val="bbPlcHdr"/>
        </w:types>
        <w:behaviors>
          <w:behavior w:val="content"/>
        </w:behaviors>
        <w:guid w:val="{6C25D7AC-DC93-4296-8382-2ADD6E289A26}"/>
      </w:docPartPr>
      <w:docPartBody>
        <w:p w:rsidR="00F63240" w:rsidRDefault="000D224D" w:rsidP="000D224D">
          <w:pPr>
            <w:pStyle w:val="D818E5DA251145D2AF5BD9B8C70ED1AB"/>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4D"/>
    <w:rsid w:val="000D224D"/>
    <w:rsid w:val="001B6C9D"/>
    <w:rsid w:val="0094259B"/>
    <w:rsid w:val="00C9479B"/>
    <w:rsid w:val="00DB33CB"/>
    <w:rsid w:val="00F63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0449A46778D4C41B3D47293C41E6D66">
    <w:name w:val="D0449A46778D4C41B3D47293C41E6D66"/>
    <w:rsid w:val="000D224D"/>
  </w:style>
  <w:style w:type="character" w:styleId="Platshllartext">
    <w:name w:val="Placeholder Text"/>
    <w:basedOn w:val="Standardstycketeckensnitt"/>
    <w:uiPriority w:val="99"/>
    <w:semiHidden/>
    <w:rsid w:val="000D224D"/>
    <w:rPr>
      <w:noProof w:val="0"/>
      <w:color w:val="808080"/>
    </w:rPr>
  </w:style>
  <w:style w:type="paragraph" w:customStyle="1" w:styleId="575E0EE4046B4A2CB4EC0A9728C5C92F">
    <w:name w:val="575E0EE4046B4A2CB4EC0A9728C5C92F"/>
    <w:rsid w:val="000D224D"/>
  </w:style>
  <w:style w:type="paragraph" w:customStyle="1" w:styleId="221E10DCFCE94B1AAC450951FD60442C">
    <w:name w:val="221E10DCFCE94B1AAC450951FD60442C"/>
    <w:rsid w:val="000D224D"/>
  </w:style>
  <w:style w:type="paragraph" w:customStyle="1" w:styleId="B7F7742DC86C46ACA8897C410786624D">
    <w:name w:val="B7F7742DC86C46ACA8897C410786624D"/>
    <w:rsid w:val="000D224D"/>
  </w:style>
  <w:style w:type="paragraph" w:customStyle="1" w:styleId="90ADF1A7926E48F5B4A5E4B46960222B">
    <w:name w:val="90ADF1A7926E48F5B4A5E4B46960222B"/>
    <w:rsid w:val="000D224D"/>
  </w:style>
  <w:style w:type="paragraph" w:customStyle="1" w:styleId="7DCCA6082CAE42D3BD7D44A7C040CF6B">
    <w:name w:val="7DCCA6082CAE42D3BD7D44A7C040CF6B"/>
    <w:rsid w:val="000D224D"/>
  </w:style>
  <w:style w:type="paragraph" w:customStyle="1" w:styleId="DDE9D0C9F40F416597A7CB35608D6362">
    <w:name w:val="DDE9D0C9F40F416597A7CB35608D6362"/>
    <w:rsid w:val="000D224D"/>
  </w:style>
  <w:style w:type="paragraph" w:customStyle="1" w:styleId="82C633D89EB0430D95CB2920AA71910C">
    <w:name w:val="82C633D89EB0430D95CB2920AA71910C"/>
    <w:rsid w:val="000D224D"/>
  </w:style>
  <w:style w:type="paragraph" w:customStyle="1" w:styleId="8DD3255EBDCE419DA92122165B05C57C">
    <w:name w:val="8DD3255EBDCE419DA92122165B05C57C"/>
    <w:rsid w:val="000D224D"/>
  </w:style>
  <w:style w:type="paragraph" w:customStyle="1" w:styleId="5257A656B500497087F69A8B425EADB5">
    <w:name w:val="5257A656B500497087F69A8B425EADB5"/>
    <w:rsid w:val="000D224D"/>
  </w:style>
  <w:style w:type="paragraph" w:customStyle="1" w:styleId="923F9AE8E15F49C98457398F5D9C203B">
    <w:name w:val="923F9AE8E15F49C98457398F5D9C203B"/>
    <w:rsid w:val="000D224D"/>
  </w:style>
  <w:style w:type="paragraph" w:customStyle="1" w:styleId="C949998AF56746CEBA52CF4BC4D57C0A">
    <w:name w:val="C949998AF56746CEBA52CF4BC4D57C0A"/>
    <w:rsid w:val="000D224D"/>
  </w:style>
  <w:style w:type="paragraph" w:customStyle="1" w:styleId="D818E5DA251145D2AF5BD9B8C70ED1AB">
    <w:name w:val="D818E5DA251145D2AF5BD9B8C70ED1AB"/>
    <w:rsid w:val="000D224D"/>
  </w:style>
  <w:style w:type="paragraph" w:customStyle="1" w:styleId="000975AD713E4763BEB8958057755F7A">
    <w:name w:val="000975AD713E4763BEB8958057755F7A"/>
    <w:rsid w:val="000D224D"/>
  </w:style>
  <w:style w:type="paragraph" w:customStyle="1" w:styleId="D0E50E5969A447F18A74DA3CE56C1C10">
    <w:name w:val="D0E50E5969A447F18A74DA3CE56C1C10"/>
    <w:rsid w:val="000D2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2019-02-26</HeaderDate>
    <Office/>
    <Dnr>Ju2019/00670/POL</Dnr>
    <ParagrafNr/>
    <DocumentTitle/>
    <VisitingAddress/>
    <Extra1/>
    <Extra2/>
    <Extra3>Johan Forsell</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f8ebaeba-3ae5-4dd3-8081-70e9a375baf4</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7" ma:contentTypeDescription="Skapa nytt dokument med möjlighet att välja RK-mall" ma:contentTypeScope="" ma:versionID="f497b7eb64a2c50fe5c442975961ddad">
  <xsd:schema xmlns:xsd="http://www.w3.org/2001/XMLSchema" xmlns:xs="http://www.w3.org/2001/XMLSchema" xmlns:p="http://schemas.microsoft.com/office/2006/metadata/properties" xmlns:ns2="cc625d36-bb37-4650-91b9-0c96159295ba" xmlns:ns4="4e9c2f0c-7bf8-49af-8356-cbf363fc78a7" xmlns:ns5="18f3d968-6251-40b0-9f11-012b293496c2" xmlns:ns6="5429eb68-8afa-474e-a293-a9fa933f1d84" xmlns:ns7="9c9941df-7074-4a92-bf99-225d24d78d61" targetNamespace="http://schemas.microsoft.com/office/2006/metadata/properties" ma:root="true" ma:fieldsID="cc614b65844791f36ec4be2ce2eda042" ns2:_="" ns4:_="" ns5:_="" ns6:_="" ns7:_="">
    <xsd:import namespace="cc625d36-bb37-4650-91b9-0c96159295ba"/>
    <xsd:import namespace="4e9c2f0c-7bf8-49af-8356-cbf363fc78a7"/>
    <xsd:import namespace="18f3d968-6251-40b0-9f11-012b293496c2"/>
    <xsd:import namespace="5429eb68-8afa-474e-a293-a9fa933f1d84"/>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027A5-C0E7-47BA-BF25-5DD5F78C4651}"/>
</file>

<file path=customXml/itemProps2.xml><?xml version="1.0" encoding="utf-8"?>
<ds:datastoreItem xmlns:ds="http://schemas.openxmlformats.org/officeDocument/2006/customXml" ds:itemID="{4446D4C0-8292-4539-BA08-D84248AC3CD7}"/>
</file>

<file path=customXml/itemProps3.xml><?xml version="1.0" encoding="utf-8"?>
<ds:datastoreItem xmlns:ds="http://schemas.openxmlformats.org/officeDocument/2006/customXml" ds:itemID="{18A97EB1-2DF2-40E6-A2FB-EA2C9A1FC65E}"/>
</file>

<file path=customXml/itemProps4.xml><?xml version="1.0" encoding="utf-8"?>
<ds:datastoreItem xmlns:ds="http://schemas.openxmlformats.org/officeDocument/2006/customXml" ds:itemID="{C9FD881E-D804-413F-B1C6-6E2836FB4C9D}">
  <ds:schemaRefs>
    <ds:schemaRef ds:uri="Microsoft.SharePoint.Taxonomy.ContentTypeSync"/>
  </ds:schemaRefs>
</ds:datastoreItem>
</file>

<file path=customXml/itemProps5.xml><?xml version="1.0" encoding="utf-8"?>
<ds:datastoreItem xmlns:ds="http://schemas.openxmlformats.org/officeDocument/2006/customXml" ds:itemID="{9DBAF046-6346-46BC-8DC8-DED95C6EF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5429eb68-8afa-474e-a293-a9fa933f1d84"/>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59C81D-74C1-4DDC-9CB2-7CAE4E105D0B}"/>
</file>

<file path=customXml/itemProps7.xml><?xml version="1.0" encoding="utf-8"?>
<ds:datastoreItem xmlns:ds="http://schemas.openxmlformats.org/officeDocument/2006/customXml" ds:itemID="{8A88BFDC-ED8B-4A38-A075-E697206705B9}"/>
</file>

<file path=docProps/app.xml><?xml version="1.0" encoding="utf-8"?>
<Properties xmlns="http://schemas.openxmlformats.org/officeDocument/2006/extended-properties" xmlns:vt="http://schemas.openxmlformats.org/officeDocument/2006/docPropsVTypes">
  <Template>RK Basmall</Template>
  <TotalTime>0</TotalTime>
  <Pages>2</Pages>
  <Words>446</Words>
  <Characters>2370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Bergvall</dc:creator>
  <cp:keywords/>
  <dc:description/>
  <cp:lastModifiedBy>Jenny Timerdal</cp:lastModifiedBy>
  <cp:revision>6</cp:revision>
  <cp:lastPrinted>2019-03-04T11:43:00Z</cp:lastPrinted>
  <dcterms:created xsi:type="dcterms:W3CDTF">2019-02-28T10:08:00Z</dcterms:created>
  <dcterms:modified xsi:type="dcterms:W3CDTF">2019-03-04T15:06:00Z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00905e06-bb56-4f7e-a14d-362f1ead507f</vt:lpwstr>
  </property>
</Properties>
</file>